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B4" w:rsidRDefault="009752B4">
      <w:pPr>
        <w:autoSpaceDE w:val="0"/>
        <w:autoSpaceDN w:val="0"/>
        <w:spacing w:after="78" w:line="220" w:lineRule="exact"/>
      </w:pPr>
    </w:p>
    <w:p w:rsidR="009752B4" w:rsidRPr="00427782" w:rsidRDefault="007F1B67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752B4" w:rsidRPr="00427782" w:rsidRDefault="007F1B67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9752B4" w:rsidRPr="00427782" w:rsidRDefault="007F1B67">
      <w:pPr>
        <w:autoSpaceDE w:val="0"/>
        <w:autoSpaceDN w:val="0"/>
        <w:spacing w:before="670" w:after="0" w:line="230" w:lineRule="auto"/>
        <w:ind w:left="1308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Ростовского МР Ярославской области</w:t>
      </w:r>
    </w:p>
    <w:p w:rsidR="009752B4" w:rsidRPr="00427782" w:rsidRDefault="007F1B67">
      <w:pPr>
        <w:autoSpaceDE w:val="0"/>
        <w:autoSpaceDN w:val="0"/>
        <w:spacing w:before="670" w:after="1376" w:line="230" w:lineRule="auto"/>
        <w:ind w:left="2232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МОУ гимназия имени А. Л.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Кекина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г. Ростова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00"/>
      </w:tblGrid>
      <w:tr w:rsidR="009752B4">
        <w:trPr>
          <w:trHeight w:hRule="exact" w:val="47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60" w:after="0" w:line="245" w:lineRule="auto"/>
              <w:ind w:left="141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учитель</w:t>
            </w:r>
            <w:proofErr w:type="spellEnd"/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60" w:after="0" w:line="245" w:lineRule="auto"/>
              <w:ind w:left="992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9752B4" w:rsidRDefault="009752B4">
      <w:pPr>
        <w:autoSpaceDE w:val="0"/>
        <w:autoSpaceDN w:val="0"/>
        <w:spacing w:after="182" w:line="14" w:lineRule="exact"/>
      </w:pPr>
    </w:p>
    <w:p w:rsidR="009752B4" w:rsidRDefault="009752B4">
      <w:pPr>
        <w:sectPr w:rsidR="009752B4"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9752B4" w:rsidRPr="00427782" w:rsidRDefault="007F1B67">
      <w:pPr>
        <w:autoSpaceDE w:val="0"/>
        <w:autoSpaceDN w:val="0"/>
        <w:spacing w:after="0" w:line="286" w:lineRule="auto"/>
        <w:ind w:left="2816" w:right="432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Дубова О.Л.______________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"26" августа  2022 г.</w:t>
      </w:r>
    </w:p>
    <w:p w:rsidR="009752B4" w:rsidRPr="00427782" w:rsidRDefault="009752B4">
      <w:pPr>
        <w:rPr>
          <w:lang w:val="ru-RU"/>
        </w:rPr>
        <w:sectPr w:rsidR="009752B4" w:rsidRPr="00427782">
          <w:type w:val="continuous"/>
          <w:pgSz w:w="11900" w:h="16840"/>
          <w:pgMar w:top="298" w:right="870" w:bottom="398" w:left="1440" w:header="720" w:footer="720" w:gutter="0"/>
          <w:cols w:num="2" w:space="720" w:equalWidth="0">
            <w:col w:w="5824" w:space="0"/>
            <w:col w:w="3766" w:space="0"/>
          </w:cols>
          <w:docGrid w:linePitch="360"/>
        </w:sectPr>
      </w:pPr>
    </w:p>
    <w:p w:rsidR="009752B4" w:rsidRPr="00427782" w:rsidRDefault="007F1B67">
      <w:pPr>
        <w:autoSpaceDE w:val="0"/>
        <w:autoSpaceDN w:val="0"/>
        <w:spacing w:after="1038" w:line="286" w:lineRule="auto"/>
        <w:ind w:left="508" w:right="288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Бражников Д.А.______________ Приказ №189-0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"26" августа 2022 г.</w:t>
      </w:r>
    </w:p>
    <w:p w:rsidR="009752B4" w:rsidRPr="00427782" w:rsidRDefault="009752B4">
      <w:pPr>
        <w:rPr>
          <w:lang w:val="ru-RU"/>
        </w:rPr>
        <w:sectPr w:rsidR="009752B4" w:rsidRPr="00427782">
          <w:type w:val="nextColumn"/>
          <w:pgSz w:w="11900" w:h="16840"/>
          <w:pgMar w:top="298" w:right="870" w:bottom="398" w:left="1440" w:header="720" w:footer="720" w:gutter="0"/>
          <w:cols w:num="2" w:space="720" w:equalWidth="0">
            <w:col w:w="5824" w:space="0"/>
            <w:col w:w="3766" w:space="0"/>
          </w:cols>
          <w:docGrid w:linePitch="360"/>
        </w:sectPr>
      </w:pPr>
    </w:p>
    <w:p w:rsidR="009752B4" w:rsidRPr="00427782" w:rsidRDefault="007F1B67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4834</w:t>
      </w: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>175)</w:t>
      </w:r>
    </w:p>
    <w:p w:rsidR="009752B4" w:rsidRPr="00427782" w:rsidRDefault="007F1B67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9752B4" w:rsidRPr="00427782" w:rsidRDefault="007F1B67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9752B4" w:rsidRPr="00427782" w:rsidRDefault="007F1B67">
      <w:pPr>
        <w:autoSpaceDE w:val="0"/>
        <w:autoSpaceDN w:val="0"/>
        <w:spacing w:before="2112" w:after="0" w:line="262" w:lineRule="auto"/>
        <w:ind w:left="7928" w:hanging="3240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Составитель: Титова Светлана Константиновна учитель музыки</w:t>
      </w:r>
    </w:p>
    <w:p w:rsidR="009752B4" w:rsidRPr="00427782" w:rsidRDefault="00427782" w:rsidP="00427782">
      <w:pPr>
        <w:autoSpaceDE w:val="0"/>
        <w:autoSpaceDN w:val="0"/>
        <w:spacing w:before="2830" w:after="0" w:line="230" w:lineRule="auto"/>
        <w:ind w:right="4404"/>
        <w:jc w:val="right"/>
        <w:rPr>
          <w:lang w:val="ru-RU"/>
        </w:rPr>
        <w:sectPr w:rsidR="009752B4" w:rsidRPr="00427782">
          <w:type w:val="continuous"/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Ростов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22</w:t>
      </w:r>
      <w:bookmarkStart w:id="0" w:name="_GoBack"/>
      <w:bookmarkEnd w:id="0"/>
    </w:p>
    <w:p w:rsidR="009752B4" w:rsidRDefault="009752B4">
      <w:pPr>
        <w:sectPr w:rsidR="009752B4">
          <w:pgSz w:w="11900" w:h="16840"/>
          <w:pgMar w:top="1440" w:right="1440" w:bottom="1440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9752B4" w:rsidRDefault="007F1B6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9752B4" w:rsidRPr="00427782" w:rsidRDefault="007F1B67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венного развития, воспитания и социализации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, необходимых для достижения личностных,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9752B4" w:rsidRPr="00427782" w:rsidRDefault="007F1B67">
      <w:pPr>
        <w:autoSpaceDE w:val="0"/>
        <w:autoSpaceDN w:val="0"/>
        <w:spacing w:before="262" w:after="0" w:line="230" w:lineRule="auto"/>
        <w:rPr>
          <w:lang w:val="ru-RU"/>
        </w:rPr>
      </w:pP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9752B4" w:rsidRPr="00427782" w:rsidRDefault="007F1B67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9752B4" w:rsidRPr="00427782" w:rsidRDefault="007F1B67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В течение периода начального общего музыкального образования необходимо заложить осн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музицировани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развития музыки.</w:t>
      </w:r>
    </w:p>
    <w:p w:rsidR="009752B4" w:rsidRPr="00427782" w:rsidRDefault="007F1B6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держания обучения не является главным.</w:t>
      </w:r>
    </w:p>
    <w:p w:rsidR="009752B4" w:rsidRPr="00427782" w:rsidRDefault="007F1B67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кусство интонируемого смысла» (Б. В. Асафьев).</w:t>
      </w:r>
    </w:p>
    <w:p w:rsidR="009752B4" w:rsidRPr="00427782" w:rsidRDefault="007F1B67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неди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рективным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9752B4" w:rsidRPr="00427782" w:rsidRDefault="007F1B67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ности в целом.</w:t>
      </w:r>
    </w:p>
    <w:p w:rsidR="009752B4" w:rsidRPr="00427782" w:rsidRDefault="007F1B67">
      <w:pPr>
        <w:autoSpaceDE w:val="0"/>
        <w:autoSpaceDN w:val="0"/>
        <w:spacing w:before="70" w:after="0"/>
        <w:ind w:firstLine="180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ных игр и театрализованных представлений к звуковым импровизациям, направленным на освоение жанровых особенностей,</w:t>
      </w:r>
    </w:p>
    <w:p w:rsidR="009752B4" w:rsidRPr="00427782" w:rsidRDefault="009752B4">
      <w:pPr>
        <w:rPr>
          <w:lang w:val="ru-RU"/>
        </w:rPr>
        <w:sectPr w:rsidR="009752B4" w:rsidRPr="00427782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752B4" w:rsidRPr="00427782" w:rsidRDefault="009752B4">
      <w:pPr>
        <w:autoSpaceDE w:val="0"/>
        <w:autoSpaceDN w:val="0"/>
        <w:spacing w:after="72" w:line="220" w:lineRule="exact"/>
        <w:rPr>
          <w:lang w:val="ru-RU"/>
        </w:rPr>
      </w:pPr>
    </w:p>
    <w:p w:rsidR="009752B4" w:rsidRPr="00427782" w:rsidRDefault="007F1B67">
      <w:pPr>
        <w:autoSpaceDE w:val="0"/>
        <w:autoSpaceDN w:val="0"/>
        <w:spacing w:after="0" w:line="230" w:lineRule="auto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9752B4" w:rsidRPr="00427782" w:rsidRDefault="007F1B67">
      <w:pPr>
        <w:autoSpaceDE w:val="0"/>
        <w:autoSpaceDN w:val="0"/>
        <w:spacing w:before="262" w:after="0" w:line="230" w:lineRule="auto"/>
        <w:rPr>
          <w:lang w:val="ru-RU"/>
        </w:rPr>
      </w:pP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ЦЕЛИ И ЗАДАЧИ ИЗУЧЕНИЯ УЧЕБНОГО ПРЕДМЕТА </w:t>
      </w: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>«МУЗЫКА»</w:t>
      </w:r>
    </w:p>
    <w:p w:rsidR="009752B4" w:rsidRPr="00427782" w:rsidRDefault="007F1B67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9752B4" w:rsidRPr="00427782" w:rsidRDefault="007F1B67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3) формирование творческих способностей ребёнка, развитие внутренней мо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тивации к </w:t>
      </w:r>
      <w:r w:rsidRPr="00427782">
        <w:rPr>
          <w:lang w:val="ru-RU"/>
        </w:rPr>
        <w:br/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752B4" w:rsidRPr="00427782" w:rsidRDefault="007F1B67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природой, обществом, самим собой через доступные формы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752B4" w:rsidRPr="00427782" w:rsidRDefault="007F1B67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9752B4" w:rsidRPr="00427782" w:rsidRDefault="007F1B6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4. Раз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5. Овладение предметными умениями и навыками в различных видах практичес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кого </w:t>
      </w:r>
      <w:r w:rsidRPr="00427782">
        <w:rPr>
          <w:lang w:val="ru-RU"/>
        </w:rPr>
        <w:br/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в) Сочинение (элементы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импровизации, композиции, аранжировки);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вая природа музыки, основные выразительные средства, элементы музыкального языка.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юбознательности, интереса к музыкальной культуре других стран, культур, времён и народов.</w:t>
      </w:r>
    </w:p>
    <w:p w:rsidR="009752B4" w:rsidRPr="00427782" w:rsidRDefault="007F1B67">
      <w:pPr>
        <w:autoSpaceDE w:val="0"/>
        <w:autoSpaceDN w:val="0"/>
        <w:spacing w:before="262" w:after="0" w:line="230" w:lineRule="auto"/>
        <w:rPr>
          <w:lang w:val="ru-RU"/>
        </w:rPr>
      </w:pP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9752B4" w:rsidRPr="00427782" w:rsidRDefault="007F1B67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9752B4" w:rsidRPr="00427782" w:rsidRDefault="009752B4">
      <w:pPr>
        <w:rPr>
          <w:lang w:val="ru-RU"/>
        </w:rPr>
        <w:sectPr w:rsidR="009752B4" w:rsidRPr="00427782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9752B4" w:rsidRPr="00427782" w:rsidRDefault="009752B4">
      <w:pPr>
        <w:autoSpaceDE w:val="0"/>
        <w:autoSpaceDN w:val="0"/>
        <w:spacing w:after="72" w:line="220" w:lineRule="exact"/>
        <w:rPr>
          <w:lang w:val="ru-RU"/>
        </w:rPr>
      </w:pPr>
    </w:p>
    <w:p w:rsidR="009752B4" w:rsidRPr="00427782" w:rsidRDefault="007F1B67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област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и«Искусство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модуль № 6 «Совр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еменная музыкальная культура»;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9752B4" w:rsidRPr="00427782" w:rsidRDefault="007F1B67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музыкальных праздниках, конкурсах, концертах,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театрализованных действиях, в том числе основанных на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нный язык» и др.</w:t>
      </w:r>
    </w:p>
    <w:p w:rsidR="009752B4" w:rsidRPr="00427782" w:rsidRDefault="007F1B67">
      <w:pPr>
        <w:autoSpaceDE w:val="0"/>
        <w:autoSpaceDN w:val="0"/>
        <w:spacing w:before="190" w:after="0" w:line="262" w:lineRule="auto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9752B4" w:rsidRPr="00427782" w:rsidRDefault="009752B4">
      <w:pPr>
        <w:rPr>
          <w:lang w:val="ru-RU"/>
        </w:rPr>
        <w:sectPr w:rsidR="009752B4" w:rsidRPr="00427782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9752B4" w:rsidRPr="00427782" w:rsidRDefault="009752B4">
      <w:pPr>
        <w:autoSpaceDE w:val="0"/>
        <w:autoSpaceDN w:val="0"/>
        <w:spacing w:after="78" w:line="220" w:lineRule="exact"/>
        <w:rPr>
          <w:lang w:val="ru-RU"/>
        </w:rPr>
      </w:pPr>
    </w:p>
    <w:p w:rsidR="009752B4" w:rsidRPr="00427782" w:rsidRDefault="007F1B67">
      <w:pPr>
        <w:autoSpaceDE w:val="0"/>
        <w:autoSpaceDN w:val="0"/>
        <w:spacing w:after="0" w:line="230" w:lineRule="auto"/>
        <w:rPr>
          <w:lang w:val="ru-RU"/>
        </w:rPr>
      </w:pP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752B4" w:rsidRPr="00427782" w:rsidRDefault="007F1B67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>Кра</w:t>
      </w: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сота и вдохновение. 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9752B4" w:rsidRPr="00427782" w:rsidRDefault="007F1B6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9752B4" w:rsidRPr="00427782" w:rsidRDefault="007F1B6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752B4" w:rsidRPr="00427782" w:rsidRDefault="007F1B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е.</w:t>
      </w:r>
    </w:p>
    <w:p w:rsidR="009752B4" w:rsidRPr="00427782" w:rsidRDefault="007F1B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9752B4" w:rsidRPr="00427782" w:rsidRDefault="007F1B67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752B4" w:rsidRPr="00427782" w:rsidRDefault="007F1B67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</w:t>
      </w: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>инструменты.</w:t>
      </w:r>
    </w:p>
    <w:p w:rsidR="009752B4" w:rsidRPr="00427782" w:rsidRDefault="007F1B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9752B4" w:rsidRPr="00427782" w:rsidRDefault="007F1B67">
      <w:pPr>
        <w:autoSpaceDE w:val="0"/>
        <w:autoSpaceDN w:val="0"/>
        <w:spacing w:before="70" w:after="0" w:line="230" w:lineRule="auto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9752B4" w:rsidRPr="00427782" w:rsidRDefault="007F1B67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752B4" w:rsidRPr="00427782" w:rsidRDefault="007F1B67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9752B4" w:rsidRPr="00427782" w:rsidRDefault="007F1B67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9752B4" w:rsidRPr="00427782" w:rsidRDefault="007F1B67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752B4" w:rsidRPr="00427782" w:rsidRDefault="007F1B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Регистры. Ноты певческого диапазона. Расположение нот на клавиатуре. Знаки </w:t>
      </w:r>
      <w:proofErr w:type="gram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альтерации.(</w:t>
      </w:r>
      <w:proofErr w:type="gram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9752B4" w:rsidRPr="00427782" w:rsidRDefault="007F1B6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9752B4" w:rsidRPr="00427782" w:rsidRDefault="009752B4">
      <w:pPr>
        <w:rPr>
          <w:lang w:val="ru-RU"/>
        </w:rPr>
        <w:sectPr w:rsidR="009752B4" w:rsidRPr="00427782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752B4" w:rsidRPr="00427782" w:rsidRDefault="009752B4">
      <w:pPr>
        <w:autoSpaceDE w:val="0"/>
        <w:autoSpaceDN w:val="0"/>
        <w:spacing w:after="78" w:line="220" w:lineRule="exact"/>
        <w:rPr>
          <w:lang w:val="ru-RU"/>
        </w:rPr>
      </w:pPr>
    </w:p>
    <w:p w:rsidR="009752B4" w:rsidRPr="00427782" w:rsidRDefault="007F1B67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жанра.Песня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, танец, марш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9752B4" w:rsidRPr="00427782" w:rsidRDefault="007F1B67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427782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синте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​затор).</w:t>
      </w:r>
    </w:p>
    <w:p w:rsidR="009752B4" w:rsidRPr="00427782" w:rsidRDefault="007F1B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Легенда о нимфе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 Музыка для флейты соло, флейты в сопровождении фортепиано, оркестра.</w:t>
      </w:r>
    </w:p>
    <w:p w:rsidR="009752B4" w:rsidRPr="00427782" w:rsidRDefault="007F1B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и, мастера, изготавливавшие инструменты.</w:t>
      </w:r>
    </w:p>
    <w:p w:rsidR="009752B4" w:rsidRPr="00427782" w:rsidRDefault="007F1B67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9752B4" w:rsidRPr="00427782" w:rsidRDefault="007F1B67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9752B4" w:rsidRPr="00427782" w:rsidRDefault="007F1B67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9752B4" w:rsidRPr="00427782" w:rsidRDefault="007F1B6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мбль.</w:t>
      </w:r>
    </w:p>
    <w:p w:rsidR="009752B4" w:rsidRPr="00427782" w:rsidRDefault="009752B4">
      <w:pPr>
        <w:rPr>
          <w:lang w:val="ru-RU"/>
        </w:rPr>
        <w:sectPr w:rsidR="009752B4" w:rsidRPr="00427782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9752B4" w:rsidRPr="00427782" w:rsidRDefault="009752B4">
      <w:pPr>
        <w:autoSpaceDE w:val="0"/>
        <w:autoSpaceDN w:val="0"/>
        <w:spacing w:after="78" w:line="220" w:lineRule="exact"/>
        <w:rPr>
          <w:lang w:val="ru-RU"/>
        </w:rPr>
      </w:pPr>
    </w:p>
    <w:p w:rsidR="009752B4" w:rsidRPr="00427782" w:rsidRDefault="007F1B67">
      <w:pPr>
        <w:autoSpaceDE w:val="0"/>
        <w:autoSpaceDN w:val="0"/>
        <w:spacing w:after="0" w:line="230" w:lineRule="auto"/>
        <w:rPr>
          <w:lang w:val="ru-RU"/>
        </w:rPr>
      </w:pP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етапредметных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9752B4" w:rsidRPr="00427782" w:rsidRDefault="007F1B67">
      <w:pPr>
        <w:autoSpaceDE w:val="0"/>
        <w:autoSpaceDN w:val="0"/>
        <w:spacing w:before="262" w:after="0" w:line="230" w:lineRule="auto"/>
        <w:rPr>
          <w:lang w:val="ru-RU"/>
        </w:rPr>
      </w:pP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идентичности; знание Гимна Рос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сии и традиций его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ьтуры; стремление участвовать в творческой жизни своей школы, города, республики.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взаимопомощи и творческого сотрудничества в процессе непосредственной музыкальной и учебной деятельности.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восприимчивость к различным видам искусства, музыкальным традициям и творчеству своего и 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вательные интересы, активность, инициативность, любознательность и самостоятельность в познании.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ием возможностей музыкотерапии.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скусства; уважение к труду и результатам трудовой деятельности.</w:t>
      </w:r>
    </w:p>
    <w:p w:rsidR="009752B4" w:rsidRPr="00427782" w:rsidRDefault="007F1B67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42778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9752B4" w:rsidRPr="00427782" w:rsidRDefault="007F1B67">
      <w:pPr>
        <w:autoSpaceDE w:val="0"/>
        <w:autoSpaceDN w:val="0"/>
        <w:spacing w:before="262" w:after="0" w:line="230" w:lineRule="auto"/>
        <w:rPr>
          <w:lang w:val="ru-RU"/>
        </w:rPr>
      </w:pP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427782">
        <w:rPr>
          <w:lang w:val="ru-RU"/>
        </w:rPr>
        <w:tab/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мы, формируемые при изучении предмета «Музыка»: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ять элементы музыкального звучания по определённому признаку;</w:t>
      </w:r>
    </w:p>
    <w:p w:rsidR="009752B4" w:rsidRPr="00427782" w:rsidRDefault="009752B4">
      <w:pPr>
        <w:rPr>
          <w:lang w:val="ru-RU"/>
        </w:rPr>
        <w:sectPr w:rsidR="009752B4" w:rsidRPr="00427782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752B4" w:rsidRPr="00427782" w:rsidRDefault="009752B4">
      <w:pPr>
        <w:autoSpaceDE w:val="0"/>
        <w:autoSpaceDN w:val="0"/>
        <w:spacing w:after="78" w:line="220" w:lineRule="exact"/>
        <w:rPr>
          <w:lang w:val="ru-RU"/>
        </w:rPr>
      </w:pPr>
    </w:p>
    <w:p w:rsidR="009752B4" w:rsidRPr="00427782" w:rsidRDefault="007F1B67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(музыкальные инструменты, элементы музыкального языка, произведения, исполнительские составы и др.);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основе предложенного учителем алгоритма;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 восприятия и исполнения, делать выводы.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исполни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тельских навыков;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исполнительской задачи, выбирать наиболее подходящий (на основе предложенных критериев);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— целое,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пр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огнозировать возможное развитие музыкального процесса, эволюции культурных явлений в различных условиях.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согласно заданному алгоритму находить в предложенном источнике информацию, представл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енную в явном виде;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ционной безопасности при поиске информации в сети Интернет;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алгоритму;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эмоцион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ально-образное содержание музыкального высказывания;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9752B4" w:rsidRPr="00427782" w:rsidRDefault="009752B4">
      <w:pPr>
        <w:rPr>
          <w:lang w:val="ru-RU"/>
        </w:rPr>
        <w:sectPr w:rsidR="009752B4" w:rsidRPr="00427782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9752B4" w:rsidRPr="00427782" w:rsidRDefault="009752B4">
      <w:pPr>
        <w:autoSpaceDE w:val="0"/>
        <w:autoSpaceDN w:val="0"/>
        <w:spacing w:after="66" w:line="220" w:lineRule="exact"/>
        <w:rPr>
          <w:lang w:val="ru-RU"/>
        </w:rPr>
      </w:pPr>
    </w:p>
    <w:p w:rsidR="009752B4" w:rsidRPr="00427782" w:rsidRDefault="007F1B67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седневном общении.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проявлять уважительное отношение к собеседнику, соблюдать правила ведения диалога и дискус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сии;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вествование);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местного восприятия, исполнения музыки;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формулир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ответственно выполнять свою часть работы; оцениват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ь свой вклад в общий результат;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9752B4" w:rsidRPr="00427782" w:rsidRDefault="007F1B67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9752B4" w:rsidRPr="00427782" w:rsidRDefault="007F1B67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752B4" w:rsidRPr="00427782" w:rsidRDefault="007F1B67">
      <w:pPr>
        <w:autoSpaceDE w:val="0"/>
        <w:autoSpaceDN w:val="0"/>
        <w:spacing w:before="70" w:after="0"/>
        <w:ind w:firstLine="180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вного равновесия и т. д.).</w:t>
      </w:r>
    </w:p>
    <w:p w:rsidR="009752B4" w:rsidRPr="00427782" w:rsidRDefault="007F1B67">
      <w:pPr>
        <w:autoSpaceDE w:val="0"/>
        <w:autoSpaceDN w:val="0"/>
        <w:spacing w:before="262" w:after="0" w:line="230" w:lineRule="auto"/>
        <w:rPr>
          <w:lang w:val="ru-RU"/>
        </w:rPr>
      </w:pP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752B4" w:rsidRPr="00427782" w:rsidRDefault="007F1B67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искусством, позитивном ценностном отношении к музыке как важному элементу своей жизни.</w:t>
      </w:r>
    </w:p>
    <w:p w:rsidR="009752B4" w:rsidRPr="00427782" w:rsidRDefault="007F1B6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9752B4" w:rsidRPr="00427782" w:rsidRDefault="009752B4">
      <w:pPr>
        <w:rPr>
          <w:lang w:val="ru-RU"/>
        </w:rPr>
        <w:sectPr w:rsidR="009752B4" w:rsidRPr="00427782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9752B4" w:rsidRPr="00427782" w:rsidRDefault="009752B4">
      <w:pPr>
        <w:autoSpaceDE w:val="0"/>
        <w:autoSpaceDN w:val="0"/>
        <w:spacing w:after="78" w:line="220" w:lineRule="exact"/>
        <w:rPr>
          <w:lang w:val="ru-RU"/>
        </w:rPr>
      </w:pPr>
    </w:p>
    <w:p w:rsidR="009752B4" w:rsidRPr="00427782" w:rsidRDefault="007F1B67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с интере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имеют опыт восприятия, исполнения музыки разных жанров, творческой деятел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ьности в различных смежных видах искусства;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ны по учебным модулям и должны отражать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ь (лирика),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рению эстетических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и называть з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накомые народные музыкальные инструменты;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ву;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исполнять народные произведения различных жанр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ов с сопровождением и без сопровождения; </w:t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звуки: шумовые и музыкальные, длин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ные, короткие, тихие, громкие, низкие, высокие;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различать изобразительные и выразительные инт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онации, находить признаки сходства и различия музыкальных и речевых интонаций;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ю, трёхчастную и трёхчастную репризную, рондо, вариации;</w:t>
      </w:r>
    </w:p>
    <w:p w:rsidR="009752B4" w:rsidRPr="00427782" w:rsidRDefault="009752B4">
      <w:pPr>
        <w:rPr>
          <w:lang w:val="ru-RU"/>
        </w:rPr>
        <w:sectPr w:rsidR="009752B4" w:rsidRPr="00427782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9752B4" w:rsidRPr="00427782" w:rsidRDefault="009752B4">
      <w:pPr>
        <w:autoSpaceDE w:val="0"/>
        <w:autoSpaceDN w:val="0"/>
        <w:spacing w:after="78" w:line="220" w:lineRule="exact"/>
        <w:rPr>
          <w:lang w:val="ru-RU"/>
        </w:rPr>
      </w:pPr>
    </w:p>
    <w:p w:rsidR="009752B4" w:rsidRPr="00427782" w:rsidRDefault="007F1B67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 исполнять и создавать различные ритмические рисунк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и;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простейшие жанры музыки (песня,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танец, марш), вычленять и называть типичные жанровые признаки песни, танца и марша в сочинениях композиторов-классиков;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и, приводить примеры;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впечатления от музыкального восприятия;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роения, характера, комплекса выразительных средств.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исполнять произвед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 народной и композиторской музыки других стран; </w:t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называть фольклорные элементы музыки разных народов мир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а в сочинениях профессиональных композиторов (из числа изученных культурно-национальных традиций и жанров); </w:t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752B4" w:rsidRPr="00427782" w:rsidRDefault="007F1B67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теа</w:t>
      </w: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тра и кино»: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различать отдельные номера музыкального спектакля (ария, хор, увертюра и т. д.), узнавать на слух и называть освоенные музыкальные произведен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ия (фрагменты) и их авторов;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427782">
        <w:rPr>
          <w:lang w:val="ru-RU"/>
        </w:rPr>
        <w:br/>
      </w:r>
      <w:r w:rsidRPr="00427782">
        <w:rPr>
          <w:lang w:val="ru-RU"/>
        </w:rPr>
        <w:tab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ля, и их роли в творческом процессе: композитор, музыкант, дирижёр, сценарист, режиссёр, хореограф, певец, художник и др.</w:t>
      </w:r>
    </w:p>
    <w:p w:rsidR="009752B4" w:rsidRPr="00427782" w:rsidRDefault="009752B4">
      <w:pPr>
        <w:rPr>
          <w:lang w:val="ru-RU"/>
        </w:rPr>
        <w:sectPr w:rsidR="009752B4" w:rsidRPr="00427782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9752B4" w:rsidRPr="00427782" w:rsidRDefault="009752B4">
      <w:pPr>
        <w:autoSpaceDE w:val="0"/>
        <w:autoSpaceDN w:val="0"/>
        <w:spacing w:after="64" w:line="220" w:lineRule="exact"/>
        <w:rPr>
          <w:lang w:val="ru-RU"/>
        </w:rPr>
      </w:pPr>
    </w:p>
    <w:p w:rsidR="009752B4" w:rsidRDefault="007F1B67">
      <w:pPr>
        <w:autoSpaceDE w:val="0"/>
        <w:autoSpaceDN w:val="0"/>
        <w:spacing w:after="176" w:line="230" w:lineRule="auto"/>
      </w:pPr>
      <w:r>
        <w:rPr>
          <w:rFonts w:ascii="Times New Roman" w:eastAsia="Times New Roman" w:hAnsi="Times New Roman"/>
          <w:b/>
          <w:color w:val="000000"/>
          <w:sz w:val="13"/>
        </w:rPr>
        <w:t xml:space="preserve">ТЕМАТИЧЕСКОЕ ПЛАНИРОВАНИЕ </w:t>
      </w: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16"/>
        <w:gridCol w:w="862"/>
        <w:gridCol w:w="358"/>
        <w:gridCol w:w="748"/>
        <w:gridCol w:w="774"/>
        <w:gridCol w:w="1146"/>
        <w:gridCol w:w="862"/>
        <w:gridCol w:w="854"/>
        <w:gridCol w:w="586"/>
        <w:gridCol w:w="1570"/>
        <w:gridCol w:w="732"/>
        <w:gridCol w:w="6822"/>
      </w:tblGrid>
      <w:tr w:rsidR="009752B4">
        <w:trPr>
          <w:trHeight w:hRule="exact" w:val="236"/>
        </w:trPr>
        <w:tc>
          <w:tcPr>
            <w:tcW w:w="3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>п/п</w:t>
            </w:r>
          </w:p>
        </w:tc>
        <w:tc>
          <w:tcPr>
            <w:tcW w:w="8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47" w:lineRule="auto"/>
              <w:ind w:left="50" w:right="96"/>
              <w:jc w:val="both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  <w:lang w:val="ru-RU"/>
              </w:rPr>
              <w:t>Наименование разделов и тем программы</w:t>
            </w:r>
          </w:p>
        </w:tc>
        <w:tc>
          <w:tcPr>
            <w:tcW w:w="1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>часов</w:t>
            </w:r>
            <w:proofErr w:type="spellEnd"/>
          </w:p>
        </w:tc>
        <w:tc>
          <w:tcPr>
            <w:tcW w:w="286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 xml:space="preserve">Репертуар </w:t>
            </w:r>
          </w:p>
        </w:tc>
        <w:tc>
          <w:tcPr>
            <w:tcW w:w="5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>изучения</w:t>
            </w:r>
          </w:p>
        </w:tc>
        <w:tc>
          <w:tcPr>
            <w:tcW w:w="15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>Виды деятельности</w:t>
            </w:r>
          </w:p>
        </w:tc>
        <w:tc>
          <w:tcPr>
            <w:tcW w:w="7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7" w:lineRule="auto"/>
              <w:ind w:left="48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>контроля</w:t>
            </w:r>
          </w:p>
        </w:tc>
        <w:tc>
          <w:tcPr>
            <w:tcW w:w="68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>Электронные (цифровые) образовательные ресурсы</w:t>
            </w:r>
          </w:p>
        </w:tc>
      </w:tr>
      <w:tr w:rsidR="009752B4">
        <w:trPr>
          <w:trHeight w:hRule="exact" w:val="366"/>
        </w:trPr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52B4" w:rsidRDefault="009752B4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52B4" w:rsidRDefault="009752B4"/>
        </w:tc>
        <w:tc>
          <w:tcPr>
            <w:tcW w:w="3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left="50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>контрольные работы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left="50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>практические работы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>для слушания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>для пения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>музицирования</w:t>
            </w:r>
          </w:p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52B4" w:rsidRDefault="009752B4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52B4" w:rsidRDefault="009752B4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52B4" w:rsidRDefault="009752B4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752B4" w:rsidRDefault="009752B4"/>
        </w:tc>
      </w:tr>
      <w:tr w:rsidR="009752B4" w:rsidRPr="00427782">
        <w:trPr>
          <w:trHeight w:hRule="exact" w:val="23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28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Модуль 1. </w:t>
            </w:r>
            <w:r w:rsidRPr="00427782"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  <w:lang w:val="ru-RU"/>
              </w:rPr>
              <w:t>Музыка в жизни человека</w:t>
            </w:r>
          </w:p>
        </w:tc>
      </w:tr>
      <w:tr w:rsidR="009752B4">
        <w:trPr>
          <w:trHeight w:hRule="exact" w:val="2056"/>
        </w:trPr>
        <w:tc>
          <w:tcPr>
            <w:tcW w:w="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1.1.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0" w:after="0" w:line="245" w:lineRule="auto"/>
              <w:ind w:left="50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и вдохновение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0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0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0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0.25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0" w:after="0" w:line="254" w:lineRule="auto"/>
              <w:ind w:left="4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С.Соснин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П.Синявский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Вокальный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цикл«Пять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песен для детей»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(«Начинаем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перепляс»);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Кабалевский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"Концерт для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фортепиано с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оркестром №1 ля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минор";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"Полянка"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русский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народный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хоровод.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0" w:after="0" w:line="250" w:lineRule="auto"/>
              <w:ind w:left="48" w:right="144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Ю.Антонов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"Живет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повсюду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красота"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0" w:after="0" w:line="252" w:lineRule="auto"/>
              <w:ind w:left="4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С.Соснин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"Начинаем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перепляс" (игра на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инструмен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02.09.2022 09.09.2022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0" w:after="0" w:line="254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Диалог с учителем о значении красоты 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вдохновения в жизни человека;; Разучивание;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хоровода;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социальные танцы;;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исполнение песни;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;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0" w:after="0" w:line="252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0" w:after="0" w:line="228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https://yandex.ru/video/preview/3386752112432017457?</w:t>
            </w:r>
          </w:p>
          <w:p w:rsidR="009752B4" w:rsidRDefault="007F1B67">
            <w:pPr>
              <w:autoSpaceDE w:val="0"/>
              <w:autoSpaceDN w:val="0"/>
              <w:spacing w:before="14" w:after="0" w:line="245" w:lineRule="auto"/>
              <w:ind w:left="48" w:right="86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text=кабалевский%20концерт%20для%20фортепиано%20с%20оркестром&amp;path=yandex_search&amp;parent-reqid=1659443563686316-13917300054804620916-vla1-207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0-vla-l7-balancer-8080-BAL-8315&amp;from_type=vast</w:t>
            </w:r>
          </w:p>
        </w:tc>
      </w:tr>
      <w:tr w:rsidR="009752B4">
        <w:trPr>
          <w:trHeight w:hRule="exact" w:val="2058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1.2.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left="50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Музыкальные пейзажи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2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33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А. Вивальди.</w:t>
            </w:r>
          </w:p>
          <w:p w:rsidR="009752B4" w:rsidRPr="00427782" w:rsidRDefault="007F1B67">
            <w:pPr>
              <w:autoSpaceDE w:val="0"/>
              <w:autoSpaceDN w:val="0"/>
              <w:spacing w:before="14" w:after="0" w:line="245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«Времена года»; П. И. Чайковский.</w:t>
            </w:r>
          </w:p>
          <w:p w:rsidR="009752B4" w:rsidRDefault="007F1B67">
            <w:pPr>
              <w:autoSpaceDE w:val="0"/>
              <w:autoSpaceDN w:val="0"/>
              <w:spacing w:before="14" w:after="0" w:line="228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Цикл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Времена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»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0" w:lineRule="auto"/>
              <w:ind w:left="48" w:right="144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Ю.Антонов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"Живет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повсюду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красота"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--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16.09.2022 23.09.2022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2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Слушание;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произведений;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программной музыки;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посвящённой образам природы.</w:t>
            </w:r>
          </w:p>
          <w:p w:rsidR="009752B4" w:rsidRPr="00427782" w:rsidRDefault="007F1B67">
            <w:pPr>
              <w:autoSpaceDE w:val="0"/>
              <w:autoSpaceDN w:val="0"/>
              <w:spacing w:before="14" w:after="0" w:line="254" w:lineRule="auto"/>
              <w:ind w:left="48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Подбор;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эпитетов для;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описания настроения;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характера музыки.;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Сопоставление;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 произведениями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изобразительного искусства.; 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;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http://files.school-collection.edu.ru/dlrstore/f686af63-bfd3-3e68-19b9-bdabae897409/index10.htm</w:t>
            </w:r>
          </w:p>
        </w:tc>
      </w:tr>
      <w:tr w:rsidR="009752B4">
        <w:trPr>
          <w:trHeight w:hRule="exact" w:val="236"/>
        </w:trPr>
        <w:tc>
          <w:tcPr>
            <w:tcW w:w="11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Итого по модулю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4</w:t>
            </w:r>
          </w:p>
        </w:tc>
        <w:tc>
          <w:tcPr>
            <w:tcW w:w="140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9752B4"/>
        </w:tc>
      </w:tr>
      <w:tr w:rsidR="009752B4">
        <w:trPr>
          <w:trHeight w:hRule="exact" w:val="23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>Народная музыка России</w:t>
            </w:r>
          </w:p>
        </w:tc>
      </w:tr>
      <w:tr w:rsidR="009752B4">
        <w:trPr>
          <w:trHeight w:hRule="exact" w:val="1538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2.1.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фольклор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0.25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Русская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народная песня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"Берёзка";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русская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народная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строевая песня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"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Солдатушки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, бравы ребятушки"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33" w:lineRule="auto"/>
              <w:ind w:left="4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Р.н.п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.</w:t>
            </w:r>
          </w:p>
          <w:p w:rsidR="009752B4" w:rsidRPr="00427782" w:rsidRDefault="007F1B67">
            <w:pPr>
              <w:autoSpaceDE w:val="0"/>
              <w:autoSpaceDN w:val="0"/>
              <w:spacing w:before="12" w:after="0" w:line="250" w:lineRule="auto"/>
              <w:ind w:left="48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"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Солдатушки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, бравы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ребятушки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0" w:lineRule="auto"/>
              <w:ind w:left="4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Р.н.п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. "Калинка" (игра на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инструментах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30.09.2022 07.10.2022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Разучивание;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исполнение русских народных песен;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разных жанров.;;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Ритмическая;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импровизация;;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сочинение;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аккомпанемента</w:t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на ударных; инструментах;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;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2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left="48" w:right="446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http://radostmoya.ru/video/5319/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https://resh.edu.ru/subject/lesson/5953/main/226611</w:t>
            </w:r>
          </w:p>
        </w:tc>
      </w:tr>
      <w:tr w:rsidR="009752B4">
        <w:trPr>
          <w:trHeight w:hRule="exact" w:val="2558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2.2.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0" w:lineRule="auto"/>
              <w:ind w:left="50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музыкальные инструменты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2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0.5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45" w:lineRule="auto"/>
              <w:ind w:left="48" w:right="28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Хоровод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"Полянка",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р.н.п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.</w:t>
            </w:r>
          </w:p>
          <w:p w:rsidR="009752B4" w:rsidRPr="00427782" w:rsidRDefault="007F1B67">
            <w:pPr>
              <w:autoSpaceDE w:val="0"/>
              <w:autoSpaceDN w:val="0"/>
              <w:spacing w:before="14" w:after="0" w:line="254" w:lineRule="auto"/>
              <w:ind w:left="48" w:right="28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"Во кузнице",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р.н.п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. "Как под яблонькой",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Д.Локшин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"Былинные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наигрыши",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Н.А.Римский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-Корсаков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"Заиграйте мои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гусельки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",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"Колыбельная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Волховы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 из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оперы "Садко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47" w:lineRule="auto"/>
              <w:ind w:left="48" w:right="144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Ю.Чичков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"Здравствуй, Родина моя"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28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Р.Н.П.</w:t>
            </w:r>
          </w:p>
          <w:p w:rsidR="009752B4" w:rsidRPr="00427782" w:rsidRDefault="007F1B67">
            <w:pPr>
              <w:autoSpaceDE w:val="0"/>
              <w:autoSpaceDN w:val="0"/>
              <w:spacing w:before="14" w:after="0" w:line="247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"Полянка" (игра на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инструментах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14.10.2022 21.10.2022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Знакомство с;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внешним видом;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особенностями;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исполнения 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звучания русских;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народных;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инструментов.;;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определение на слух тембров; инструментов;;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слушание;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аудиоэнциклопедии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просмотр видео 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русских музыкальных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инструментах;;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освоение прос</w:t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тейших навыков игры на;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ложках;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;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2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https://resh.edu.ru/subject/lesson/4159/start/226628/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https://music.apple.com/ru/album/аудиоэнциклопедия-народные-инструменты/1237702149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https://yandex.ru/video/preview/?filmId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=13878630734148540461&amp;from=tabbar&amp;parent-reqid=1659449212619795-1317526962892525072-sas2-0761-sas-l7-balancer-8080-BAL-5469&amp;text=сказка+в+музыке+русских+композиторов+видеоурок+1+класс+презентация</w:t>
            </w:r>
          </w:p>
        </w:tc>
      </w:tr>
    </w:tbl>
    <w:p w:rsidR="009752B4" w:rsidRDefault="009752B4">
      <w:pPr>
        <w:autoSpaceDE w:val="0"/>
        <w:autoSpaceDN w:val="0"/>
        <w:spacing w:after="0" w:line="14" w:lineRule="exact"/>
      </w:pPr>
    </w:p>
    <w:p w:rsidR="009752B4" w:rsidRDefault="009752B4">
      <w:pPr>
        <w:sectPr w:rsidR="009752B4">
          <w:pgSz w:w="16840" w:h="11900"/>
          <w:pgMar w:top="284" w:right="544" w:bottom="732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9752B4" w:rsidRDefault="009752B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16"/>
        <w:gridCol w:w="862"/>
        <w:gridCol w:w="358"/>
        <w:gridCol w:w="748"/>
        <w:gridCol w:w="774"/>
        <w:gridCol w:w="1146"/>
        <w:gridCol w:w="862"/>
        <w:gridCol w:w="854"/>
        <w:gridCol w:w="586"/>
        <w:gridCol w:w="1570"/>
        <w:gridCol w:w="732"/>
        <w:gridCol w:w="6822"/>
      </w:tblGrid>
      <w:tr w:rsidR="009752B4">
        <w:trPr>
          <w:trHeight w:hRule="exact" w:val="4400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2.3.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Сказки, мифы и легенды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Былинные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наигрыши;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“Былина о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Добрыне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Никитиче” (“То не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белая береза к земле клонится…”); М. И. Глинка. Песня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Баяна“Дела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да</w:t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вно минувших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дней…” (из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оперы «Руслан и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Людмила»)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0" w:lineRule="auto"/>
              <w:ind w:left="48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Сергей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Никитин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"Песенка про сказку"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0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"Сказка по лесу идет"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С.Никитин</w:t>
            </w:r>
            <w:proofErr w:type="spellEnd"/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28.10.2022 10.11.2022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7" w:lineRule="auto"/>
              <w:ind w:left="48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Знакомство с манерой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сказывания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нараспев.;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Слушание сказок;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былин;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эпических;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сказаний;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рассказываемых;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нараспев.;;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 инструментальной музыке определение на слух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музыкальных интонаций;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речитативного;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характера.;;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Создание;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иллюстраций к;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прослушанным;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музыкальным;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 литературным;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произведениям.;;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Просмотр фильмов;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мультфильмов;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созданных на основе былин; сказаний.;;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Речитативная;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импровизация —;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чтение нараспев;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фрагмента сказки;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былины;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;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0" w:lineRule="auto"/>
              <w:ind w:left="48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https://yandex.ru/video/preview/5722245514136535458?</w:t>
            </w:r>
          </w:p>
          <w:p w:rsidR="009752B4" w:rsidRDefault="007F1B67">
            <w:pPr>
              <w:autoSpaceDE w:val="0"/>
              <w:autoSpaceDN w:val="0"/>
              <w:spacing w:before="12" w:after="0" w:line="245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text=былина%20о%20добрыне%20никитиче%20то%20не%20белая%20бе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реза%20к%20земле%20клонится%20слушать&amp;path=yandex_search&amp;parent-reqid=1659449380408427-17193896499890970536-sas2-0737-afd-sas-l7-balancer-8080-BAL-3328&amp;from_type=vast</w:t>
            </w:r>
          </w:p>
        </w:tc>
      </w:tr>
      <w:tr w:rsidR="009752B4">
        <w:trPr>
          <w:trHeight w:hRule="exact" w:val="236"/>
        </w:trPr>
        <w:tc>
          <w:tcPr>
            <w:tcW w:w="11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Итого по модулю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4</w:t>
            </w:r>
          </w:p>
        </w:tc>
        <w:tc>
          <w:tcPr>
            <w:tcW w:w="140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9752B4"/>
        </w:tc>
      </w:tr>
      <w:tr w:rsidR="009752B4">
        <w:trPr>
          <w:trHeight w:hRule="exact" w:val="23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 xml:space="preserve"> Музыкальная грамота</w:t>
            </w:r>
          </w:p>
        </w:tc>
      </w:tr>
      <w:tr w:rsidR="009752B4">
        <w:trPr>
          <w:trHeight w:hRule="exact" w:val="3730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3.1.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Весь мир звучит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0" w:lineRule="auto"/>
              <w:ind w:left="48" w:right="28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Л.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ван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Бетховен«Багатели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»;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Ф. Шуберт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«Экосезы»; П. И.</w:t>
            </w:r>
          </w:p>
          <w:p w:rsidR="009752B4" w:rsidRPr="00427782" w:rsidRDefault="007F1B67">
            <w:pPr>
              <w:autoSpaceDE w:val="0"/>
              <w:autoSpaceDN w:val="0"/>
              <w:spacing w:before="12" w:after="0" w:line="250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Чайковский пьесы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из«Детского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альбома»; Р.</w:t>
            </w:r>
          </w:p>
          <w:p w:rsidR="009752B4" w:rsidRPr="00427782" w:rsidRDefault="007F1B67">
            <w:pPr>
              <w:autoSpaceDE w:val="0"/>
              <w:autoSpaceDN w:val="0"/>
              <w:spacing w:before="12" w:after="0" w:line="250" w:lineRule="auto"/>
              <w:ind w:left="48" w:right="28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Шуман «Детские сцены»,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«Альбом для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юношества»; С.</w:t>
            </w:r>
          </w:p>
          <w:p w:rsidR="009752B4" w:rsidRDefault="007F1B67">
            <w:pPr>
              <w:autoSpaceDE w:val="0"/>
              <w:autoSpaceDN w:val="0"/>
              <w:spacing w:before="14" w:after="0" w:line="247" w:lineRule="auto"/>
              <w:ind w:left="48" w:right="28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С. Прокофьев«Детская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музыка»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0" w:lineRule="auto"/>
              <w:ind w:left="48" w:right="38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В.Герчик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"Нотный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хоровод"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0" w:lineRule="auto"/>
              <w:ind w:left="48" w:right="37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В.Герчик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"Нотный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хоровод"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17.11.2022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7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Знакомство со;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звуками;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музыкальными и шумовыми.; Различение;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определение на слух звуков различного;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качества.;;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Игра — подражание звукам и голосам;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природы с;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использованием;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шумовых;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музыкальных;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инструментов;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вокальной;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импровизации.;;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Артикуляционны</w:t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упражнения;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разучивание 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исполнение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попевок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и песен с; использованием;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звукоподражательных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элементов;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шумовых звуков;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;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0" w:lineRule="auto"/>
              <w:ind w:left="48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https://www.sites.google.com/site/muz050116/ucenikam-1/1-klass/pesni-dla-1-klassa/notnyj-horovod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://yandex.ru/video/preview/12341689085642528579?text=весь%20мир%20звучит%20урок%20музыки%201%20класс&amp;path=yandex_search&amp;parent-reqid=1659457973606583-14598107058181150145-vla3-1865-653-vla-l7-balancer-8080-BAL-8527&amp;from_type=vast</w:t>
            </w:r>
          </w:p>
        </w:tc>
      </w:tr>
    </w:tbl>
    <w:p w:rsidR="009752B4" w:rsidRDefault="009752B4">
      <w:pPr>
        <w:autoSpaceDE w:val="0"/>
        <w:autoSpaceDN w:val="0"/>
        <w:spacing w:after="0" w:line="14" w:lineRule="exact"/>
      </w:pPr>
    </w:p>
    <w:p w:rsidR="009752B4" w:rsidRDefault="009752B4">
      <w:pPr>
        <w:sectPr w:rsidR="009752B4">
          <w:pgSz w:w="16840" w:h="11900"/>
          <w:pgMar w:top="284" w:right="544" w:bottom="1350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9752B4" w:rsidRDefault="009752B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16"/>
        <w:gridCol w:w="862"/>
        <w:gridCol w:w="358"/>
        <w:gridCol w:w="748"/>
        <w:gridCol w:w="774"/>
        <w:gridCol w:w="1146"/>
        <w:gridCol w:w="862"/>
        <w:gridCol w:w="854"/>
        <w:gridCol w:w="586"/>
        <w:gridCol w:w="1570"/>
        <w:gridCol w:w="732"/>
        <w:gridCol w:w="6822"/>
      </w:tblGrid>
      <w:tr w:rsidR="009752B4">
        <w:trPr>
          <w:trHeight w:hRule="exact" w:val="2952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3.2.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Звукоряд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left="48" w:right="28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Роджерс "Звуки музыки"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0" w:lineRule="auto"/>
              <w:ind w:left="48" w:right="38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В.Герчик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"Нотный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хоровод"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left="48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Попевка "Мы шагаем"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25.11.2022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45" w:lineRule="auto"/>
              <w:ind w:left="48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Знакомство с;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элементами нотной записи.</w:t>
            </w:r>
          </w:p>
          <w:p w:rsidR="009752B4" w:rsidRPr="00427782" w:rsidRDefault="007F1B67">
            <w:pPr>
              <w:autoSpaceDE w:val="0"/>
              <w:autoSpaceDN w:val="0"/>
              <w:spacing w:before="12" w:after="0" w:line="254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Различение по нотной записи; 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определение на слух звукоряда в отличие от других;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последовательностей звуков.;; Пение с названием;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нот;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игра на;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металлофоне;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звукоряда от ноты;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«до».;;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Разучивание 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исполнение;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вокальных;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упражнений;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песен;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по</w:t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строенных на;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элементах звукоряда;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;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left="48" w:right="432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https://yandex.ru/video/preview/17350590816679322069?text=звукоряд%20видеоурок%20музыки%201%20класс&amp;path=yandex_search&amp;parent-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reqid=1659458590269964-18082807568075142582-vla1-1561-vla-l7-balancer-8080-BAL-7680&amp;from_type=vast</w:t>
            </w:r>
          </w:p>
        </w:tc>
      </w:tr>
      <w:tr w:rsidR="009752B4">
        <w:trPr>
          <w:trHeight w:hRule="exact" w:val="6080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3.3.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Ритм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0.25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0" w:lineRule="auto"/>
              <w:ind w:left="48" w:right="28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Э.Григ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"В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пещере горного короля"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2" w:lineRule="auto"/>
              <w:ind w:left="48" w:right="144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Попевка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"Мы ребята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непоседы";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В.Шаинский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"Чему учат в школе"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4" w:lineRule="auto"/>
              <w:ind w:left="48" w:right="144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Попевка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"Мы ребята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непоседы";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Упражнение игра для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развития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чувства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рит</w:t>
            </w:r>
            <w:proofErr w:type="spellEnd"/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02.12.2022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7" w:lineRule="auto"/>
              <w:ind w:left="48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Определение на слух;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прослеживание по;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нотной записи;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ритмических;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рисунков;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состоящих из различных; длительностей 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пауз.;;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Исполнение;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импровизация с;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помощью звучащих жестов (хлопки;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шлепки;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притопы);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и/или ударных;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инструментов;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простых ритмов.;;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Игра «Ритмическое;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эхо»;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прохлопывание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ритма по; ритмическим;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карточкам;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проговаривание;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 использованием;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ритмослогов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Разучивание;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исполнение на;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ударных;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инструмента</w:t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ритмической;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партитуры.;;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Слушание;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музыкальных;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произведений с ярко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выраженным;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ритмическим;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рисунком;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воспроизведение;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данного ритма по;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памяти (хлопками).;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;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2" w:lineRule="auto"/>
              <w:ind w:left="48" w:right="57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http://radostmoya.ru/video/4666/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https://yandex.ru/video/preview/12757614231537168634?text=ритм%20видеоурок%20музыки%201%20класс&amp;path=yandex_search&amp;parent-reqid=1659459262560936-4481002219196723033-vla1-0271-vla-l7-balancer-8080-BAL-3265&amp;from_type=vast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https://yandex.ru/video/preview/14871173081153283759?text=песни%20на%20ритм%20для%20детей&amp;path=yandex_search&amp;parent-reqid=1659515424735740-7334976199264899932-vla1-4215-vla-l7-balancer-8080-BAL-4608&amp;from_type=vast</w:t>
            </w:r>
          </w:p>
        </w:tc>
      </w:tr>
    </w:tbl>
    <w:p w:rsidR="009752B4" w:rsidRDefault="009752B4">
      <w:pPr>
        <w:autoSpaceDE w:val="0"/>
        <w:autoSpaceDN w:val="0"/>
        <w:spacing w:after="0" w:line="14" w:lineRule="exact"/>
      </w:pPr>
    </w:p>
    <w:p w:rsidR="009752B4" w:rsidRDefault="009752B4">
      <w:pPr>
        <w:sectPr w:rsidR="009752B4">
          <w:pgSz w:w="16840" w:h="11900"/>
          <w:pgMar w:top="284" w:right="544" w:bottom="1136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9752B4" w:rsidRDefault="009752B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16"/>
        <w:gridCol w:w="862"/>
        <w:gridCol w:w="358"/>
        <w:gridCol w:w="748"/>
        <w:gridCol w:w="774"/>
        <w:gridCol w:w="1146"/>
        <w:gridCol w:w="862"/>
        <w:gridCol w:w="854"/>
        <w:gridCol w:w="586"/>
        <w:gridCol w:w="1570"/>
        <w:gridCol w:w="732"/>
        <w:gridCol w:w="6822"/>
      </w:tblGrid>
      <w:tr w:rsidR="009752B4">
        <w:trPr>
          <w:trHeight w:hRule="exact" w:val="6198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3.4.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left="50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Ритмический рисунок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0.25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2" w:lineRule="auto"/>
              <w:ind w:left="4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П.Чайковский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"Марш деревянных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солдатиков",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С.Прокофьев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"Марш кузнечиков".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2" w:lineRule="auto"/>
              <w:ind w:left="48" w:right="144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В.Шаинский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"Чему учат в школе",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А.Хайт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Б.Савельев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Зверобика</w:t>
            </w:r>
            <w:proofErr w:type="spellEnd"/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4" w:lineRule="auto"/>
              <w:ind w:left="48" w:right="144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Б.Савельев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А.Хайт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"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Зверобика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"; Упражнение -игра для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развития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чувства ритма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09.12.2022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7" w:lineRule="auto"/>
              <w:ind w:left="48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Определение на слух;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прослеживание по;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нотной записи;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ритмических;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рисунков;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состоящих из различных; длительностей 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пауз.;;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Исполнение;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импровизация с;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помощью звучащих жестов (хлопки;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шлепки;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притопы);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и/или ударных;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инструментов;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простых ритмов.;;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Игра «Ритмическое;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эхо»;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прохлопывание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ритма по; ритмическим;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карточкам;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проговаривание;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 использованием;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ритмослогов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Разучивание;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исполнение на;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ударных;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инструментах;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ритмической;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партитуры.;;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Слушание;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музыкальных;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произведений с ярко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выраженным;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ритмическим;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рисунком;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воспроизведение;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данного ритма по;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памяти (хлопками).;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;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?filmId=11694286938403008627&amp;from=tabbar&amp;parent-reqid=1659461512695925-8664523185517854817-sas3-0732-e22-sas-l7-balancer-8080-BAL-357&amp;text=ритмический+рисунок+упражнения+на+уроках+музыки+для+учащихся+нач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альной+школы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https://yandex.ru/video/preview/14871173081153283759?text=песни%20на%20ритм%20для%20детей&amp;path=yandex_search&amp;parent-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reqid=1659515424735740-7334976199264899932-vla1-4215-vla-l7-balancer-8080-BAL-4608&amp;from_type=vast</w:t>
            </w:r>
          </w:p>
        </w:tc>
      </w:tr>
      <w:tr w:rsidR="009752B4">
        <w:trPr>
          <w:trHeight w:hRule="exact" w:val="236"/>
        </w:trPr>
        <w:tc>
          <w:tcPr>
            <w:tcW w:w="11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Итого по модулю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4</w:t>
            </w:r>
          </w:p>
        </w:tc>
        <w:tc>
          <w:tcPr>
            <w:tcW w:w="140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9752B4"/>
        </w:tc>
      </w:tr>
      <w:tr w:rsidR="009752B4">
        <w:trPr>
          <w:trHeight w:hRule="exact" w:val="21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Модуль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 xml:space="preserve"> Классическая музыка</w:t>
            </w:r>
          </w:p>
        </w:tc>
      </w:tr>
    </w:tbl>
    <w:p w:rsidR="009752B4" w:rsidRDefault="009752B4">
      <w:pPr>
        <w:autoSpaceDE w:val="0"/>
        <w:autoSpaceDN w:val="0"/>
        <w:spacing w:after="0" w:line="14" w:lineRule="exact"/>
      </w:pPr>
    </w:p>
    <w:p w:rsidR="009752B4" w:rsidRDefault="009752B4">
      <w:pPr>
        <w:sectPr w:rsidR="009752B4">
          <w:pgSz w:w="16840" w:h="11900"/>
          <w:pgMar w:top="284" w:right="544" w:bottom="1440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9752B4" w:rsidRDefault="009752B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16"/>
        <w:gridCol w:w="862"/>
        <w:gridCol w:w="358"/>
        <w:gridCol w:w="748"/>
        <w:gridCol w:w="774"/>
        <w:gridCol w:w="1146"/>
        <w:gridCol w:w="862"/>
        <w:gridCol w:w="854"/>
        <w:gridCol w:w="586"/>
        <w:gridCol w:w="1570"/>
        <w:gridCol w:w="732"/>
        <w:gridCol w:w="6822"/>
      </w:tblGrid>
      <w:tr w:rsidR="009752B4">
        <w:trPr>
          <w:trHeight w:hRule="exact" w:val="4684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4.1.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Композиторы —детям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4" w:lineRule="auto"/>
              <w:ind w:left="48" w:right="28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П.И.Чайковский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"Детский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альбом", "Вальс цветов" (балет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"Щелкунчик");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С.С.Прокофьев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"Детская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музыка";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Д.Б.Кабалевский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"Карусель", "Два клоуна"; Н.</w:t>
            </w:r>
          </w:p>
          <w:p w:rsidR="009752B4" w:rsidRPr="00427782" w:rsidRDefault="007F1B67">
            <w:pPr>
              <w:autoSpaceDE w:val="0"/>
              <w:autoSpaceDN w:val="0"/>
              <w:spacing w:before="14" w:after="0" w:line="250" w:lineRule="auto"/>
              <w:ind w:left="48" w:right="28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Римский-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Корсаков «Полет шмеля»;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И.Ф.</w:t>
            </w:r>
          </w:p>
          <w:p w:rsidR="009752B4" w:rsidRPr="00427782" w:rsidRDefault="007F1B67">
            <w:pPr>
              <w:autoSpaceDE w:val="0"/>
              <w:autoSpaceDN w:val="0"/>
              <w:spacing w:before="12" w:after="0" w:line="250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Стравинский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Сюита из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балета«Жар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птица»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0" w:lineRule="auto"/>
              <w:ind w:left="48" w:right="144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Б.Савельев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,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А.Хайт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"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Зверобика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"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0" w:lineRule="auto"/>
              <w:ind w:left="48" w:right="144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Н.А.Римский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-Корсаков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"Полет шмеля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16.12.2022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7" w:lineRule="auto"/>
              <w:ind w:left="48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Слушание музыки;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определение;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основного характера;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музыкально-;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выразительных;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средств;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использованных;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композитором.;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Подбор эпитетов;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иллюстраций к;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музыке. Определение жанра.;; Музыкальная;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викторина.;;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Вокализация;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исполнение мелодий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инструментальных;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пьес со</w:t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словами.;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Разучивание;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исполнение песен.;;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Сочинение;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ритмических;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аккомпанементов (с помощью звучащих;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жестов или ударных и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шумовых;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инструментов) к;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пьесам маршевого и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танцевального;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характера;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;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2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0" w:lineRule="auto"/>
              <w:ind w:left="48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https://yandex.ru/video/preview/6392602124142323699?text=видеоурок%20композиторы%20детям&amp;path=yandex_search&amp;parent-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reqid=1659516520508602-7458806440997947797-vla1-4611-vla-l7-balancer-8080-BAL-9496&amp;from_type=vast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https://yandex.ru/video/preview/1564066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24502794515?text=видеоурок+композиторы+детям&amp;path=yandex_search&amp;parent-reqid=1659516520508602-7458806440997947797-vla1-4611-vla-l7-balancer-8080-BAL-9496&amp;from_type=vast</w:t>
            </w:r>
          </w:p>
        </w:tc>
      </w:tr>
      <w:tr w:rsidR="009752B4">
        <w:trPr>
          <w:trHeight w:hRule="exact" w:val="2188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4.2.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Оркестр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0" w:lineRule="auto"/>
              <w:ind w:left="48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М. И. Глинка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Опера «Иван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Сусанин»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(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хор«Славься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»); М.</w:t>
            </w:r>
          </w:p>
          <w:p w:rsidR="009752B4" w:rsidRPr="00427782" w:rsidRDefault="007F1B67">
            <w:pPr>
              <w:autoSpaceDE w:val="0"/>
              <w:autoSpaceDN w:val="0"/>
              <w:spacing w:before="14" w:after="0" w:line="228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П.</w:t>
            </w:r>
          </w:p>
          <w:p w:rsidR="009752B4" w:rsidRPr="00427782" w:rsidRDefault="007F1B67">
            <w:pPr>
              <w:autoSpaceDE w:val="0"/>
              <w:autoSpaceDN w:val="0"/>
              <w:spacing w:before="14" w:after="0" w:line="247" w:lineRule="auto"/>
              <w:ind w:left="4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Мусоргский«Картинки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с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выставки»; П. И.</w:t>
            </w:r>
          </w:p>
          <w:p w:rsidR="009752B4" w:rsidRPr="00427782" w:rsidRDefault="007F1B67">
            <w:pPr>
              <w:autoSpaceDE w:val="0"/>
              <w:autoSpaceDN w:val="0"/>
              <w:spacing w:before="14" w:after="0" w:line="250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Чайковский, концерт для скрипки с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оркестром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2" w:lineRule="auto"/>
              <w:ind w:left="48" w:right="28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С.Апасова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,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И.Бурлак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"Наш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школьный оркестр"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0" w:lineRule="auto"/>
              <w:ind w:left="4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С.Апасова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И.Бурлак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"Наш школьный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оркестр"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23.12.2022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Слушание музыки в исполнении оркестра.;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Просмотр;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видеозаписи. Диало</w:t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г с учителем о роли;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дирижёра.;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«Я — дирижёр» —игра —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имитация;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дирижёрских жестов во время звучания;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музыки.;;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Разучивание 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исполнение песен;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соответствующей;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тематики.;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;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https://babysongs.ru/pesni/elena-driatskaya-pesenka-pro-orkestr</w:t>
            </w:r>
          </w:p>
        </w:tc>
      </w:tr>
      <w:tr w:rsidR="009752B4">
        <w:trPr>
          <w:trHeight w:hRule="exact" w:val="2708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4.3.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0" w:lineRule="auto"/>
              <w:ind w:left="50" w:right="1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Музыкальные инструменты. Фортепиано.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П.И.Чайковский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пьесы из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"Детского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альбома",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С.С.Прокофьев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пьесы из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альбома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"Детская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музыка"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2" w:lineRule="auto"/>
              <w:ind w:left="48" w:right="28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С.Апасова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,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И.Бурлак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"Наш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школьный оркестр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0" w:lineRule="auto"/>
              <w:ind w:left="4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С.Апасова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И.Бурлак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"Наш школьный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оркестр"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30.12.2022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7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Знакомство с;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многообразием;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красок фортепиано.;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Слушание;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фортепианных пьес в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исполнении;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известных;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пианистов.;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«Я — пианист» —;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игра — имитация;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исполнительских;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движений во время звучания музыки.;;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слушание детских;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пьес на фортепиано; наглядная; демонстрация;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внутреннего;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устройства;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инструмента;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;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https://yandex.ru/video/preview/18070136364298662670?text=академия%20занимательных%20искусств%2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0фортепиано&amp;path=yandex_search&amp;parent-reqid=1659519354194105-14864671828877151467-vla1-5375-vla-l7-balancer-8080-BAL-2100&amp;from_type=vast</w:t>
            </w:r>
          </w:p>
        </w:tc>
      </w:tr>
      <w:tr w:rsidR="009752B4">
        <w:trPr>
          <w:trHeight w:hRule="exact" w:val="236"/>
        </w:trPr>
        <w:tc>
          <w:tcPr>
            <w:tcW w:w="11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4" w:after="0" w:line="228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Итого по модулю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3</w:t>
            </w:r>
          </w:p>
        </w:tc>
        <w:tc>
          <w:tcPr>
            <w:tcW w:w="140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9752B4"/>
        </w:tc>
      </w:tr>
      <w:tr w:rsidR="009752B4">
        <w:trPr>
          <w:trHeight w:hRule="exact" w:val="21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 xml:space="preserve"> Духовная музыка</w:t>
            </w:r>
          </w:p>
        </w:tc>
      </w:tr>
    </w:tbl>
    <w:p w:rsidR="009752B4" w:rsidRDefault="009752B4">
      <w:pPr>
        <w:autoSpaceDE w:val="0"/>
        <w:autoSpaceDN w:val="0"/>
        <w:spacing w:after="0" w:line="14" w:lineRule="exact"/>
      </w:pPr>
    </w:p>
    <w:p w:rsidR="009752B4" w:rsidRDefault="009752B4">
      <w:pPr>
        <w:sectPr w:rsidR="009752B4">
          <w:pgSz w:w="16840" w:h="11900"/>
          <w:pgMar w:top="284" w:right="544" w:bottom="636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9752B4" w:rsidRDefault="009752B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16"/>
        <w:gridCol w:w="862"/>
        <w:gridCol w:w="358"/>
        <w:gridCol w:w="748"/>
        <w:gridCol w:w="774"/>
        <w:gridCol w:w="1146"/>
        <w:gridCol w:w="862"/>
        <w:gridCol w:w="854"/>
        <w:gridCol w:w="586"/>
        <w:gridCol w:w="1570"/>
        <w:gridCol w:w="732"/>
        <w:gridCol w:w="6822"/>
      </w:tblGrid>
      <w:tr w:rsidR="009752B4">
        <w:trPr>
          <w:trHeight w:hRule="exact" w:val="4140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5.1.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left="50" w:right="28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верующих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2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Народные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песнопения о Сергии Радонежском;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"Утренняя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молитва", «В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церкви»П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.</w:t>
            </w:r>
          </w:p>
          <w:p w:rsidR="009752B4" w:rsidRDefault="007F1B67">
            <w:pPr>
              <w:autoSpaceDE w:val="0"/>
              <w:autoSpaceDN w:val="0"/>
              <w:spacing w:before="14" w:after="0" w:line="228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0" w:lineRule="auto"/>
              <w:ind w:left="48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Песнопение о Сергии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Радонежск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--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13.01.2023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7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Слушание;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разучивание;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исполнение;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вокальных;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произведений;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религиозного;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содержания. Диалог с учителем о характере музыки;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манере;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исполнения;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выразительных;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средствах;;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Знакомство с;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произведениями;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светской музыки;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которых воплощены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молитвенные;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интонации;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используется;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хоральный склад;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звучания.;;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Просмотр;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документального;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фильма о значении;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молитвы.;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;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https://yandex.ru/video/preview/12503640888573164507?</w:t>
            </w:r>
          </w:p>
          <w:p w:rsidR="009752B4" w:rsidRDefault="007F1B67">
            <w:pPr>
              <w:autoSpaceDE w:val="0"/>
              <w:autoSpaceDN w:val="0"/>
              <w:spacing w:before="12" w:after="0" w:line="245" w:lineRule="auto"/>
              <w:ind w:left="48" w:right="100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text=акад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емия%20занимательных%20искусств%20духовная%20музыка&amp;path=yandex_search&amp;parent-reqid=1659519683019424-5957728139558891713-vla1-4648-vla-l7-balancer-8080-BAL-565&amp;from_type=vast</w:t>
            </w:r>
          </w:p>
        </w:tc>
      </w:tr>
      <w:tr w:rsidR="009752B4">
        <w:trPr>
          <w:trHeight w:hRule="exact" w:val="236"/>
        </w:trPr>
        <w:tc>
          <w:tcPr>
            <w:tcW w:w="11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Итого по модулю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140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9752B4"/>
        </w:tc>
      </w:tr>
      <w:tr w:rsidR="009752B4">
        <w:trPr>
          <w:trHeight w:hRule="exact" w:val="23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 xml:space="preserve"> Народная музыка России</w:t>
            </w:r>
          </w:p>
        </w:tc>
      </w:tr>
      <w:tr w:rsidR="009752B4">
        <w:trPr>
          <w:trHeight w:hRule="exact" w:val="1666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6.1.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45" w:lineRule="auto"/>
              <w:ind w:left="50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Край, в котором ты </w:t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живёшь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4" w:lineRule="auto"/>
              <w:ind w:left="48" w:right="144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А.Александров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С.Михалков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"Гимн РФ",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В.Баснер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М.Матусовский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"С чего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начинается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Родина?",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Г.Гладков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Ю.Энтин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"Край, в котором ты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живешь".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2" w:lineRule="auto"/>
              <w:ind w:left="48" w:right="144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Г.Гладков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,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Ю.Энтин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"Край, в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котором ты живешь".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2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Русские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народные песни для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музицирования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на детских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инструментах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20.01.2023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4" w:lineRule="auto"/>
              <w:ind w:left="48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Диалог с учителем о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музыкальных;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традициях своего;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родного края.;;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Просмотр;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видеофильма 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культуре родного;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края.;;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разучивание песни о Родине; ;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https://yandex.ru/video/preview/97695733615750953?</w:t>
            </w:r>
          </w:p>
          <w:p w:rsidR="009752B4" w:rsidRDefault="007F1B67">
            <w:pPr>
              <w:autoSpaceDE w:val="0"/>
              <w:autoSpaceDN w:val="0"/>
              <w:spacing w:before="14" w:after="0" w:line="250" w:lineRule="auto"/>
              <w:ind w:left="48" w:right="100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text=край%20в%20котором%20ты%20живешь%20урок%20музыки%201%20класс%20видеоурок&amp;path=yandex_search&amp;parent-reqid=1659520020630384-13395848833200118927-vla1-2050-vla-l7-balancer-8080-BAL-7777&amp;from_type=vast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ttps://yandex.ru/video/preview/3463131839503107118?</w:t>
            </w:r>
          </w:p>
          <w:p w:rsidR="009752B4" w:rsidRDefault="007F1B67">
            <w:pPr>
              <w:autoSpaceDE w:val="0"/>
              <w:autoSpaceDN w:val="0"/>
              <w:spacing w:before="12" w:after="0" w:line="245" w:lineRule="auto"/>
              <w:ind w:left="48" w:right="100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text=край%20в%20котором%20ты%20живешь%20урок%20музыки%201%20класс%20видеоурок&amp;path=yandex_search&amp;parent-reqid=1659520020630384-13395848833200118927-vla1-2050-vla-l7-balancer-8080-BAL-7777&amp;from_type=vast</w:t>
            </w:r>
          </w:p>
        </w:tc>
      </w:tr>
      <w:tr w:rsidR="009752B4">
        <w:trPr>
          <w:trHeight w:hRule="exact" w:val="2538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4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6.2.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4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фольклор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0.25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4" w:after="0" w:line="252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Русская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народная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песня«Дудочка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», "Как на тоненький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ледок"; М. И.</w:t>
            </w:r>
          </w:p>
          <w:p w:rsidR="009752B4" w:rsidRPr="00427782" w:rsidRDefault="007F1B67">
            <w:pPr>
              <w:autoSpaceDE w:val="0"/>
              <w:autoSpaceDN w:val="0"/>
              <w:spacing w:before="14" w:after="0" w:line="252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Глинка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«Камаринская»;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П.И.Чайковский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"Камаринская"; И. П.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Ларионов«Калинка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».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4" w:after="0" w:line="250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Разучивание и исполнение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новогодних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песен, колядок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4" w:after="0" w:line="252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Русские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народные песни </w:t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для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музицирования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на детских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инструментах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4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27.01.2023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4" w:after="0" w:line="254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Разучивание;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исполнение русских народных песен;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разных жанров.;;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Участие в;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коллективной;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традиционной;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музыкальной игре.;;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Ритмическая;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импровизация;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сочинение;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аккомпанемента на;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ударных;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инструментах к;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изученным народным песням.; ;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4" w:after="0" w:line="245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4" w:after="0" w:line="228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https://yandex.ru/search/?text=русские+народные+песни+на+новый+год+для+детей&amp;lr=10838&amp;clid=1955454&amp;win=133&amp;src=suggest_T</w:t>
            </w:r>
          </w:p>
        </w:tc>
      </w:tr>
      <w:tr w:rsidR="009752B4">
        <w:trPr>
          <w:trHeight w:hRule="exact" w:val="236"/>
        </w:trPr>
        <w:tc>
          <w:tcPr>
            <w:tcW w:w="11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Итого по модулю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2</w:t>
            </w:r>
          </w:p>
        </w:tc>
        <w:tc>
          <w:tcPr>
            <w:tcW w:w="140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9752B4"/>
        </w:tc>
      </w:tr>
      <w:tr w:rsidR="009752B4" w:rsidRPr="00427782">
        <w:trPr>
          <w:trHeight w:hRule="exact" w:val="21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33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Модуль 7. </w:t>
            </w:r>
            <w:r w:rsidRPr="00427782"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  <w:lang w:val="ru-RU"/>
              </w:rPr>
              <w:t>Музыка в жизни человека</w:t>
            </w:r>
          </w:p>
        </w:tc>
      </w:tr>
    </w:tbl>
    <w:p w:rsidR="009752B4" w:rsidRPr="00427782" w:rsidRDefault="009752B4">
      <w:pPr>
        <w:autoSpaceDE w:val="0"/>
        <w:autoSpaceDN w:val="0"/>
        <w:spacing w:after="0" w:line="14" w:lineRule="exact"/>
        <w:rPr>
          <w:lang w:val="ru-RU"/>
        </w:rPr>
      </w:pPr>
    </w:p>
    <w:p w:rsidR="009752B4" w:rsidRPr="00427782" w:rsidRDefault="009752B4">
      <w:pPr>
        <w:rPr>
          <w:lang w:val="ru-RU"/>
        </w:rPr>
        <w:sectPr w:rsidR="009752B4" w:rsidRPr="00427782">
          <w:pgSz w:w="16840" w:h="11900"/>
          <w:pgMar w:top="284" w:right="544" w:bottom="1018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9752B4" w:rsidRPr="00427782" w:rsidRDefault="009752B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16"/>
        <w:gridCol w:w="862"/>
        <w:gridCol w:w="358"/>
        <w:gridCol w:w="748"/>
        <w:gridCol w:w="774"/>
        <w:gridCol w:w="1146"/>
        <w:gridCol w:w="862"/>
        <w:gridCol w:w="854"/>
        <w:gridCol w:w="586"/>
        <w:gridCol w:w="1570"/>
        <w:gridCol w:w="732"/>
        <w:gridCol w:w="6822"/>
      </w:tblGrid>
      <w:tr w:rsidR="009752B4">
        <w:trPr>
          <w:trHeight w:hRule="exact" w:val="3750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7.1.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left="50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Музыкальные пейзажи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0.25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182" w:after="0" w:line="250" w:lineRule="auto"/>
              <w:ind w:left="48" w:right="432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А. Варламов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«Горные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вершины» (сл.</w:t>
            </w:r>
          </w:p>
          <w:p w:rsidR="009752B4" w:rsidRPr="00427782" w:rsidRDefault="007F1B67">
            <w:pPr>
              <w:autoSpaceDE w:val="0"/>
              <w:autoSpaceDN w:val="0"/>
              <w:spacing w:before="12" w:after="0" w:line="233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М. Лермонтова); Г.</w:t>
            </w:r>
          </w:p>
          <w:p w:rsidR="009752B4" w:rsidRPr="00427782" w:rsidRDefault="007F1B67">
            <w:pPr>
              <w:autoSpaceDE w:val="0"/>
              <w:autoSpaceDN w:val="0"/>
              <w:spacing w:before="12" w:after="0" w:line="250" w:lineRule="auto"/>
              <w:ind w:left="48" w:right="28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В.Свиридов</w:t>
            </w:r>
            <w:proofErr w:type="spellEnd"/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«Весна. Осень», "Тройка"; П.</w:t>
            </w:r>
          </w:p>
          <w:p w:rsidR="009752B4" w:rsidRPr="00427782" w:rsidRDefault="007F1B67">
            <w:pPr>
              <w:autoSpaceDE w:val="0"/>
              <w:autoSpaceDN w:val="0"/>
              <w:spacing w:before="14" w:after="0" w:line="254" w:lineRule="auto"/>
              <w:ind w:left="48" w:right="28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И.Чайковский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Пьесы «Осенняя песня», «На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тройке»,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«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Подснежник»из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цикла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«Времена года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182" w:after="0" w:line="252" w:lineRule="auto"/>
              <w:ind w:left="4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Б.Савельев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А.Хайт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"Неприятность эту мы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переживем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182" w:after="0" w:line="252" w:lineRule="auto"/>
              <w:ind w:left="4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Г.Свиридов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"Тройка" (игра на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треугольнике, погремушке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03.02.2023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0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Слушание;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произведений;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программной музыки;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пос</w:t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вящённой образам природы.</w:t>
            </w:r>
          </w:p>
          <w:p w:rsidR="009752B4" w:rsidRPr="00427782" w:rsidRDefault="007F1B67">
            <w:pPr>
              <w:autoSpaceDE w:val="0"/>
              <w:autoSpaceDN w:val="0"/>
              <w:spacing w:before="12" w:after="0" w:line="257" w:lineRule="auto"/>
              <w:ind w:left="48" w:right="432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Подбор;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эпитетов для;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описания настроения; характера музыки.;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Сопоставление;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 произведениями;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изобразительного;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искусства.;;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Двигательная;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импровизация;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пластическое;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интонирование.;;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Рисование;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«услышанных</w:t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»;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пейзажей и/или;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абстрактная;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живопись — передача настроения цветом;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точками;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линиями;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;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182" w:after="0" w:line="245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https://yandex.ru/video/preview/?filmId=2660605579650385257&amp;from=tabbar&amp;parent-reqid=1659522193017799-9147419058647156235-vla1-4529-vla-l7-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balancer-8080-BAL-8350&amp;text=инфоурок+музыка+1+класс</w:t>
            </w:r>
          </w:p>
        </w:tc>
      </w:tr>
      <w:tr w:rsidR="009752B4">
        <w:trPr>
          <w:trHeight w:hRule="exact" w:val="4140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7.2.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left="50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Музыкальные портреты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2" w:lineRule="auto"/>
              <w:ind w:left="48" w:right="28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П.Чайковский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"Баба Яга",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С.Прокофьев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"Болтунья",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р.н.п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"Колыбельная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0" w:lineRule="auto"/>
              <w:ind w:left="48" w:right="352"/>
              <w:jc w:val="both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Г.Гладко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"Песня о картинах"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р.н.п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.</w:t>
            </w:r>
          </w:p>
          <w:p w:rsidR="009752B4" w:rsidRDefault="007F1B67">
            <w:pPr>
              <w:autoSpaceDE w:val="0"/>
              <w:autoSpaceDN w:val="0"/>
              <w:spacing w:before="14" w:after="0" w:line="228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"Колыбельная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10.02.2023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7" w:lineRule="auto"/>
              <w:ind w:left="48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Слушание;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произведений;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вокальной;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программной;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инструментальной;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посвящённой образам людей; 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сказочных;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персонажей. Подбор эпитетов для;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описания настроения;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характера музыки.;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Сопоставление;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музыки с;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произведениями;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изобразительного;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искусства;;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Двигательная;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импро</w:t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визация в;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образе героя;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музыкального;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произведения;;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Разучивание;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харáктерное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исполнение песни —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портретной;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зарисовки;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;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https://yandex.ru/video/preview/?filmId=2660605579650385257&amp;from=tabbar&amp;parent-reqid=1659522193017799-9147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419058647156235-vla1-4529-vla-l7-balancer-8080-BAL-8350&amp;text=инфоурок+музыка+1+класс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https://yandex.ru/video/preview/8752836840201742027?text=инфоурок%20музыка%201%20класс&amp;path=yandex_search&amp;parent-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reqid=1659522193017799-9147419058647156235-vla1-4529-vla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-l7-balancer-8080-BAL-8350&amp;from_type=vast</w:t>
            </w:r>
          </w:p>
        </w:tc>
      </w:tr>
      <w:tr w:rsidR="009752B4">
        <w:trPr>
          <w:trHeight w:hRule="exact" w:val="2200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7.3.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47" w:lineRule="auto"/>
              <w:ind w:left="50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Какой же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праздник без музыки?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28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Слова и музыка П.</w:t>
            </w:r>
          </w:p>
          <w:p w:rsidR="009752B4" w:rsidRPr="00427782" w:rsidRDefault="007F1B67">
            <w:pPr>
              <w:autoSpaceDE w:val="0"/>
              <w:autoSpaceDN w:val="0"/>
              <w:spacing w:before="14" w:after="0" w:line="254" w:lineRule="auto"/>
              <w:ind w:left="48" w:right="28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Синявского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«Рождественская песенка»;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народные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славянские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песнопения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«Добрый тебе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вечер»,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«Рождественское чудо»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2" w:lineRule="auto"/>
              <w:ind w:left="4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Л.Книппер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А.Коваленко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"Почему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медведь зимой спит"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2" w:lineRule="auto"/>
              <w:ind w:left="4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Л.Книппер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А.Коваленко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"Почему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медведь зимой спит"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17.02.2023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Диалог с учителем о значении музыки на празднике;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Слушание;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произведений;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торжественного;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праздничного;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характера.;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«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Дирижирование»фрагментами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произведений.;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Конкурс на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лучшего«дирижёра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»;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Проблемная;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ситуация: почему на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праздниках;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обязательно звучит музыка?;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https://yandex.ru/video/preview/9688236336876208973?</w:t>
            </w:r>
          </w:p>
          <w:p w:rsidR="009752B4" w:rsidRDefault="007F1B67">
            <w:pPr>
              <w:autoSpaceDE w:val="0"/>
              <w:autoSpaceDN w:val="0"/>
              <w:spacing w:before="14" w:after="0" w:line="245" w:lineRule="auto"/>
              <w:ind w:left="48" w:right="100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text=добрый%20праздник%20среди%20зимы%20урок%20музыки%201%20класс%20видеоурок&amp;pat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h=yandex_search&amp;parent-reqid=1659526875512178-1807645447373013112-vla1-2530-vla-l7-balancer-8080-BAL-1849&amp;from_type=vast</w:t>
            </w:r>
          </w:p>
        </w:tc>
      </w:tr>
    </w:tbl>
    <w:p w:rsidR="009752B4" w:rsidRDefault="009752B4">
      <w:pPr>
        <w:autoSpaceDE w:val="0"/>
        <w:autoSpaceDN w:val="0"/>
        <w:spacing w:after="0" w:line="14" w:lineRule="exact"/>
      </w:pPr>
    </w:p>
    <w:p w:rsidR="009752B4" w:rsidRDefault="009752B4">
      <w:pPr>
        <w:sectPr w:rsidR="009752B4">
          <w:pgSz w:w="16840" w:h="11900"/>
          <w:pgMar w:top="284" w:right="544" w:bottom="606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9752B4" w:rsidRDefault="009752B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16"/>
        <w:gridCol w:w="862"/>
        <w:gridCol w:w="358"/>
        <w:gridCol w:w="748"/>
        <w:gridCol w:w="774"/>
        <w:gridCol w:w="1146"/>
        <w:gridCol w:w="862"/>
        <w:gridCol w:w="854"/>
        <w:gridCol w:w="586"/>
        <w:gridCol w:w="1570"/>
        <w:gridCol w:w="732"/>
        <w:gridCol w:w="6822"/>
      </w:tblGrid>
      <w:tr w:rsidR="009752B4">
        <w:trPr>
          <w:trHeight w:hRule="exact" w:val="3228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7.4.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0" w:lineRule="auto"/>
              <w:ind w:left="50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Музыка на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войне, музыка о войне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4" w:lineRule="auto"/>
              <w:ind w:left="48" w:right="28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А.П.Бородин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"Симфония №2 (Богатырская)" (фрагмент),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Д.Д.Шостакович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"Симфония №7" (эпизод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нашествия),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слушание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военных песен: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А.Александров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"Священная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война",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Блантер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"Катюша" и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др</w:t>
            </w:r>
            <w:proofErr w:type="spellEnd"/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А.П.Бородин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"Симфония №2 </w:t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(Богатырская)" (фрагмент),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Д.Д.Шостакович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"Симфония №7" (эпизод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нашествия),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слушание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военных песен: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А.Александров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"Священная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война",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Блантер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"Катюша" и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др</w:t>
            </w:r>
            <w:proofErr w:type="spellEnd"/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---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03.03.2023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7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Чтение учебных 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художественных;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текстов;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посвящённых военной музыке.; </w:t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Слушание;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исполнение;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музыкальных;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произведений;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военной тематики.;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Знакомство с;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историей их;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сочинения 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исполнения;;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Дискуссия в классе.;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Ответы на вопросы: какие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чувства;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вызывает эта музыка;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почему? Как влияет на наше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восприятие инфо</w:t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рмация о том; 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как и зачем она;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создавалась?;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;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https://yandex.ru/video/preview/?filmId=9765206202034597417&amp;from=tabbar&amp;parent-reqid=1659523962939959-7183280882313556628-vla1-2486-vla-l7-balancer-8080-BAL-3654&amp;text=музы+не+молчали</w:t>
            </w:r>
          </w:p>
        </w:tc>
      </w:tr>
      <w:tr w:rsidR="009752B4">
        <w:trPr>
          <w:trHeight w:hRule="exact" w:val="236"/>
        </w:trPr>
        <w:tc>
          <w:tcPr>
            <w:tcW w:w="11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4" w:after="0" w:line="228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Итого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по модулю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4</w:t>
            </w:r>
          </w:p>
        </w:tc>
        <w:tc>
          <w:tcPr>
            <w:tcW w:w="140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9752B4"/>
        </w:tc>
      </w:tr>
      <w:tr w:rsidR="009752B4">
        <w:trPr>
          <w:trHeight w:hRule="exact" w:val="23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4" w:after="0" w:line="228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 xml:space="preserve"> Музыкальная грамота</w:t>
            </w:r>
          </w:p>
        </w:tc>
      </w:tr>
      <w:tr w:rsidR="009752B4">
        <w:trPr>
          <w:trHeight w:hRule="exact" w:val="2474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8.1.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Высота звуков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0.25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33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П. И.</w:t>
            </w:r>
          </w:p>
          <w:p w:rsidR="009752B4" w:rsidRPr="00427782" w:rsidRDefault="007F1B67">
            <w:pPr>
              <w:autoSpaceDE w:val="0"/>
              <w:autoSpaceDN w:val="0"/>
              <w:spacing w:before="14" w:after="0" w:line="252" w:lineRule="auto"/>
              <w:ind w:left="48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Чайковский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Первый концерт для фортепиано с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оркестром (1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часть); С. В.</w:t>
            </w:r>
          </w:p>
          <w:p w:rsidR="009752B4" w:rsidRPr="00427782" w:rsidRDefault="007F1B67">
            <w:pPr>
              <w:autoSpaceDE w:val="0"/>
              <w:autoSpaceDN w:val="0"/>
              <w:spacing w:before="14" w:after="0" w:line="228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Рахманинов.</w:t>
            </w:r>
          </w:p>
          <w:p w:rsidR="009752B4" w:rsidRPr="00427782" w:rsidRDefault="007F1B67">
            <w:pPr>
              <w:autoSpaceDE w:val="0"/>
              <w:autoSpaceDN w:val="0"/>
              <w:spacing w:before="14" w:after="0" w:line="252" w:lineRule="auto"/>
              <w:ind w:left="48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«Вокализ»,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Второй концерт для фортепиано с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оркестром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(начало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М.Блантер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Катюша</w:t>
            </w:r>
            <w:proofErr w:type="spellEnd"/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--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10.03.2023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Освоение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понятий«выше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-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ниже».;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Определение на слух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принадлежности;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звуков к одному из регистров.; Прослеживание по;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нотной записи;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отдельных мотивов;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фрагментов знакомых песен; вычленение;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знакомых нот;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знаков альтерации.;;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Наблюдение за;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изменением;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музыкального образа при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изменении;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регистра.;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;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0" w:lineRule="auto"/>
              <w:ind w:left="48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https://yandex.ru/video/preview/6854837321360236807?text=песенка%20про%20высоту%20звуков%20для%20детей&amp;path=yandex_search&amp;parent-reqid=1659524571101775-516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4128059198149615-vla1-3783-vla-l7-balancer-8080-BAL-3447&amp;from_type=vast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https://mp3crown.cc/music/высокие-и-низкие-звуки-сайт-игра-разумейкин.html</w:t>
            </w:r>
          </w:p>
        </w:tc>
      </w:tr>
      <w:tr w:rsidR="009752B4">
        <w:trPr>
          <w:trHeight w:hRule="exact" w:val="234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Итого по модулю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14094" w:type="dxa"/>
            <w:gridSpan w:val="9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9752B4"/>
        </w:tc>
      </w:tr>
      <w:tr w:rsidR="009752B4">
        <w:trPr>
          <w:trHeight w:hRule="exact" w:val="236"/>
        </w:trPr>
        <w:tc>
          <w:tcPr>
            <w:tcW w:w="15630" w:type="dxa"/>
            <w:gridSpan w:val="1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>Музыка народов мира</w:t>
            </w:r>
          </w:p>
        </w:tc>
      </w:tr>
      <w:tr w:rsidR="009752B4">
        <w:trPr>
          <w:trHeight w:hRule="exact" w:val="3100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4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9.1.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4" w:after="0" w:line="245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Музыка наших соседей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4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4" w:after="0" w:line="254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Белорусская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народная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песня«Дударики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-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дудари»,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белорусская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«Лявониха»,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"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Перепёлочка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украинская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народная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песня«Взял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бы 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бандуру»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4" w:after="0" w:line="250" w:lineRule="auto"/>
              <w:ind w:left="4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Белорусская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Перепелочка</w:t>
            </w:r>
            <w:proofErr w:type="spellEnd"/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4" w:after="0" w:line="250" w:lineRule="auto"/>
              <w:ind w:left="48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Белорусская народная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песня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"Перепелочка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4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17.03.2023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4" w:after="0" w:line="254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Знакомство с;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особенностями;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музыкального;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ф</w:t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ольклора народов других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стран.;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Определение;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характерных черт;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типичных элементов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музыкального языка (ритм;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лад;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интонации).;;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Знакомство с;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внешним видом;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особенностями;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исполнения 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звучания народных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инструментов.;;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Определение на</w:t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слух тембров; инструментов.;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;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4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4" w:after="0" w:line="228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https://resh.edu.ru/subject/lesson/5227/start/226793/</w:t>
            </w:r>
          </w:p>
        </w:tc>
      </w:tr>
      <w:tr w:rsidR="009752B4">
        <w:trPr>
          <w:trHeight w:hRule="exact" w:val="236"/>
        </w:trPr>
        <w:tc>
          <w:tcPr>
            <w:tcW w:w="11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Итого по модулю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140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9752B4"/>
        </w:tc>
      </w:tr>
      <w:tr w:rsidR="009752B4">
        <w:trPr>
          <w:trHeight w:hRule="exact" w:val="21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</w:rPr>
              <w:t xml:space="preserve"> Классическая музыка</w:t>
            </w:r>
          </w:p>
        </w:tc>
      </w:tr>
    </w:tbl>
    <w:p w:rsidR="009752B4" w:rsidRDefault="009752B4">
      <w:pPr>
        <w:autoSpaceDE w:val="0"/>
        <w:autoSpaceDN w:val="0"/>
        <w:spacing w:after="0" w:line="14" w:lineRule="exact"/>
      </w:pPr>
    </w:p>
    <w:p w:rsidR="009752B4" w:rsidRDefault="009752B4">
      <w:pPr>
        <w:sectPr w:rsidR="009752B4">
          <w:pgSz w:w="16840" w:h="11900"/>
          <w:pgMar w:top="284" w:right="544" w:bottom="552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9752B4" w:rsidRDefault="009752B4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16"/>
        <w:gridCol w:w="862"/>
        <w:gridCol w:w="358"/>
        <w:gridCol w:w="748"/>
        <w:gridCol w:w="774"/>
        <w:gridCol w:w="1146"/>
        <w:gridCol w:w="862"/>
        <w:gridCol w:w="854"/>
        <w:gridCol w:w="586"/>
        <w:gridCol w:w="1570"/>
        <w:gridCol w:w="732"/>
        <w:gridCol w:w="6822"/>
      </w:tblGrid>
      <w:tr w:rsidR="009752B4">
        <w:trPr>
          <w:trHeight w:hRule="exact" w:val="3644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10.1.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Композиторы -детям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2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33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Д. Б.</w:t>
            </w:r>
          </w:p>
          <w:p w:rsidR="009752B4" w:rsidRPr="00427782" w:rsidRDefault="007F1B67">
            <w:pPr>
              <w:autoSpaceDE w:val="0"/>
              <w:autoSpaceDN w:val="0"/>
              <w:spacing w:before="12" w:after="0" w:line="250" w:lineRule="auto"/>
              <w:ind w:left="48" w:right="28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Кабалевский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"Клоуны",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"Карусель",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"Наш край"; П.</w:t>
            </w:r>
          </w:p>
          <w:p w:rsidR="009752B4" w:rsidRPr="00427782" w:rsidRDefault="007F1B67">
            <w:pPr>
              <w:autoSpaceDE w:val="0"/>
              <w:autoSpaceDN w:val="0"/>
              <w:spacing w:before="12" w:after="0" w:line="233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И.</w:t>
            </w:r>
          </w:p>
          <w:p w:rsidR="009752B4" w:rsidRPr="00427782" w:rsidRDefault="007F1B67">
            <w:pPr>
              <w:autoSpaceDE w:val="0"/>
              <w:autoSpaceDN w:val="0"/>
              <w:spacing w:before="14" w:after="0" w:line="245" w:lineRule="auto"/>
              <w:ind w:left="48"/>
              <w:rPr>
                <w:lang w:val="ru-RU"/>
              </w:rPr>
            </w:pPr>
            <w:proofErr w:type="spellStart"/>
            <w:proofErr w:type="gram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Чайковский«</w:t>
            </w:r>
            <w:proofErr w:type="gram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Детский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альбом»; С. С.</w:t>
            </w:r>
          </w:p>
          <w:p w:rsidR="009752B4" w:rsidRDefault="007F1B67">
            <w:pPr>
              <w:autoSpaceDE w:val="0"/>
              <w:autoSpaceDN w:val="0"/>
              <w:spacing w:before="14" w:after="0" w:line="245" w:lineRule="auto"/>
              <w:ind w:left="4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Прокофьев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Петя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волк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"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0" w:lineRule="auto"/>
              <w:ind w:left="4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Ю.Чичков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Я.Хелемский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"Из чего же, из чего же"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---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24.03.2023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7" w:lineRule="auto"/>
              <w:ind w:left="48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Слушание музыки;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определение;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основного характера;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музыкально-;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выразительных;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средств;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использованных;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композитором.;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Подбор эпитетов;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иллюстраций к;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музыке. Определение жанра.;; Музыкальная;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викторина.;;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Сочинение;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ритмических;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аккомпанементов (с помощью звучащих;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жестов или ударных и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шумовых;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инструментов) к;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пьесам маршевого и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танцевального;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характера;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;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2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https://yandex.ru/video/preview/17951544041324093132?text=чайковский%20детский%20альбом&amp;path=yandex_search&amp;parent-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reqid=1659528083838546-10074227320985742495-vla1-5374-vla-l7-balancer-8080-BAL-7504&amp;from_type=vast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view/?filmId=420425422649507002&amp;from=tabbar&amp;parent-reqid=1659528822956333-12993629656253118443-vla1-4683-vla-l7-balancer-8080-BAL-4614&amp;text=прокофьев+петя+и+волк</w:t>
            </w:r>
          </w:p>
        </w:tc>
      </w:tr>
      <w:tr w:rsidR="009752B4">
        <w:trPr>
          <w:trHeight w:hRule="exact" w:val="3750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10.2.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0" w:lineRule="auto"/>
              <w:ind w:left="50" w:right="1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Музыкальные инструменты. Фортепиано.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0.25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33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П. И.</w:t>
            </w:r>
          </w:p>
          <w:p w:rsidR="009752B4" w:rsidRPr="00427782" w:rsidRDefault="007F1B67">
            <w:pPr>
              <w:autoSpaceDE w:val="0"/>
              <w:autoSpaceDN w:val="0"/>
              <w:spacing w:before="12" w:after="0" w:line="254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Чайковский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Пьесы из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«Детского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альбома»: «Баба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Яга»,«Утренняя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молитва», Марш деревянных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солдатиков»,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«Новая кукла»,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«Болезнь куклы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0" w:lineRule="auto"/>
              <w:ind w:left="4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Ю.Чичков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Я.Хелемский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"Из чего же, из чего же"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0" w:lineRule="auto"/>
              <w:ind w:left="4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Р.н.п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. "Как под горкой" (игра на фортепиано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07.04.2023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7" w:lineRule="auto"/>
              <w:ind w:left="48" w:right="144"/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Знакомство с;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многообразием;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красок фортепиано.;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Слушание;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фортепианных пьес в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исполнении;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известных;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пианистов.;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«Я — пианист» —;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игра — имитация;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исполнительских;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движений во время;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звучания музыки.;;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Слушание детских;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пьес на фортепиано в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исполнении учителя.;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Демонстрация;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возможностей;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инструмента;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(исполнение одной и той же пьесы тихо и громко;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 разных;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регистрах;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разными штрихами).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ансамбле 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учителем;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Практическая работа;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0" w:lineRule="auto"/>
              <w:ind w:left="48" w:right="28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?filmId=18070136364298662670&amp;from=tabbar&amp;reqid=1659529593883039-8834460233742769443-vla1-1620-vla-l7-balancer-8080-BAL-8113&amp;suggest_reqid=820237352160554658996015237279100&amp;text=академия+занимательных+искусств+фортепиано http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s://yandex.ru/video/preview/?filmId=10790814496789552181&amp;from=tabbar&amp;text=академия+занимательных+искусств+фортепиано</w:t>
            </w:r>
          </w:p>
        </w:tc>
      </w:tr>
      <w:tr w:rsidR="009752B4" w:rsidRPr="00427782">
        <w:trPr>
          <w:trHeight w:hRule="exact" w:val="2488"/>
        </w:trPr>
        <w:tc>
          <w:tcPr>
            <w:tcW w:w="3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10.3.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left="50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Музыкальные инструменты.</w:t>
            </w:r>
          </w:p>
          <w:p w:rsidR="009752B4" w:rsidRDefault="007F1B67">
            <w:pPr>
              <w:autoSpaceDE w:val="0"/>
              <w:autoSpaceDN w:val="0"/>
              <w:spacing w:before="14" w:after="0" w:line="245" w:lineRule="auto"/>
              <w:ind w:left="50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виолончель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28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П. И.</w:t>
            </w:r>
          </w:p>
          <w:p w:rsidR="009752B4" w:rsidRPr="00427782" w:rsidRDefault="007F1B67">
            <w:pPr>
              <w:autoSpaceDE w:val="0"/>
              <w:autoSpaceDN w:val="0"/>
              <w:spacing w:before="14" w:after="0" w:line="254" w:lineRule="auto"/>
              <w:ind w:left="48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Чайковский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Концерт для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скрипки с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оркестром ре мажор; Л.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ван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Бетховен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Концерт для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скрипки с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оркестром ре мажор; А.</w:t>
            </w:r>
          </w:p>
          <w:p w:rsidR="009752B4" w:rsidRPr="00427782" w:rsidRDefault="007F1B67">
            <w:pPr>
              <w:autoSpaceDE w:val="0"/>
              <w:autoSpaceDN w:val="0"/>
              <w:spacing w:before="12" w:after="0" w:line="250" w:lineRule="auto"/>
              <w:ind w:left="48" w:right="432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Вивальди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Концерт для флейты с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оркестром; Ф.</w:t>
            </w:r>
          </w:p>
          <w:p w:rsidR="009752B4" w:rsidRPr="00427782" w:rsidRDefault="007F1B67">
            <w:pPr>
              <w:autoSpaceDE w:val="0"/>
              <w:autoSpaceDN w:val="0"/>
              <w:spacing w:before="14" w:after="0" w:line="250" w:lineRule="auto"/>
              <w:ind w:left="48" w:right="432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Мендельсон Концерт для скрипки с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оркестром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7" w:lineRule="auto"/>
              <w:ind w:left="48" w:right="25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А.Алферова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Маленький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скрипач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---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14.04.2023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Игра-имитация;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исполнительских;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движений во время;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звучания музыки.;;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Музыкальная;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викторина на знание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конкретных;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произведений и их;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авторов;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определения тембров звучащих; инструментов.;;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разучивание и;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исполнение песен;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;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28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https://yandex.ru/video/preview/6194182799148523506?</w:t>
            </w:r>
          </w:p>
          <w:p w:rsidR="009752B4" w:rsidRDefault="007F1B67">
            <w:pPr>
              <w:autoSpaceDE w:val="0"/>
              <w:autoSpaceDN w:val="0"/>
              <w:spacing w:before="14" w:after="0" w:line="247" w:lineRule="auto"/>
              <w:ind w:left="48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text=академия%20занимательных%20наук%20музыка%20скрипка&amp;path=yandex_search&amp;parent-reqid=1659530474881361-11788106304810253493-vla1-4636-vla-l7-balancer-8080-BAL-3270&amp;from_type=vast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https://yandex.ru/video/preview/?</w:t>
            </w:r>
          </w:p>
          <w:p w:rsidR="009752B4" w:rsidRPr="00427782" w:rsidRDefault="007F1B67">
            <w:pPr>
              <w:autoSpaceDE w:val="0"/>
              <w:autoSpaceDN w:val="0"/>
              <w:spacing w:before="14" w:after="0" w:line="228" w:lineRule="auto"/>
              <w:ind w:left="4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filmId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=13357349413964866086&amp;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suggest</w:t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reqi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d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=820237352160554658904900146540671&amp;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text</w:t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=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академия+занимательных+наук+музыка+виолончель</w:t>
            </w:r>
            <w:proofErr w:type="spellEnd"/>
          </w:p>
        </w:tc>
      </w:tr>
      <w:tr w:rsidR="009752B4">
        <w:trPr>
          <w:trHeight w:hRule="exact" w:val="236"/>
        </w:trPr>
        <w:tc>
          <w:tcPr>
            <w:tcW w:w="11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Итого по модулю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5</w:t>
            </w:r>
          </w:p>
        </w:tc>
        <w:tc>
          <w:tcPr>
            <w:tcW w:w="140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9752B4"/>
        </w:tc>
      </w:tr>
      <w:tr w:rsidR="009752B4" w:rsidRPr="00427782">
        <w:trPr>
          <w:trHeight w:hRule="exact" w:val="21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28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Модуль 11. </w:t>
            </w:r>
            <w:r w:rsidRPr="00427782">
              <w:rPr>
                <w:rFonts w:ascii="Times New Roman" w:eastAsia="Times New Roman" w:hAnsi="Times New Roman"/>
                <w:b/>
                <w:color w:val="000000"/>
                <w:w w:val="96"/>
                <w:sz w:val="11"/>
                <w:lang w:val="ru-RU"/>
              </w:rPr>
              <w:t>Музыка театра и кино</w:t>
            </w:r>
          </w:p>
        </w:tc>
      </w:tr>
    </w:tbl>
    <w:p w:rsidR="009752B4" w:rsidRPr="00427782" w:rsidRDefault="009752B4">
      <w:pPr>
        <w:autoSpaceDE w:val="0"/>
        <w:autoSpaceDN w:val="0"/>
        <w:spacing w:after="0" w:line="14" w:lineRule="exact"/>
        <w:rPr>
          <w:lang w:val="ru-RU"/>
        </w:rPr>
      </w:pPr>
    </w:p>
    <w:p w:rsidR="009752B4" w:rsidRPr="00427782" w:rsidRDefault="009752B4">
      <w:pPr>
        <w:rPr>
          <w:lang w:val="ru-RU"/>
        </w:rPr>
        <w:sectPr w:rsidR="009752B4" w:rsidRPr="00427782">
          <w:pgSz w:w="16840" w:h="11900"/>
          <w:pgMar w:top="284" w:right="544" w:bottom="484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9752B4" w:rsidRPr="00427782" w:rsidRDefault="009752B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16"/>
        <w:gridCol w:w="862"/>
        <w:gridCol w:w="358"/>
        <w:gridCol w:w="748"/>
        <w:gridCol w:w="774"/>
        <w:gridCol w:w="1146"/>
        <w:gridCol w:w="862"/>
        <w:gridCol w:w="854"/>
        <w:gridCol w:w="586"/>
        <w:gridCol w:w="1570"/>
        <w:gridCol w:w="732"/>
        <w:gridCol w:w="6822"/>
      </w:tblGrid>
      <w:tr w:rsidR="009752B4">
        <w:trPr>
          <w:trHeight w:hRule="exact" w:val="2968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11.1.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0" w:lineRule="auto"/>
              <w:ind w:left="50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Музыкальная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сказка на сцене, на экране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0</w:t>
            </w:r>
          </w:p>
        </w:tc>
        <w:tc>
          <w:tcPr>
            <w:tcW w:w="1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Г.Гладков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Ю.Энтин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"Бременские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музыканты",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"Голубой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щенок", "Маша и Витя против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"Диких гитар";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А.Рыбников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"Волк и семеро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козлят на новый лад"; музыка из кинофильма "Усатый нянь";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фильм-сказка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"Мама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4" w:lineRule="auto"/>
              <w:ind w:left="48" w:right="144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Буржоа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Жерар,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Ю.Энтин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"Мама -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первое слово",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Г.Гладков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"Песенка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друзей"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2" w:lineRule="auto"/>
              <w:ind w:left="4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Песни по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выбору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учащихся </w:t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(игра на шумовых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инструментах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19.05.2023</w:t>
            </w:r>
          </w:p>
        </w:tc>
        <w:tc>
          <w:tcPr>
            <w:tcW w:w="1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7" w:lineRule="auto"/>
              <w:ind w:left="48"/>
              <w:rPr>
                <w:lang w:val="ru-RU"/>
              </w:rPr>
            </w:pP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Видеопросмотр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музыкальной сказки.;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Обсуждение;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музыкально-;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выразительных;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средств;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передающих повороты сюжета; 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характеры героев.;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Игра-викторина;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«Угадай по голосу».;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Разучивание;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исполнение;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отдельных номеров из детской оперы;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музыкальной сказки.;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Творческий проект;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«Озвучиваем;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мультфильм»;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;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0" w:lineRule="auto"/>
              <w:ind w:left="4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концерт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; ;</w:t>
            </w:r>
          </w:p>
        </w:tc>
        <w:tc>
          <w:tcPr>
            <w:tcW w:w="6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5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https://yandex.ru/video/preview/?filmId=15443930437917527433&amp;from=tabbar&amp;parent-reqid=1659532031206631-16117818731913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 xml:space="preserve">914634-vla1-0841-vla-l7-balancer-8080-BAL-8408&amp;text=волк+и+семеро+козлят+рыбников+мюзикл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https://yandex.ru/video/preview/8268729382638080248?text=мама%20первое%20слово&amp;path=yandex_search&amp;parent-reqid=1659532221464944-7201249482025033670-vla1-4663-vla-l7-b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alancer-8080-BAL-1016&amp;from_type=vast</w:t>
            </w:r>
          </w:p>
        </w:tc>
      </w:tr>
      <w:tr w:rsidR="009752B4">
        <w:trPr>
          <w:trHeight w:hRule="exact" w:val="236"/>
        </w:trPr>
        <w:tc>
          <w:tcPr>
            <w:tcW w:w="11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Итого по модулю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4</w:t>
            </w:r>
          </w:p>
        </w:tc>
        <w:tc>
          <w:tcPr>
            <w:tcW w:w="140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9752B4"/>
        </w:tc>
      </w:tr>
      <w:tr w:rsidR="009752B4">
        <w:trPr>
          <w:trHeight w:hRule="exact" w:val="606"/>
        </w:trPr>
        <w:tc>
          <w:tcPr>
            <w:tcW w:w="11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52" w:after="0" w:line="250" w:lineRule="auto"/>
              <w:ind w:left="48" w:right="28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ОБЩЕЕ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 xml:space="preserve">КОЛИЧЕСТВО ЧАСОВ ПО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w w:val="96"/>
                <w:sz w:val="11"/>
                <w:lang w:val="ru-RU"/>
              </w:rPr>
              <w:t>ПРОГРАММЕ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33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1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1"/>
              </w:rPr>
              <w:t>2.5</w:t>
            </w:r>
          </w:p>
        </w:tc>
        <w:tc>
          <w:tcPr>
            <w:tcW w:w="125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9752B4"/>
        </w:tc>
      </w:tr>
    </w:tbl>
    <w:p w:rsidR="009752B4" w:rsidRDefault="009752B4">
      <w:pPr>
        <w:autoSpaceDE w:val="0"/>
        <w:autoSpaceDN w:val="0"/>
        <w:spacing w:after="0" w:line="14" w:lineRule="exact"/>
      </w:pPr>
    </w:p>
    <w:p w:rsidR="009752B4" w:rsidRDefault="009752B4">
      <w:pPr>
        <w:sectPr w:rsidR="009752B4">
          <w:pgSz w:w="16840" w:h="11900"/>
          <w:pgMar w:top="284" w:right="544" w:bottom="1440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9752B4" w:rsidRDefault="009752B4">
      <w:pPr>
        <w:autoSpaceDE w:val="0"/>
        <w:autoSpaceDN w:val="0"/>
        <w:spacing w:after="78" w:line="220" w:lineRule="exact"/>
      </w:pPr>
    </w:p>
    <w:p w:rsidR="009752B4" w:rsidRDefault="007F1B6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752B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9752B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B4" w:rsidRDefault="009752B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B4" w:rsidRDefault="009752B4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B4" w:rsidRDefault="009752B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B4" w:rsidRDefault="009752B4"/>
        </w:tc>
      </w:tr>
      <w:tr w:rsidR="009752B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/>
              <w:ind w:left="72" w:right="288"/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в жизни человека. Красота и вдохновение. </w:t>
            </w:r>
            <w:r w:rsidRPr="00427782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Стремление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красоте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752B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Музыкальное вдохновение. Музыкальное единство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людей— хор, хоровод.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752B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Музыкальный пейзаж.</w:t>
            </w:r>
          </w:p>
          <w:p w:rsidR="009752B4" w:rsidRPr="00427782" w:rsidRDefault="007F1B67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природы в музыке </w:t>
            </w:r>
            <w:proofErr w:type="gramStart"/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русских  композиторов</w:t>
            </w:r>
            <w:proofErr w:type="gramEnd"/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9752B4" w:rsidRDefault="007F1B67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П.Чайковский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752B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</w:t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природы в музыке.</w:t>
            </w:r>
          </w:p>
          <w:p w:rsidR="009752B4" w:rsidRDefault="007F1B67">
            <w:pPr>
              <w:autoSpaceDE w:val="0"/>
              <w:autoSpaceDN w:val="0"/>
              <w:spacing w:before="70" w:after="0"/>
              <w:ind w:left="72" w:right="288"/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природы в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творчестве зарубежных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композиторов.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А.Вивальди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752B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Народная музыка России. Русский фольклор. Русские народные песни (трудовые, солдатские, хороводные и др.).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752B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инструменты (балалайка, рожок, свирель, гусли, гармонь, ложки).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752B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инструменты.</w:t>
            </w:r>
          </w:p>
          <w:p w:rsidR="009752B4" w:rsidRDefault="007F1B67">
            <w:pPr>
              <w:autoSpaceDE w:val="0"/>
              <w:autoSpaceDN w:val="0"/>
              <w:spacing w:before="70" w:after="0" w:line="271" w:lineRule="auto"/>
              <w:ind w:left="72" w:right="864"/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Инструментальные наигрыши.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мелодии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752B4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Сказки, мифы, легенды.</w:t>
            </w:r>
          </w:p>
          <w:p w:rsidR="009752B4" w:rsidRDefault="007F1B67">
            <w:pPr>
              <w:autoSpaceDE w:val="0"/>
              <w:autoSpaceDN w:val="0"/>
              <w:spacing w:before="70" w:after="0" w:line="281" w:lineRule="auto"/>
              <w:ind w:left="72"/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сказители. Русские народные сказания, былины. Эпос народов России.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легенды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музыке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музыкантах.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752B4" w:rsidRDefault="009752B4">
      <w:pPr>
        <w:autoSpaceDE w:val="0"/>
        <w:autoSpaceDN w:val="0"/>
        <w:spacing w:after="0" w:line="14" w:lineRule="exact"/>
      </w:pPr>
    </w:p>
    <w:p w:rsidR="009752B4" w:rsidRDefault="009752B4">
      <w:pPr>
        <w:sectPr w:rsidR="009752B4">
          <w:pgSz w:w="11900" w:h="16840"/>
          <w:pgMar w:top="298" w:right="650" w:bottom="3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752B4" w:rsidRDefault="009752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752B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Музыкальная грамота. Весь мир звучит. Звуки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и шумовые. Свойства звука: высота,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громкость, дли</w:t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тельность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752B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Звукоряд. Нотный стан, скрипичный ключ. Ноты первой октавы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752B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Ритм. Звуки длинные и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короткие (восьмые и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четвертные длительности), такт, тактовая черта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752B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Ритмический рисунок.</w:t>
            </w:r>
          </w:p>
          <w:p w:rsidR="009752B4" w:rsidRPr="00427782" w:rsidRDefault="007F1B67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Длительности: половинная, целая, шестнадцатые. Паузы. Ритмические рисунки.</w:t>
            </w:r>
          </w:p>
          <w:p w:rsidR="009752B4" w:rsidRPr="00427782" w:rsidRDefault="007F1B6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Ритмическая партитура.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752B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Классическая музыка.</w:t>
            </w:r>
          </w:p>
          <w:p w:rsidR="009752B4" w:rsidRPr="00427782" w:rsidRDefault="007F1B67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Композиторы детям. Детская музыка П. И. </w:t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Чайковского, С.</w:t>
            </w:r>
          </w:p>
          <w:p w:rsidR="009752B4" w:rsidRPr="00427782" w:rsidRDefault="007F1B67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 </w:t>
            </w:r>
            <w:proofErr w:type="gramStart"/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Прокофьева,  Понятие</w:t>
            </w:r>
            <w:proofErr w:type="gramEnd"/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жанра. Песня, танец, марш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викторина;</w:t>
            </w:r>
          </w:p>
        </w:tc>
      </w:tr>
      <w:tr w:rsidR="009752B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Оркестр. Дирижёр,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партитура, репетиция. Жанр концерта.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752B4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инструменты.</w:t>
            </w:r>
          </w:p>
          <w:p w:rsidR="009752B4" w:rsidRPr="00427782" w:rsidRDefault="007F1B67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Фортепиано. История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изобретения,  «предки»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и«наследники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фортепиано (клавесин,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синте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​затор).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752B4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в жизни человека.</w:t>
            </w:r>
          </w:p>
          <w:p w:rsidR="009752B4" w:rsidRPr="00427782" w:rsidRDefault="007F1B67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Какой же праздник без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музыки? Музыка, создающая настроение праздника.</w:t>
            </w:r>
          </w:p>
          <w:p w:rsidR="009752B4" w:rsidRPr="00427782" w:rsidRDefault="007F1B67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в цирке, на уличном </w:t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шествии, спортивном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752B4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пейзажи. Настроение музыкальных пейзажей.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752B4" w:rsidRDefault="009752B4">
      <w:pPr>
        <w:autoSpaceDE w:val="0"/>
        <w:autoSpaceDN w:val="0"/>
        <w:spacing w:after="0" w:line="14" w:lineRule="exact"/>
      </w:pPr>
    </w:p>
    <w:p w:rsidR="009752B4" w:rsidRDefault="009752B4">
      <w:pPr>
        <w:sectPr w:rsidR="009752B4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752B4" w:rsidRDefault="009752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752B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портреты.</w:t>
            </w:r>
          </w:p>
          <w:p w:rsidR="009752B4" w:rsidRPr="00427782" w:rsidRDefault="007F1B67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«Портреты», выраженные в музыкальных интонациях.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752B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на войне, музыка о войне. Военная тема в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музыкальном искусстве.</w:t>
            </w:r>
          </w:p>
          <w:p w:rsidR="009752B4" w:rsidRPr="00427782" w:rsidRDefault="007F1B67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Военные песни, марши,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интонации, ритмы, тембры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752B4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Духовная музыка. Песни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верующих. Молитва, хорал, песнопение, духовный стих.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творчестве композиторов-классиков.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752B4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Народная музыка России. Край, в котором ты живёшь.</w:t>
            </w:r>
          </w:p>
          <w:p w:rsidR="009752B4" w:rsidRPr="00427782" w:rsidRDefault="007F1B67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традиции малой Родины. Песни, обряды, музыкальные инструменты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752B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Русский фольклор. Детский фольклор (игровые, </w:t>
            </w:r>
            <w:r w:rsidRPr="00427782">
              <w:rPr>
                <w:lang w:val="ru-RU"/>
              </w:rPr>
              <w:br/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считалки, прибаутки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752B4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Высота звуков. Регистры. Ноты певческого диапазона.</w:t>
            </w:r>
          </w:p>
          <w:p w:rsidR="009752B4" w:rsidRPr="00427782" w:rsidRDefault="007F1B67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нот на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клавиатуре. Знаки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альтерации (диезы, бемоли, </w:t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бекары).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752B4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народов мира.</w:t>
            </w:r>
          </w:p>
          <w:p w:rsidR="009752B4" w:rsidRPr="00427782" w:rsidRDefault="007F1B6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наших соседей.</w:t>
            </w:r>
          </w:p>
          <w:p w:rsidR="009752B4" w:rsidRPr="00427782" w:rsidRDefault="007F1B67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и музыкальные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традиции Белоруссии,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Украины, Прибалтики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(песни, танцы, обычаи,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инструменты).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752B4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Классическая музыка.</w:t>
            </w:r>
          </w:p>
          <w:p w:rsidR="009752B4" w:rsidRPr="00427782" w:rsidRDefault="007F1B67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Композиторы детям. Детская </w:t>
            </w:r>
            <w:proofErr w:type="gramStart"/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 Д.</w:t>
            </w:r>
            <w:proofErr w:type="gramEnd"/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Б. </w:t>
            </w:r>
            <w:proofErr w:type="spellStart"/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др. Понятие жанра. Песня, танец, марш.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752B4" w:rsidRDefault="009752B4">
      <w:pPr>
        <w:autoSpaceDE w:val="0"/>
        <w:autoSpaceDN w:val="0"/>
        <w:spacing w:after="0" w:line="14" w:lineRule="exact"/>
      </w:pPr>
    </w:p>
    <w:p w:rsidR="009752B4" w:rsidRDefault="009752B4">
      <w:pPr>
        <w:sectPr w:rsidR="009752B4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752B4" w:rsidRDefault="009752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752B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Композиторы детям. Музыка чувств и настроений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музыкальная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викторина;</w:t>
            </w:r>
          </w:p>
        </w:tc>
      </w:tr>
      <w:tr w:rsidR="009752B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752B4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Скрипка. Знаменитые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исполнители, мастера.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752B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инструменты. Виолончель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752B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сцене, на экране.</w:t>
            </w:r>
          </w:p>
          <w:p w:rsidR="009752B4" w:rsidRPr="00427782" w:rsidRDefault="007F1B6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Музыкальный театр.</w:t>
            </w:r>
          </w:p>
          <w:p w:rsidR="009752B4" w:rsidRPr="00427782" w:rsidRDefault="007F1B67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Характеры персонажей, отражённые в музыке.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752B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сцене, на экране.</w:t>
            </w:r>
          </w:p>
          <w:p w:rsidR="009752B4" w:rsidRDefault="007F1B67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Музыкальный театр.  Тембр голоса. Соло.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ансамбль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752B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Музыкальная сказка на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сцене, на экране.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752B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Музыкальная сказка на </w:t>
            </w:r>
            <w:r w:rsidRPr="00427782">
              <w:rPr>
                <w:lang w:val="ru-RU"/>
              </w:rPr>
              <w:br/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сцене, на экране. Музыка в кино. Урок - концерт (ПА)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752B4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Pr="00427782" w:rsidRDefault="007F1B6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 w:rsidRPr="004277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7F1B6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2B4" w:rsidRDefault="009752B4"/>
        </w:tc>
      </w:tr>
    </w:tbl>
    <w:p w:rsidR="009752B4" w:rsidRDefault="009752B4">
      <w:pPr>
        <w:autoSpaceDE w:val="0"/>
        <w:autoSpaceDN w:val="0"/>
        <w:spacing w:after="0" w:line="14" w:lineRule="exact"/>
      </w:pPr>
    </w:p>
    <w:p w:rsidR="009752B4" w:rsidRDefault="009752B4">
      <w:pPr>
        <w:sectPr w:rsidR="009752B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752B4" w:rsidRDefault="009752B4">
      <w:pPr>
        <w:autoSpaceDE w:val="0"/>
        <w:autoSpaceDN w:val="0"/>
        <w:spacing w:after="78" w:line="220" w:lineRule="exact"/>
      </w:pPr>
    </w:p>
    <w:p w:rsidR="009752B4" w:rsidRDefault="007F1B6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752B4" w:rsidRDefault="007F1B6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</w:t>
      </w:r>
      <w:r>
        <w:rPr>
          <w:rFonts w:ascii="Times New Roman" w:eastAsia="Times New Roman" w:hAnsi="Times New Roman"/>
          <w:b/>
          <w:color w:val="000000"/>
          <w:sz w:val="24"/>
        </w:rPr>
        <w:t>УЧЕБНЫЕ МАТЕРИАЛЫ ДЛЯ УЧЕНИКА</w:t>
      </w:r>
    </w:p>
    <w:p w:rsidR="009752B4" w:rsidRPr="00427782" w:rsidRDefault="007F1B67">
      <w:pPr>
        <w:autoSpaceDE w:val="0"/>
        <w:autoSpaceDN w:val="0"/>
        <w:spacing w:before="166" w:after="0" w:line="281" w:lineRule="auto"/>
        <w:ind w:right="144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752B4" w:rsidRPr="00427782" w:rsidRDefault="007F1B67">
      <w:pPr>
        <w:autoSpaceDE w:val="0"/>
        <w:autoSpaceDN w:val="0"/>
        <w:spacing w:before="262" w:after="0" w:line="230" w:lineRule="auto"/>
        <w:rPr>
          <w:lang w:val="ru-RU"/>
        </w:rPr>
      </w:pP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752B4" w:rsidRPr="00427782" w:rsidRDefault="007F1B67">
      <w:pPr>
        <w:autoSpaceDE w:val="0"/>
        <w:autoSpaceDN w:val="0"/>
        <w:spacing w:before="168" w:after="0" w:line="262" w:lineRule="auto"/>
        <w:ind w:right="1440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1.Музыка. 1 класс /Критская Е.Д., Сергеева Г.П., </w:t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Шма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гина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</w:t>
      </w:r>
      <w:proofErr w:type="spellStart"/>
      <w:proofErr w:type="gram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общество«</w:t>
      </w:r>
      <w:proofErr w:type="gram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Издательство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«Просвещение».</w:t>
      </w:r>
    </w:p>
    <w:p w:rsidR="009752B4" w:rsidRPr="00427782" w:rsidRDefault="007F1B67">
      <w:pPr>
        <w:autoSpaceDE w:val="0"/>
        <w:autoSpaceDN w:val="0"/>
        <w:spacing w:before="70" w:after="0" w:line="262" w:lineRule="auto"/>
        <w:ind w:right="3744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2.«Музыка. Хрестоматия музыкального материала. 1 класс». 3.«Музыка. Фонохрестоматия музыкального материала. 1 класс».</w:t>
      </w:r>
    </w:p>
    <w:p w:rsidR="009752B4" w:rsidRPr="00427782" w:rsidRDefault="007F1B67">
      <w:pPr>
        <w:autoSpaceDE w:val="0"/>
        <w:autoSpaceDN w:val="0"/>
        <w:spacing w:before="262" w:after="0" w:line="230" w:lineRule="auto"/>
        <w:rPr>
          <w:lang w:val="ru-RU"/>
        </w:rPr>
      </w:pP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752B4" w:rsidRPr="00427782" w:rsidRDefault="007F1B67">
      <w:pPr>
        <w:autoSpaceDE w:val="0"/>
        <w:autoSpaceDN w:val="0"/>
        <w:spacing w:before="166" w:after="0" w:line="288" w:lineRule="auto"/>
        <w:ind w:right="288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Belcanto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— в мире оперы: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belcanto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Академия занимательных искусств: </w:t>
      </w:r>
      <w:r w:rsidRPr="0042778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radostmoya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project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akademiya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zanimatelnyh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iskusstv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muzyka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Творческий центр "Звуки времени":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soundtimes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Классическая музыка для всех. Электронн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ый путеводитель по истории музыки: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mgpu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aeg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wixsite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history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Интерактивные плакаты: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sites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google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uvk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6.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personalnyj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sajt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ucitela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427782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muzyki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interaktivnye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plakaty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27782">
        <w:rPr>
          <w:lang w:val="ru-RU"/>
        </w:rPr>
        <w:br/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Культура.РФ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culture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РЭШ: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</w:t>
      </w:r>
      <w:r>
        <w:rPr>
          <w:rFonts w:ascii="Times New Roman" w:eastAsia="Times New Roman" w:hAnsi="Times New Roman"/>
          <w:color w:val="000000"/>
          <w:sz w:val="24"/>
        </w:rPr>
        <w:t>u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Музыкальная фантазия. Музыкальное и художественное развитие и воспитание детей: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fantasy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/ Биограф: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biographe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27782">
        <w:rPr>
          <w:lang w:val="ru-RU"/>
        </w:rPr>
        <w:br/>
      </w:r>
      <w:proofErr w:type="spellStart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. Музыка 1 класс: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playlist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?</w:t>
      </w:r>
    </w:p>
    <w:p w:rsidR="009752B4" w:rsidRPr="00427782" w:rsidRDefault="007F1B67">
      <w:pPr>
        <w:autoSpaceDE w:val="0"/>
        <w:autoSpaceDN w:val="0"/>
        <w:spacing w:before="70" w:after="0" w:line="230" w:lineRule="auto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list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</w:rPr>
        <w:t>PLvtJKssE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NrgNiuRe</w:t>
      </w:r>
      <w:proofErr w:type="spellEnd"/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35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PmtfBGjYdZEpfl</w:t>
      </w:r>
      <w:proofErr w:type="spellEnd"/>
    </w:p>
    <w:p w:rsidR="009752B4" w:rsidRPr="00427782" w:rsidRDefault="009752B4">
      <w:pPr>
        <w:rPr>
          <w:lang w:val="ru-RU"/>
        </w:rPr>
        <w:sectPr w:rsidR="009752B4" w:rsidRPr="0042778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752B4" w:rsidRPr="00427782" w:rsidRDefault="009752B4">
      <w:pPr>
        <w:autoSpaceDE w:val="0"/>
        <w:autoSpaceDN w:val="0"/>
        <w:spacing w:after="78" w:line="220" w:lineRule="exact"/>
        <w:rPr>
          <w:lang w:val="ru-RU"/>
        </w:rPr>
      </w:pPr>
    </w:p>
    <w:p w:rsidR="009752B4" w:rsidRPr="00427782" w:rsidRDefault="007F1B67">
      <w:pPr>
        <w:autoSpaceDE w:val="0"/>
        <w:autoSpaceDN w:val="0"/>
        <w:spacing w:after="0" w:line="230" w:lineRule="auto"/>
        <w:rPr>
          <w:lang w:val="ru-RU"/>
        </w:rPr>
      </w:pP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752B4" w:rsidRPr="00427782" w:rsidRDefault="007F1B67">
      <w:pPr>
        <w:autoSpaceDE w:val="0"/>
        <w:autoSpaceDN w:val="0"/>
        <w:spacing w:before="346" w:after="0" w:line="230" w:lineRule="auto"/>
        <w:rPr>
          <w:lang w:val="ru-RU"/>
        </w:rPr>
      </w:pP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752B4" w:rsidRPr="00427782" w:rsidRDefault="007F1B67">
      <w:pPr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</w:t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>к основным разделам материала, содержащегося в программе Наборы сюжетных (предметных) картинок в соответствии с тематикой</w:t>
      </w:r>
    </w:p>
    <w:p w:rsidR="009752B4" w:rsidRPr="00427782" w:rsidRDefault="007F1B67">
      <w:pPr>
        <w:autoSpaceDE w:val="0"/>
        <w:autoSpaceDN w:val="0"/>
        <w:spacing w:before="262" w:after="0" w:line="230" w:lineRule="auto"/>
        <w:rPr>
          <w:lang w:val="ru-RU"/>
        </w:rPr>
      </w:pPr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</w:t>
      </w:r>
      <w:proofErr w:type="gramStart"/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>ПРОВЕДЕНИЯ  ПРАКТИЧЕСКИХ</w:t>
      </w:r>
      <w:proofErr w:type="gramEnd"/>
      <w:r w:rsidRPr="004277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РАБОТ</w:t>
      </w:r>
    </w:p>
    <w:p w:rsidR="009752B4" w:rsidRPr="00427782" w:rsidRDefault="007F1B67">
      <w:pPr>
        <w:autoSpaceDE w:val="0"/>
        <w:autoSpaceDN w:val="0"/>
        <w:spacing w:before="166" w:after="0" w:line="271" w:lineRule="auto"/>
        <w:ind w:right="7200"/>
        <w:rPr>
          <w:lang w:val="ru-RU"/>
        </w:rPr>
      </w:pP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Детские шумовые инструменты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Компьютер, колонки </w:t>
      </w:r>
      <w:r w:rsidRPr="00427782">
        <w:rPr>
          <w:lang w:val="ru-RU"/>
        </w:rPr>
        <w:br/>
      </w:r>
      <w:r w:rsidRPr="00427782">
        <w:rPr>
          <w:rFonts w:ascii="Times New Roman" w:eastAsia="Times New Roman" w:hAnsi="Times New Roman"/>
          <w:color w:val="000000"/>
          <w:sz w:val="24"/>
          <w:lang w:val="ru-RU"/>
        </w:rPr>
        <w:t xml:space="preserve">Фортепиано </w:t>
      </w:r>
    </w:p>
    <w:p w:rsidR="009752B4" w:rsidRPr="00427782" w:rsidRDefault="009752B4">
      <w:pPr>
        <w:rPr>
          <w:lang w:val="ru-RU"/>
        </w:rPr>
        <w:sectPr w:rsidR="009752B4" w:rsidRPr="0042778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F1B67" w:rsidRPr="00427782" w:rsidRDefault="007F1B67">
      <w:pPr>
        <w:rPr>
          <w:lang w:val="ru-RU"/>
        </w:rPr>
      </w:pPr>
    </w:p>
    <w:sectPr w:rsidR="007F1B67" w:rsidRPr="0042778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27782"/>
    <w:rsid w:val="007F1B67"/>
    <w:rsid w:val="009752B4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2533C"/>
  <w14:defaultImageDpi w14:val="300"/>
  <w15:docId w15:val="{CF555CA9-B11E-4DA7-B761-6B7AD8AC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118F9B-DC77-4B19-B582-6F0FB5BD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8532</Words>
  <Characters>48639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3</cp:revision>
  <dcterms:created xsi:type="dcterms:W3CDTF">2013-12-23T23:15:00Z</dcterms:created>
  <dcterms:modified xsi:type="dcterms:W3CDTF">2022-09-20T22:23:00Z</dcterms:modified>
  <cp:category/>
</cp:coreProperties>
</file>