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3BE" w:rsidRDefault="006123BE">
      <w:pPr>
        <w:autoSpaceDE w:val="0"/>
        <w:autoSpaceDN w:val="0"/>
        <w:spacing w:after="78" w:line="220" w:lineRule="exact"/>
      </w:pPr>
    </w:p>
    <w:p w:rsidR="006123BE" w:rsidRPr="00D82FCB" w:rsidRDefault="00EA4C83">
      <w:pPr>
        <w:autoSpaceDE w:val="0"/>
        <w:autoSpaceDN w:val="0"/>
        <w:spacing w:after="0" w:line="230" w:lineRule="auto"/>
        <w:jc w:val="center"/>
        <w:rPr>
          <w:lang w:val="ru-RU"/>
        </w:rPr>
      </w:pPr>
      <w:r w:rsidRPr="00D82FCB">
        <w:rPr>
          <w:rFonts w:ascii="Times New Roman" w:eastAsia="Times New Roman" w:hAnsi="Times New Roman"/>
          <w:b/>
          <w:color w:val="000000"/>
          <w:sz w:val="24"/>
          <w:lang w:val="ru-RU"/>
        </w:rPr>
        <w:t>МИНИСТЕРСТВО ПРОСВЕЩЕНИЯ РОССИЙСКОЙ ФЕДЕРАЦИИ</w:t>
      </w:r>
    </w:p>
    <w:p w:rsidR="006123BE" w:rsidRPr="00D82FCB" w:rsidRDefault="00EA4C83">
      <w:pPr>
        <w:autoSpaceDE w:val="0"/>
        <w:autoSpaceDN w:val="0"/>
        <w:spacing w:before="670" w:after="0" w:line="230" w:lineRule="auto"/>
        <w:jc w:val="center"/>
        <w:rPr>
          <w:lang w:val="ru-RU"/>
        </w:rPr>
      </w:pPr>
      <w:r w:rsidRPr="00D82FCB">
        <w:rPr>
          <w:rFonts w:ascii="Times New Roman" w:eastAsia="Times New Roman" w:hAnsi="Times New Roman"/>
          <w:color w:val="000000"/>
          <w:sz w:val="24"/>
          <w:lang w:val="ru-RU"/>
        </w:rPr>
        <w:t>Департамент образования Ярославской области</w:t>
      </w:r>
    </w:p>
    <w:p w:rsidR="006123BE" w:rsidRPr="00D82FCB" w:rsidRDefault="00EA4C83">
      <w:pPr>
        <w:autoSpaceDE w:val="0"/>
        <w:autoSpaceDN w:val="0"/>
        <w:spacing w:before="670" w:after="0" w:line="230" w:lineRule="auto"/>
        <w:jc w:val="center"/>
        <w:rPr>
          <w:lang w:val="ru-RU"/>
        </w:rPr>
      </w:pPr>
      <w:r w:rsidRPr="00D82FCB">
        <w:rPr>
          <w:rFonts w:ascii="Times New Roman" w:eastAsia="Times New Roman" w:hAnsi="Times New Roman"/>
          <w:color w:val="000000"/>
          <w:sz w:val="24"/>
          <w:lang w:val="ru-RU"/>
        </w:rPr>
        <w:t>Управление образования администрации Ростовского муниципального района Ярославской области</w:t>
      </w:r>
    </w:p>
    <w:p w:rsidR="006123BE" w:rsidRPr="00D82FCB" w:rsidRDefault="00EA4C83">
      <w:pPr>
        <w:autoSpaceDE w:val="0"/>
        <w:autoSpaceDN w:val="0"/>
        <w:spacing w:before="670" w:after="0" w:line="230" w:lineRule="auto"/>
        <w:jc w:val="center"/>
        <w:rPr>
          <w:lang w:val="ru-RU"/>
        </w:rPr>
      </w:pPr>
      <w:r w:rsidRPr="00D82FCB">
        <w:rPr>
          <w:rFonts w:ascii="Times New Roman" w:eastAsia="Times New Roman" w:hAnsi="Times New Roman"/>
          <w:color w:val="000000"/>
          <w:sz w:val="24"/>
          <w:lang w:val="ru-RU"/>
        </w:rPr>
        <w:t xml:space="preserve">МОУ гимназия имени А. Л. </w:t>
      </w:r>
      <w:proofErr w:type="spellStart"/>
      <w:r w:rsidRPr="00D82FCB">
        <w:rPr>
          <w:rFonts w:ascii="Times New Roman" w:eastAsia="Times New Roman" w:hAnsi="Times New Roman"/>
          <w:color w:val="000000"/>
          <w:sz w:val="24"/>
          <w:lang w:val="ru-RU"/>
        </w:rPr>
        <w:t>Кекина</w:t>
      </w:r>
      <w:proofErr w:type="spellEnd"/>
      <w:r w:rsidRPr="00D82FCB">
        <w:rPr>
          <w:rFonts w:ascii="Times New Roman" w:eastAsia="Times New Roman" w:hAnsi="Times New Roman"/>
          <w:color w:val="000000"/>
          <w:sz w:val="24"/>
          <w:lang w:val="ru-RU"/>
        </w:rPr>
        <w:t xml:space="preserve"> г. Ростова</w:t>
      </w:r>
    </w:p>
    <w:p w:rsidR="006123BE" w:rsidRDefault="00EA4C83">
      <w:pPr>
        <w:tabs>
          <w:tab w:val="left" w:pos="6914"/>
        </w:tabs>
        <w:autoSpaceDE w:val="0"/>
        <w:autoSpaceDN w:val="0"/>
        <w:spacing w:before="1436" w:after="326" w:line="230" w:lineRule="auto"/>
        <w:ind w:left="3398"/>
      </w:pPr>
      <w:r>
        <w:rPr>
          <w:rFonts w:ascii="Times New Roman" w:eastAsia="Times New Roman" w:hAnsi="Times New Roman"/>
          <w:color w:val="000000"/>
          <w:w w:val="102"/>
          <w:sz w:val="20"/>
        </w:rPr>
        <w:t xml:space="preserve">СОГЛАСОВАНО </w:t>
      </w:r>
      <w:r>
        <w:tab/>
      </w:r>
      <w:r>
        <w:rPr>
          <w:rFonts w:ascii="Times New Roman" w:eastAsia="Times New Roman" w:hAnsi="Times New Roman"/>
          <w:color w:val="000000"/>
          <w:w w:val="102"/>
          <w:sz w:val="20"/>
        </w:rPr>
        <w:t>УТВЕРЖДЕНО</w:t>
      </w:r>
    </w:p>
    <w:tbl>
      <w:tblPr>
        <w:tblW w:w="0" w:type="auto"/>
        <w:tblInd w:w="1682" w:type="dxa"/>
        <w:tblLayout w:type="fixed"/>
        <w:tblLook w:val="04A0" w:firstRow="1" w:lastRow="0" w:firstColumn="1" w:lastColumn="0" w:noHBand="0" w:noVBand="1"/>
      </w:tblPr>
      <w:tblGrid>
        <w:gridCol w:w="4180"/>
        <w:gridCol w:w="3460"/>
      </w:tblGrid>
      <w:tr w:rsidR="006123BE" w:rsidRPr="00B221FF">
        <w:trPr>
          <w:trHeight w:hRule="exact" w:val="958"/>
        </w:trPr>
        <w:tc>
          <w:tcPr>
            <w:tcW w:w="4180" w:type="dxa"/>
            <w:tcMar>
              <w:left w:w="0" w:type="dxa"/>
              <w:right w:w="0" w:type="dxa"/>
            </w:tcMar>
          </w:tcPr>
          <w:p w:rsidR="006123BE" w:rsidRDefault="00EA4C83">
            <w:pPr>
              <w:autoSpaceDE w:val="0"/>
              <w:autoSpaceDN w:val="0"/>
              <w:spacing w:before="60" w:after="0" w:line="286" w:lineRule="auto"/>
              <w:ind w:left="1716" w:right="1008"/>
            </w:pPr>
            <w:r>
              <w:rPr>
                <w:rFonts w:ascii="Times New Roman" w:eastAsia="Times New Roman" w:hAnsi="Times New Roman"/>
                <w:color w:val="000000"/>
                <w:w w:val="102"/>
                <w:sz w:val="20"/>
              </w:rPr>
              <w:t xml:space="preserve">______________ </w:t>
            </w:r>
            <w:r>
              <w:br/>
            </w:r>
            <w:proofErr w:type="spellStart"/>
            <w:r>
              <w:rPr>
                <w:rFonts w:ascii="Times New Roman" w:eastAsia="Times New Roman" w:hAnsi="Times New Roman"/>
                <w:color w:val="000000"/>
                <w:w w:val="102"/>
                <w:sz w:val="20"/>
              </w:rPr>
              <w:t>Протокол</w:t>
            </w:r>
            <w:proofErr w:type="spellEnd"/>
            <w:r>
              <w:rPr>
                <w:rFonts w:ascii="Times New Roman" w:eastAsia="Times New Roman" w:hAnsi="Times New Roman"/>
                <w:color w:val="000000"/>
                <w:w w:val="102"/>
                <w:sz w:val="20"/>
              </w:rPr>
              <w:t xml:space="preserve"> №</w:t>
            </w:r>
            <w:r w:rsidR="00B221FF">
              <w:rPr>
                <w:rFonts w:ascii="Times New Roman" w:eastAsia="Times New Roman" w:hAnsi="Times New Roman"/>
                <w:color w:val="000000"/>
                <w:w w:val="102"/>
                <w:sz w:val="20"/>
                <w:lang w:val="ru-RU"/>
              </w:rPr>
              <w:t>1</w:t>
            </w:r>
            <w:r>
              <w:br/>
            </w:r>
            <w:proofErr w:type="spellStart"/>
            <w:r>
              <w:rPr>
                <w:rFonts w:ascii="Times New Roman" w:eastAsia="Times New Roman" w:hAnsi="Times New Roman"/>
                <w:color w:val="000000"/>
                <w:w w:val="102"/>
                <w:sz w:val="20"/>
              </w:rPr>
              <w:t>от</w:t>
            </w:r>
            <w:proofErr w:type="spellEnd"/>
            <w:r>
              <w:rPr>
                <w:rFonts w:ascii="Times New Roman" w:eastAsia="Times New Roman" w:hAnsi="Times New Roman"/>
                <w:color w:val="000000"/>
                <w:w w:val="102"/>
                <w:sz w:val="20"/>
              </w:rPr>
              <w:t xml:space="preserve"> ""    г.</w:t>
            </w:r>
          </w:p>
        </w:tc>
        <w:tc>
          <w:tcPr>
            <w:tcW w:w="3460" w:type="dxa"/>
            <w:tcMar>
              <w:left w:w="0" w:type="dxa"/>
              <w:right w:w="0" w:type="dxa"/>
            </w:tcMar>
          </w:tcPr>
          <w:p w:rsidR="006123BE" w:rsidRPr="00B221FF" w:rsidRDefault="00EA4C83">
            <w:pPr>
              <w:autoSpaceDE w:val="0"/>
              <w:autoSpaceDN w:val="0"/>
              <w:spacing w:before="60" w:after="0" w:line="286" w:lineRule="auto"/>
              <w:ind w:left="1052" w:right="864"/>
              <w:rPr>
                <w:lang w:val="ru-RU"/>
              </w:rPr>
            </w:pPr>
            <w:r w:rsidRPr="00B221FF">
              <w:rPr>
                <w:rFonts w:ascii="Times New Roman" w:eastAsia="Times New Roman" w:hAnsi="Times New Roman"/>
                <w:color w:val="000000"/>
                <w:w w:val="102"/>
                <w:sz w:val="20"/>
                <w:lang w:val="ru-RU"/>
              </w:rPr>
              <w:t xml:space="preserve">______________ </w:t>
            </w:r>
            <w:r w:rsidRPr="00B221FF">
              <w:rPr>
                <w:lang w:val="ru-RU"/>
              </w:rPr>
              <w:br/>
            </w:r>
            <w:r w:rsidRPr="00B221FF">
              <w:rPr>
                <w:rFonts w:ascii="Times New Roman" w:eastAsia="Times New Roman" w:hAnsi="Times New Roman"/>
                <w:color w:val="000000"/>
                <w:w w:val="102"/>
                <w:sz w:val="20"/>
                <w:lang w:val="ru-RU"/>
              </w:rPr>
              <w:t>Приказ №</w:t>
            </w:r>
            <w:r w:rsidR="00B221FF">
              <w:rPr>
                <w:rFonts w:ascii="Times New Roman" w:eastAsia="Times New Roman" w:hAnsi="Times New Roman"/>
                <w:color w:val="000000"/>
                <w:w w:val="102"/>
                <w:sz w:val="20"/>
                <w:lang w:val="ru-RU"/>
              </w:rPr>
              <w:t>189-о</w:t>
            </w:r>
            <w:r w:rsidRPr="00B221FF">
              <w:rPr>
                <w:lang w:val="ru-RU"/>
              </w:rPr>
              <w:br/>
            </w:r>
            <w:r w:rsidRPr="00B221FF">
              <w:rPr>
                <w:rFonts w:ascii="Times New Roman" w:eastAsia="Times New Roman" w:hAnsi="Times New Roman"/>
                <w:color w:val="000000"/>
                <w:w w:val="102"/>
                <w:sz w:val="20"/>
                <w:lang w:val="ru-RU"/>
              </w:rPr>
              <w:t>от "</w:t>
            </w:r>
            <w:r w:rsidR="00B221FF">
              <w:rPr>
                <w:rFonts w:ascii="Times New Roman" w:eastAsia="Times New Roman" w:hAnsi="Times New Roman"/>
                <w:color w:val="000000"/>
                <w:w w:val="102"/>
                <w:sz w:val="20"/>
                <w:lang w:val="ru-RU"/>
              </w:rPr>
              <w:t>26.08.2022</w:t>
            </w:r>
            <w:bookmarkStart w:id="0" w:name="_GoBack"/>
            <w:bookmarkEnd w:id="0"/>
            <w:r w:rsidRPr="00B221FF">
              <w:rPr>
                <w:rFonts w:ascii="Times New Roman" w:eastAsia="Times New Roman" w:hAnsi="Times New Roman"/>
                <w:color w:val="000000"/>
                <w:w w:val="102"/>
                <w:sz w:val="20"/>
                <w:lang w:val="ru-RU"/>
              </w:rPr>
              <w:t>"   г.</w:t>
            </w:r>
          </w:p>
        </w:tc>
      </w:tr>
    </w:tbl>
    <w:p w:rsidR="006123BE" w:rsidRPr="00B221FF" w:rsidRDefault="00EA4C83">
      <w:pPr>
        <w:autoSpaceDE w:val="0"/>
        <w:autoSpaceDN w:val="0"/>
        <w:spacing w:before="978" w:after="0" w:line="230" w:lineRule="auto"/>
        <w:ind w:right="3818"/>
        <w:jc w:val="right"/>
        <w:rPr>
          <w:lang w:val="ru-RU"/>
        </w:rPr>
      </w:pPr>
      <w:r w:rsidRPr="00B221FF">
        <w:rPr>
          <w:rFonts w:ascii="Times New Roman" w:eastAsia="Times New Roman" w:hAnsi="Times New Roman"/>
          <w:b/>
          <w:color w:val="000000"/>
          <w:sz w:val="24"/>
          <w:lang w:val="ru-RU"/>
        </w:rPr>
        <w:t>РАБОЧАЯ ПРОГРАММА</w:t>
      </w:r>
    </w:p>
    <w:p w:rsidR="006123BE" w:rsidRPr="00D82FCB" w:rsidRDefault="00EA4C83">
      <w:pPr>
        <w:autoSpaceDE w:val="0"/>
        <w:autoSpaceDN w:val="0"/>
        <w:spacing w:before="70" w:after="0" w:line="230" w:lineRule="auto"/>
        <w:ind w:right="4590"/>
        <w:jc w:val="right"/>
        <w:rPr>
          <w:lang w:val="ru-RU"/>
        </w:rPr>
      </w:pPr>
      <w:r w:rsidRPr="00D82FCB">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D82FCB">
        <w:rPr>
          <w:rFonts w:ascii="Times New Roman" w:eastAsia="Times New Roman" w:hAnsi="Times New Roman"/>
          <w:b/>
          <w:color w:val="000000"/>
          <w:sz w:val="24"/>
          <w:lang w:val="ru-RU"/>
        </w:rPr>
        <w:t xml:space="preserve"> 2328700)</w:t>
      </w:r>
    </w:p>
    <w:p w:rsidR="006123BE" w:rsidRPr="00D82FCB" w:rsidRDefault="00EA4C83">
      <w:pPr>
        <w:autoSpaceDE w:val="0"/>
        <w:autoSpaceDN w:val="0"/>
        <w:spacing w:before="166" w:after="0" w:line="230" w:lineRule="auto"/>
        <w:jc w:val="center"/>
        <w:rPr>
          <w:lang w:val="ru-RU"/>
        </w:rPr>
      </w:pPr>
      <w:r w:rsidRPr="00D82FCB">
        <w:rPr>
          <w:rFonts w:ascii="Times New Roman" w:eastAsia="Times New Roman" w:hAnsi="Times New Roman"/>
          <w:color w:val="000000"/>
          <w:sz w:val="24"/>
          <w:lang w:val="ru-RU"/>
        </w:rPr>
        <w:t>учебного предмета</w:t>
      </w:r>
    </w:p>
    <w:p w:rsidR="006123BE" w:rsidRPr="00D82FCB" w:rsidRDefault="00EA4C83">
      <w:pPr>
        <w:autoSpaceDE w:val="0"/>
        <w:autoSpaceDN w:val="0"/>
        <w:spacing w:before="70" w:after="0" w:line="230" w:lineRule="auto"/>
        <w:jc w:val="center"/>
        <w:rPr>
          <w:lang w:val="ru-RU"/>
        </w:rPr>
      </w:pPr>
      <w:r w:rsidRPr="00D82FCB">
        <w:rPr>
          <w:rFonts w:ascii="Times New Roman" w:eastAsia="Times New Roman" w:hAnsi="Times New Roman"/>
          <w:color w:val="000000"/>
          <w:sz w:val="24"/>
          <w:lang w:val="ru-RU"/>
        </w:rPr>
        <w:t>«Физическая культура»</w:t>
      </w:r>
    </w:p>
    <w:p w:rsidR="006123BE" w:rsidRPr="00D82FCB" w:rsidRDefault="00EA4C83">
      <w:pPr>
        <w:autoSpaceDE w:val="0"/>
        <w:autoSpaceDN w:val="0"/>
        <w:spacing w:before="670" w:after="0" w:line="230" w:lineRule="auto"/>
        <w:jc w:val="center"/>
        <w:rPr>
          <w:lang w:val="ru-RU"/>
        </w:rPr>
      </w:pPr>
      <w:r w:rsidRPr="00D82FCB">
        <w:rPr>
          <w:rFonts w:ascii="Times New Roman" w:eastAsia="Times New Roman" w:hAnsi="Times New Roman"/>
          <w:color w:val="000000"/>
          <w:sz w:val="24"/>
          <w:lang w:val="ru-RU"/>
        </w:rPr>
        <w:t>для 5 класса основного общего образования</w:t>
      </w:r>
    </w:p>
    <w:p w:rsidR="006123BE" w:rsidRPr="00D82FCB" w:rsidRDefault="00EA4C83">
      <w:pPr>
        <w:autoSpaceDE w:val="0"/>
        <w:autoSpaceDN w:val="0"/>
        <w:spacing w:before="70" w:after="0" w:line="230" w:lineRule="auto"/>
        <w:jc w:val="center"/>
        <w:rPr>
          <w:lang w:val="ru-RU"/>
        </w:rPr>
      </w:pPr>
      <w:r w:rsidRPr="00D82FCB">
        <w:rPr>
          <w:rFonts w:ascii="Times New Roman" w:eastAsia="Times New Roman" w:hAnsi="Times New Roman"/>
          <w:color w:val="000000"/>
          <w:sz w:val="24"/>
          <w:lang w:val="ru-RU"/>
        </w:rPr>
        <w:t>на 2022-</w:t>
      </w:r>
      <w:proofErr w:type="gramStart"/>
      <w:r w:rsidRPr="00D82FCB">
        <w:rPr>
          <w:rFonts w:ascii="Times New Roman" w:eastAsia="Times New Roman" w:hAnsi="Times New Roman"/>
          <w:color w:val="000000"/>
          <w:sz w:val="24"/>
          <w:lang w:val="ru-RU"/>
        </w:rPr>
        <w:t>2023  учебный</w:t>
      </w:r>
      <w:proofErr w:type="gramEnd"/>
      <w:r w:rsidRPr="00D82FCB">
        <w:rPr>
          <w:rFonts w:ascii="Times New Roman" w:eastAsia="Times New Roman" w:hAnsi="Times New Roman"/>
          <w:color w:val="000000"/>
          <w:sz w:val="24"/>
          <w:lang w:val="ru-RU"/>
        </w:rPr>
        <w:t xml:space="preserve"> год</w:t>
      </w:r>
    </w:p>
    <w:p w:rsidR="006123BE" w:rsidRPr="00D82FCB" w:rsidRDefault="00EA4C83" w:rsidP="00D82FCB">
      <w:pPr>
        <w:autoSpaceDE w:val="0"/>
        <w:autoSpaceDN w:val="0"/>
        <w:spacing w:before="2112" w:after="0" w:line="230" w:lineRule="auto"/>
        <w:ind w:right="202"/>
        <w:jc w:val="right"/>
        <w:rPr>
          <w:lang w:val="ru-RU"/>
        </w:rPr>
      </w:pPr>
      <w:r w:rsidRPr="00D82FCB">
        <w:rPr>
          <w:rFonts w:ascii="Times New Roman" w:eastAsia="Times New Roman" w:hAnsi="Times New Roman"/>
          <w:color w:val="000000"/>
          <w:sz w:val="24"/>
          <w:lang w:val="ru-RU"/>
        </w:rPr>
        <w:t>Состави</w:t>
      </w:r>
      <w:r w:rsidR="00D82FCB">
        <w:rPr>
          <w:rFonts w:ascii="Times New Roman" w:eastAsia="Times New Roman" w:hAnsi="Times New Roman"/>
          <w:color w:val="000000"/>
          <w:sz w:val="24"/>
          <w:lang w:val="ru-RU"/>
        </w:rPr>
        <w:t>тель: МО технологии, физической культуры и ОБЖ</w:t>
      </w:r>
    </w:p>
    <w:p w:rsidR="006123BE" w:rsidRPr="00D82FCB" w:rsidRDefault="00EA4C83">
      <w:pPr>
        <w:autoSpaceDE w:val="0"/>
        <w:autoSpaceDN w:val="0"/>
        <w:spacing w:before="2830" w:after="0" w:line="230" w:lineRule="auto"/>
        <w:jc w:val="center"/>
        <w:rPr>
          <w:lang w:val="ru-RU"/>
        </w:rPr>
      </w:pPr>
      <w:r w:rsidRPr="00D82FCB">
        <w:rPr>
          <w:rFonts w:ascii="Times New Roman" w:eastAsia="Times New Roman" w:hAnsi="Times New Roman"/>
          <w:color w:val="000000"/>
          <w:sz w:val="24"/>
          <w:lang w:val="ru-RU"/>
        </w:rPr>
        <w:t>Ростов 2022</w:t>
      </w:r>
    </w:p>
    <w:p w:rsidR="006123BE" w:rsidRPr="00D82FCB" w:rsidRDefault="006123BE">
      <w:pPr>
        <w:rPr>
          <w:lang w:val="ru-RU"/>
        </w:rPr>
        <w:sectPr w:rsidR="006123BE" w:rsidRPr="00D82FCB">
          <w:pgSz w:w="11900" w:h="16840"/>
          <w:pgMar w:top="298" w:right="702" w:bottom="398" w:left="858" w:header="720" w:footer="720" w:gutter="0"/>
          <w:cols w:space="720" w:equalWidth="0">
            <w:col w:w="10340" w:space="0"/>
          </w:cols>
          <w:docGrid w:linePitch="360"/>
        </w:sectPr>
      </w:pPr>
    </w:p>
    <w:p w:rsidR="006123BE" w:rsidRPr="00D82FCB" w:rsidRDefault="006123BE">
      <w:pPr>
        <w:rPr>
          <w:lang w:val="ru-RU"/>
        </w:rPr>
        <w:sectPr w:rsidR="006123BE" w:rsidRPr="00D82FCB">
          <w:pgSz w:w="11900" w:h="16840"/>
          <w:pgMar w:top="1440" w:right="1440" w:bottom="1440" w:left="1440" w:header="720" w:footer="720" w:gutter="0"/>
          <w:cols w:space="720" w:equalWidth="0">
            <w:col w:w="10340" w:space="0"/>
          </w:cols>
          <w:docGrid w:linePitch="360"/>
        </w:sectPr>
      </w:pPr>
    </w:p>
    <w:p w:rsidR="006123BE" w:rsidRPr="00D82FCB" w:rsidRDefault="006123BE">
      <w:pPr>
        <w:autoSpaceDE w:val="0"/>
        <w:autoSpaceDN w:val="0"/>
        <w:spacing w:after="78" w:line="220" w:lineRule="exact"/>
        <w:rPr>
          <w:lang w:val="ru-RU"/>
        </w:rPr>
      </w:pPr>
    </w:p>
    <w:p w:rsidR="006123BE" w:rsidRPr="00D82FCB" w:rsidRDefault="00EA4C83">
      <w:pPr>
        <w:autoSpaceDE w:val="0"/>
        <w:autoSpaceDN w:val="0"/>
        <w:spacing w:after="0" w:line="230" w:lineRule="auto"/>
        <w:rPr>
          <w:lang w:val="ru-RU"/>
        </w:rPr>
      </w:pPr>
      <w:r w:rsidRPr="00D82FCB">
        <w:rPr>
          <w:rFonts w:ascii="Times New Roman" w:eastAsia="Times New Roman" w:hAnsi="Times New Roman"/>
          <w:b/>
          <w:color w:val="000000"/>
          <w:sz w:val="24"/>
          <w:lang w:val="ru-RU"/>
        </w:rPr>
        <w:t>ПОЯСНИТЕЛЬНАЯ ЗАПИСКА</w:t>
      </w:r>
    </w:p>
    <w:p w:rsidR="006123BE" w:rsidRPr="00D82FCB" w:rsidRDefault="00EA4C83">
      <w:pPr>
        <w:autoSpaceDE w:val="0"/>
        <w:autoSpaceDN w:val="0"/>
        <w:spacing w:before="346" w:after="0" w:line="230" w:lineRule="auto"/>
        <w:ind w:left="180"/>
        <w:rPr>
          <w:lang w:val="ru-RU"/>
        </w:rPr>
      </w:pPr>
      <w:r w:rsidRPr="00D82FCB">
        <w:rPr>
          <w:rFonts w:ascii="Times New Roman" w:eastAsia="Times New Roman" w:hAnsi="Times New Roman"/>
          <w:b/>
          <w:color w:val="000000"/>
          <w:sz w:val="24"/>
          <w:lang w:val="ru-RU"/>
        </w:rPr>
        <w:t>ОБЩАЯ ХАРАКТЕРИСТИКА УЧЕБНОГО ПРЕДМЕТА «ФИЗИЧЕСКАЯ КУЛЬТУРА»</w:t>
      </w:r>
    </w:p>
    <w:p w:rsidR="006123BE" w:rsidRPr="00D82FCB" w:rsidRDefault="00EA4C83">
      <w:pPr>
        <w:autoSpaceDE w:val="0"/>
        <w:autoSpaceDN w:val="0"/>
        <w:spacing w:before="190" w:after="0" w:line="286" w:lineRule="auto"/>
        <w:ind w:firstLine="180"/>
        <w:rPr>
          <w:lang w:val="ru-RU"/>
        </w:rPr>
      </w:pPr>
      <w:r w:rsidRPr="00D82FCB">
        <w:rPr>
          <w:rFonts w:ascii="Times New Roman" w:eastAsia="Times New Roman" w:hAnsi="Times New Roman"/>
          <w:color w:val="000000"/>
          <w:sz w:val="24"/>
          <w:lang w:val="ru-RU"/>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D82FCB">
        <w:rPr>
          <w:rFonts w:ascii="Times New Roman" w:eastAsia="Times New Roman" w:hAnsi="Times New Roman"/>
          <w:color w:val="000000"/>
          <w:sz w:val="24"/>
          <w:lang w:val="ru-RU"/>
        </w:rPr>
        <w:t>самоактуализации</w:t>
      </w:r>
      <w:proofErr w:type="spellEnd"/>
      <w:r w:rsidRPr="00D82FCB">
        <w:rPr>
          <w:rFonts w:ascii="Times New Roman" w:eastAsia="Times New Roman" w:hAnsi="Times New Roman"/>
          <w:color w:val="000000"/>
          <w:sz w:val="24"/>
          <w:lang w:val="ru-RU"/>
        </w:rPr>
        <w:t>.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6123BE" w:rsidRPr="00D82FCB" w:rsidRDefault="00EA4C83">
      <w:pPr>
        <w:autoSpaceDE w:val="0"/>
        <w:autoSpaceDN w:val="0"/>
        <w:spacing w:before="72" w:after="0"/>
        <w:ind w:firstLine="180"/>
        <w:rPr>
          <w:lang w:val="ru-RU"/>
        </w:rPr>
      </w:pPr>
      <w:r w:rsidRPr="00D82FCB">
        <w:rPr>
          <w:rFonts w:ascii="Times New Roman" w:eastAsia="Times New Roman" w:hAnsi="Times New Roman"/>
          <w:color w:val="000000"/>
          <w:sz w:val="24"/>
          <w:lang w:val="ru-RU"/>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w:t>
      </w:r>
      <w:r w:rsidRPr="00D82FCB">
        <w:rPr>
          <w:lang w:val="ru-RU"/>
        </w:rPr>
        <w:br/>
      </w:r>
      <w:r w:rsidRPr="00D82FCB">
        <w:rPr>
          <w:rFonts w:ascii="Times New Roman" w:eastAsia="Times New Roman" w:hAnsi="Times New Roman"/>
          <w:color w:val="000000"/>
          <w:sz w:val="24"/>
          <w:lang w:val="ru-RU"/>
        </w:rPr>
        <w:t>адаптивных возможностей систем организма, развития жизненно важных физических качеств.</w:t>
      </w:r>
    </w:p>
    <w:p w:rsidR="006123BE" w:rsidRPr="00D82FCB" w:rsidRDefault="00EA4C83">
      <w:pPr>
        <w:autoSpaceDE w:val="0"/>
        <w:autoSpaceDN w:val="0"/>
        <w:spacing w:before="70" w:after="0"/>
        <w:ind w:right="288"/>
        <w:rPr>
          <w:lang w:val="ru-RU"/>
        </w:rPr>
      </w:pPr>
      <w:r w:rsidRPr="00D82FCB">
        <w:rPr>
          <w:rFonts w:ascii="Times New Roman" w:eastAsia="Times New Roman" w:hAnsi="Times New Roman"/>
          <w:color w:val="000000"/>
          <w:sz w:val="24"/>
          <w:lang w:val="ru-RU"/>
        </w:rPr>
        <w:t>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6123BE" w:rsidRPr="00D82FCB" w:rsidRDefault="00EA4C83">
      <w:pPr>
        <w:autoSpaceDE w:val="0"/>
        <w:autoSpaceDN w:val="0"/>
        <w:spacing w:before="190" w:after="0" w:line="230" w:lineRule="auto"/>
        <w:ind w:left="180"/>
        <w:rPr>
          <w:lang w:val="ru-RU"/>
        </w:rPr>
      </w:pPr>
      <w:r w:rsidRPr="00D82FCB">
        <w:rPr>
          <w:rFonts w:ascii="Times New Roman" w:eastAsia="Times New Roman" w:hAnsi="Times New Roman"/>
          <w:b/>
          <w:color w:val="000000"/>
          <w:sz w:val="24"/>
          <w:lang w:val="ru-RU"/>
        </w:rPr>
        <w:t>ЦЕЛИ ИЗУЧЕНИЯ УЧЕБНОГО ПРЕДМЕТА «ФИЗИЧЕСКАЯ КУЛЬТУРА»</w:t>
      </w:r>
    </w:p>
    <w:p w:rsidR="006123BE" w:rsidRPr="00D82FCB" w:rsidRDefault="00EA4C83">
      <w:pPr>
        <w:autoSpaceDE w:val="0"/>
        <w:autoSpaceDN w:val="0"/>
        <w:spacing w:before="190" w:after="0" w:line="286" w:lineRule="auto"/>
        <w:ind w:firstLine="180"/>
        <w:rPr>
          <w:lang w:val="ru-RU"/>
        </w:rPr>
      </w:pPr>
      <w:r w:rsidRPr="00D82FCB">
        <w:rPr>
          <w:rFonts w:ascii="Times New Roman" w:eastAsia="Times New Roman" w:hAnsi="Times New Roman"/>
          <w:color w:val="000000"/>
          <w:sz w:val="24"/>
          <w:lang w:val="ru-RU"/>
        </w:rPr>
        <w:t xml:space="preserve">Общей целью школьного образования по физической культуре является формирование </w:t>
      </w:r>
      <w:r w:rsidRPr="00D82FCB">
        <w:rPr>
          <w:lang w:val="ru-RU"/>
        </w:rPr>
        <w:br/>
      </w:r>
      <w:r w:rsidRPr="00D82FCB">
        <w:rPr>
          <w:rFonts w:ascii="Times New Roman" w:eastAsia="Times New Roman" w:hAnsi="Times New Roman"/>
          <w:color w:val="000000"/>
          <w:sz w:val="24"/>
          <w:lang w:val="ru-RU"/>
        </w:rPr>
        <w:t xml:space="preserve">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w:t>
      </w:r>
      <w:r w:rsidRPr="00D82FCB">
        <w:rPr>
          <w:lang w:val="ru-RU"/>
        </w:rPr>
        <w:br/>
      </w:r>
      <w:r w:rsidRPr="00D82FCB">
        <w:rPr>
          <w:rFonts w:ascii="Times New Roman" w:eastAsia="Times New Roman" w:hAnsi="Times New Roman"/>
          <w:color w:val="000000"/>
          <w:sz w:val="24"/>
          <w:lang w:val="ru-RU"/>
        </w:rPr>
        <w:t>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6123BE" w:rsidRPr="00D82FCB" w:rsidRDefault="00EA4C83">
      <w:pPr>
        <w:autoSpaceDE w:val="0"/>
        <w:autoSpaceDN w:val="0"/>
        <w:spacing w:before="70" w:after="0" w:line="283" w:lineRule="auto"/>
        <w:ind w:firstLine="180"/>
        <w:rPr>
          <w:lang w:val="ru-RU"/>
        </w:rPr>
      </w:pPr>
      <w:r w:rsidRPr="00D82FCB">
        <w:rPr>
          <w:rFonts w:ascii="Times New Roman" w:eastAsia="Times New Roman" w:hAnsi="Times New Roman"/>
          <w:color w:val="000000"/>
          <w:sz w:val="24"/>
          <w:lang w:val="ru-RU"/>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w:t>
      </w:r>
      <w:r w:rsidRPr="00D82FCB">
        <w:rPr>
          <w:lang w:val="ru-RU"/>
        </w:rPr>
        <w:br/>
      </w:r>
      <w:r w:rsidRPr="00D82FCB">
        <w:rPr>
          <w:rFonts w:ascii="Times New Roman" w:eastAsia="Times New Roman" w:hAnsi="Times New Roman"/>
          <w:color w:val="000000"/>
          <w:sz w:val="24"/>
          <w:lang w:val="ru-RU"/>
        </w:rPr>
        <w:t xml:space="preserve">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w:t>
      </w:r>
      <w:r w:rsidRPr="00D82FCB">
        <w:rPr>
          <w:lang w:val="ru-RU"/>
        </w:rPr>
        <w:br/>
      </w:r>
      <w:r w:rsidRPr="00D82FCB">
        <w:rPr>
          <w:rFonts w:ascii="Times New Roman" w:eastAsia="Times New Roman" w:hAnsi="Times New Roman"/>
          <w:color w:val="000000"/>
          <w:sz w:val="24"/>
          <w:lang w:val="ru-RU"/>
        </w:rPr>
        <w:t xml:space="preserve">организации самостоятельных форм занятий оздоровительной, спортивной и </w:t>
      </w:r>
      <w:proofErr w:type="spellStart"/>
      <w:r w:rsidRPr="00D82FCB">
        <w:rPr>
          <w:rFonts w:ascii="Times New Roman" w:eastAsia="Times New Roman" w:hAnsi="Times New Roman"/>
          <w:color w:val="000000"/>
          <w:sz w:val="24"/>
          <w:lang w:val="ru-RU"/>
        </w:rPr>
        <w:t>прикладно</w:t>
      </w:r>
      <w:proofErr w:type="spellEnd"/>
      <w:r w:rsidRPr="00D82FCB">
        <w:rPr>
          <w:rFonts w:ascii="Times New Roman" w:eastAsia="Times New Roman" w:hAnsi="Times New Roman"/>
          <w:color w:val="000000"/>
          <w:sz w:val="24"/>
          <w:lang w:val="ru-RU"/>
        </w:rPr>
        <w:t>-</w:t>
      </w:r>
      <w:r w:rsidRPr="00D82FCB">
        <w:rPr>
          <w:lang w:val="ru-RU"/>
        </w:rPr>
        <w:br/>
      </w:r>
      <w:r w:rsidRPr="00D82FCB">
        <w:rPr>
          <w:rFonts w:ascii="Times New Roman" w:eastAsia="Times New Roman" w:hAnsi="Times New Roman"/>
          <w:color w:val="000000"/>
          <w:sz w:val="24"/>
          <w:lang w:val="ru-RU"/>
        </w:rPr>
        <w:t xml:space="preserve">ориентированной физической культурой, возможностью познания своих физических </w:t>
      </w:r>
      <w:proofErr w:type="spellStart"/>
      <w:r w:rsidRPr="00D82FCB">
        <w:rPr>
          <w:rFonts w:ascii="Times New Roman" w:eastAsia="Times New Roman" w:hAnsi="Times New Roman"/>
          <w:color w:val="000000"/>
          <w:sz w:val="24"/>
          <w:lang w:val="ru-RU"/>
        </w:rPr>
        <w:t>спосбностей</w:t>
      </w:r>
      <w:proofErr w:type="spellEnd"/>
      <w:r w:rsidRPr="00D82FCB">
        <w:rPr>
          <w:rFonts w:ascii="Times New Roman" w:eastAsia="Times New Roman" w:hAnsi="Times New Roman"/>
          <w:color w:val="000000"/>
          <w:sz w:val="24"/>
          <w:lang w:val="ru-RU"/>
        </w:rPr>
        <w:t xml:space="preserve"> и их целенаправленного развития.</w:t>
      </w:r>
    </w:p>
    <w:p w:rsidR="006123BE" w:rsidRPr="00D82FCB" w:rsidRDefault="00EA4C83">
      <w:pPr>
        <w:autoSpaceDE w:val="0"/>
        <w:autoSpaceDN w:val="0"/>
        <w:spacing w:before="70" w:after="0" w:line="281" w:lineRule="auto"/>
        <w:ind w:right="288" w:firstLine="180"/>
        <w:rPr>
          <w:lang w:val="ru-RU"/>
        </w:rPr>
      </w:pPr>
      <w:r w:rsidRPr="00D82FCB">
        <w:rPr>
          <w:rFonts w:ascii="Times New Roman" w:eastAsia="Times New Roman" w:hAnsi="Times New Roman"/>
          <w:color w:val="000000"/>
          <w:sz w:val="24"/>
          <w:lang w:val="ru-RU"/>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proofErr w:type="spellStart"/>
      <w:r w:rsidRPr="00D82FCB">
        <w:rPr>
          <w:rFonts w:ascii="Times New Roman" w:eastAsia="Times New Roman" w:hAnsi="Times New Roman"/>
          <w:color w:val="000000"/>
          <w:sz w:val="24"/>
          <w:lang w:val="ru-RU"/>
        </w:rPr>
        <w:t>мирование</w:t>
      </w:r>
      <w:proofErr w:type="spellEnd"/>
      <w:r w:rsidRPr="00D82FCB">
        <w:rPr>
          <w:rFonts w:ascii="Times New Roman" w:eastAsia="Times New Roman" w:hAnsi="Times New Roman"/>
          <w:color w:val="000000"/>
          <w:sz w:val="24"/>
          <w:lang w:val="ru-RU"/>
        </w:rPr>
        <w:t xml:space="preserve">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6123BE" w:rsidRPr="00D82FCB" w:rsidRDefault="00EA4C83">
      <w:pPr>
        <w:autoSpaceDE w:val="0"/>
        <w:autoSpaceDN w:val="0"/>
        <w:spacing w:before="70" w:after="0"/>
        <w:ind w:firstLine="180"/>
        <w:rPr>
          <w:lang w:val="ru-RU"/>
        </w:rPr>
      </w:pPr>
      <w:r w:rsidRPr="00D82FCB">
        <w:rPr>
          <w:rFonts w:ascii="Times New Roman" w:eastAsia="Times New Roman" w:hAnsi="Times New Roman"/>
          <w:color w:val="000000"/>
          <w:sz w:val="24"/>
          <w:lang w:val="ru-RU"/>
        </w:rPr>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w:t>
      </w:r>
    </w:p>
    <w:p w:rsidR="006123BE" w:rsidRPr="00D82FCB" w:rsidRDefault="006123BE">
      <w:pPr>
        <w:rPr>
          <w:lang w:val="ru-RU"/>
        </w:rPr>
        <w:sectPr w:rsidR="006123BE" w:rsidRPr="00D82FCB">
          <w:pgSz w:w="11900" w:h="16840"/>
          <w:pgMar w:top="298" w:right="650" w:bottom="444" w:left="666" w:header="720" w:footer="720" w:gutter="0"/>
          <w:cols w:space="720" w:equalWidth="0">
            <w:col w:w="10584" w:space="0"/>
          </w:cols>
          <w:docGrid w:linePitch="360"/>
        </w:sectPr>
      </w:pPr>
    </w:p>
    <w:p w:rsidR="006123BE" w:rsidRPr="00D82FCB" w:rsidRDefault="006123BE">
      <w:pPr>
        <w:autoSpaceDE w:val="0"/>
        <w:autoSpaceDN w:val="0"/>
        <w:spacing w:after="66" w:line="220" w:lineRule="exact"/>
        <w:rPr>
          <w:lang w:val="ru-RU"/>
        </w:rPr>
      </w:pPr>
    </w:p>
    <w:p w:rsidR="006123BE" w:rsidRPr="00D82FCB" w:rsidRDefault="00EA4C83">
      <w:pPr>
        <w:autoSpaceDE w:val="0"/>
        <w:autoSpaceDN w:val="0"/>
        <w:spacing w:after="0" w:line="271" w:lineRule="auto"/>
        <w:rPr>
          <w:lang w:val="ru-RU"/>
        </w:rPr>
      </w:pPr>
      <w:r w:rsidRPr="00D82FCB">
        <w:rPr>
          <w:rFonts w:ascii="Times New Roman" w:eastAsia="Times New Roman" w:hAnsi="Times New Roman"/>
          <w:color w:val="000000"/>
          <w:sz w:val="24"/>
          <w:lang w:val="ru-RU"/>
        </w:rPr>
        <w:t xml:space="preserve">представляется двигательной деятельностью с её базовыми компонентами: информационным (знания о физической культуре), </w:t>
      </w:r>
      <w:proofErr w:type="spellStart"/>
      <w:r w:rsidRPr="00D82FCB">
        <w:rPr>
          <w:rFonts w:ascii="Times New Roman" w:eastAsia="Times New Roman" w:hAnsi="Times New Roman"/>
          <w:color w:val="000000"/>
          <w:sz w:val="24"/>
          <w:lang w:val="ru-RU"/>
        </w:rPr>
        <w:t>операциональным</w:t>
      </w:r>
      <w:proofErr w:type="spellEnd"/>
      <w:r w:rsidRPr="00D82FCB">
        <w:rPr>
          <w:rFonts w:ascii="Times New Roman" w:eastAsia="Times New Roman" w:hAnsi="Times New Roman"/>
          <w:color w:val="000000"/>
          <w:sz w:val="24"/>
          <w:lang w:val="ru-RU"/>
        </w:rPr>
        <w:t xml:space="preserve"> (способы самостоятельной деятельности) и мотивационно-процессуальным (физическое совершенствование).</w:t>
      </w:r>
    </w:p>
    <w:p w:rsidR="006123BE" w:rsidRPr="00D82FCB" w:rsidRDefault="00EA4C83">
      <w:pPr>
        <w:autoSpaceDE w:val="0"/>
        <w:autoSpaceDN w:val="0"/>
        <w:spacing w:before="70" w:after="0" w:line="271" w:lineRule="auto"/>
        <w:ind w:right="576" w:firstLine="180"/>
        <w:rPr>
          <w:lang w:val="ru-RU"/>
        </w:rPr>
      </w:pPr>
      <w:r w:rsidRPr="00D82FCB">
        <w:rPr>
          <w:rFonts w:ascii="Times New Roman" w:eastAsia="Times New Roman" w:hAnsi="Times New Roman"/>
          <w:color w:val="000000"/>
          <w:sz w:val="24"/>
          <w:lang w:val="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6123BE" w:rsidRPr="00D82FCB" w:rsidRDefault="00EA4C83">
      <w:pPr>
        <w:tabs>
          <w:tab w:val="left" w:pos="180"/>
        </w:tabs>
        <w:autoSpaceDE w:val="0"/>
        <w:autoSpaceDN w:val="0"/>
        <w:spacing w:before="70" w:after="0" w:line="281" w:lineRule="auto"/>
        <w:rPr>
          <w:lang w:val="ru-RU"/>
        </w:rPr>
      </w:pPr>
      <w:r w:rsidRPr="00D82FCB">
        <w:rPr>
          <w:lang w:val="ru-RU"/>
        </w:rPr>
        <w:tab/>
      </w:r>
      <w:r w:rsidRPr="00D82FCB">
        <w:rPr>
          <w:rFonts w:ascii="Times New Roman" w:eastAsia="Times New Roman" w:hAnsi="Times New Roman"/>
          <w:i/>
          <w:color w:val="000000"/>
          <w:sz w:val="24"/>
          <w:lang w:val="ru-RU"/>
        </w:rPr>
        <w:t>Инвариантные модули</w:t>
      </w:r>
      <w:r w:rsidRPr="00D82FCB">
        <w:rPr>
          <w:rFonts w:ascii="Times New Roman" w:eastAsia="Times New Roman" w:hAnsi="Times New Roman"/>
          <w:color w:val="000000"/>
          <w:sz w:val="24"/>
          <w:lang w:val="ru-RU"/>
        </w:rPr>
        <w:t xml:space="preserve"> включают в себя содержание базовых видов спорта: гимнастика, лёгкая атлетика, зимние виды спорта </w:t>
      </w:r>
      <w:r w:rsidRPr="00D82FCB">
        <w:rPr>
          <w:lang w:val="ru-RU"/>
        </w:rPr>
        <w:br/>
      </w:r>
      <w:r w:rsidRPr="00D82FCB">
        <w:rPr>
          <w:lang w:val="ru-RU"/>
        </w:rPr>
        <w:tab/>
      </w:r>
      <w:r w:rsidRPr="00D82FCB">
        <w:rPr>
          <w:rFonts w:ascii="Times New Roman" w:eastAsia="Times New Roman" w:hAnsi="Times New Roman"/>
          <w:color w:val="000000"/>
          <w:sz w:val="24"/>
          <w:lang w:val="ru-RU"/>
        </w:rPr>
        <w:t>(на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6123BE" w:rsidRPr="00D82FCB" w:rsidRDefault="00EA4C83">
      <w:pPr>
        <w:autoSpaceDE w:val="0"/>
        <w:autoSpaceDN w:val="0"/>
        <w:spacing w:before="72" w:after="0" w:line="283" w:lineRule="auto"/>
        <w:ind w:right="432" w:firstLine="180"/>
        <w:rPr>
          <w:lang w:val="ru-RU"/>
        </w:rPr>
      </w:pPr>
      <w:r w:rsidRPr="00D82FCB">
        <w:rPr>
          <w:rFonts w:ascii="Times New Roman" w:eastAsia="Times New Roman" w:hAnsi="Times New Roman"/>
          <w:i/>
          <w:color w:val="000000"/>
          <w:sz w:val="24"/>
          <w:lang w:val="ru-RU"/>
        </w:rPr>
        <w:t>Вариативные модули</w:t>
      </w:r>
      <w:r w:rsidRPr="00D82FCB">
        <w:rPr>
          <w:rFonts w:ascii="Times New Roman" w:eastAsia="Times New Roman" w:hAnsi="Times New Roman"/>
          <w:color w:val="000000"/>
          <w:sz w:val="24"/>
          <w:lang w:val="ru-RU"/>
        </w:rP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6123BE" w:rsidRPr="00D82FCB" w:rsidRDefault="00EA4C83">
      <w:pPr>
        <w:autoSpaceDE w:val="0"/>
        <w:autoSpaceDN w:val="0"/>
        <w:spacing w:before="70" w:after="0" w:line="281" w:lineRule="auto"/>
        <w:ind w:firstLine="180"/>
        <w:rPr>
          <w:lang w:val="ru-RU"/>
        </w:rPr>
      </w:pPr>
      <w:r w:rsidRPr="00D82FCB">
        <w:rPr>
          <w:rFonts w:ascii="Times New Roman" w:eastAsia="Times New Roman" w:hAnsi="Times New Roman"/>
          <w:color w:val="000000"/>
          <w:sz w:val="24"/>
          <w:lang w:val="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6123BE" w:rsidRPr="00D82FCB" w:rsidRDefault="00EA4C83">
      <w:pPr>
        <w:autoSpaceDE w:val="0"/>
        <w:autoSpaceDN w:val="0"/>
        <w:spacing w:before="190" w:after="0" w:line="230" w:lineRule="auto"/>
        <w:ind w:left="180"/>
        <w:rPr>
          <w:lang w:val="ru-RU"/>
        </w:rPr>
      </w:pPr>
      <w:r w:rsidRPr="00D82FCB">
        <w:rPr>
          <w:rFonts w:ascii="Times New Roman" w:eastAsia="Times New Roman" w:hAnsi="Times New Roman"/>
          <w:b/>
          <w:color w:val="000000"/>
          <w:sz w:val="24"/>
          <w:lang w:val="ru-RU"/>
        </w:rPr>
        <w:t>МЕСТО УЧЕБНОГО ПРЕДМЕТА «ФИЗИЧЕСКАЯ КУЛЬТУРА» В УЧЕБНОМ ПЛАНЕ</w:t>
      </w:r>
    </w:p>
    <w:p w:rsidR="006123BE" w:rsidRPr="00D82FCB" w:rsidRDefault="00EA4C83">
      <w:pPr>
        <w:autoSpaceDE w:val="0"/>
        <w:autoSpaceDN w:val="0"/>
        <w:spacing w:before="190" w:after="0" w:line="230" w:lineRule="auto"/>
        <w:rPr>
          <w:lang w:val="ru-RU"/>
        </w:rPr>
      </w:pPr>
      <w:r w:rsidRPr="00D82FCB">
        <w:rPr>
          <w:rFonts w:ascii="Times New Roman" w:eastAsia="Times New Roman" w:hAnsi="Times New Roman"/>
          <w:color w:val="000000"/>
          <w:sz w:val="24"/>
          <w:lang w:val="ru-RU"/>
        </w:rPr>
        <w:t>В 5 классе на изучение предмета отводится 2 часа в неделю, суммарно 68 часов.</w:t>
      </w:r>
    </w:p>
    <w:p w:rsidR="006123BE" w:rsidRPr="00D82FCB" w:rsidRDefault="00EA4C83">
      <w:pPr>
        <w:autoSpaceDE w:val="0"/>
        <w:autoSpaceDN w:val="0"/>
        <w:spacing w:before="70" w:after="0" w:line="271" w:lineRule="auto"/>
        <w:ind w:right="1440"/>
        <w:rPr>
          <w:lang w:val="ru-RU"/>
        </w:rPr>
      </w:pPr>
      <w:r w:rsidRPr="00D82FCB">
        <w:rPr>
          <w:rFonts w:ascii="Times New Roman" w:eastAsia="Times New Roman" w:hAnsi="Times New Roman"/>
          <w:color w:val="000000"/>
          <w:sz w:val="24"/>
          <w:lang w:val="ru-RU"/>
        </w:rPr>
        <w:t>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6123BE" w:rsidRPr="00D82FCB" w:rsidRDefault="00EA4C83">
      <w:pPr>
        <w:autoSpaceDE w:val="0"/>
        <w:autoSpaceDN w:val="0"/>
        <w:spacing w:before="70" w:after="0"/>
        <w:ind w:right="288"/>
        <w:rPr>
          <w:lang w:val="ru-RU"/>
        </w:rPr>
      </w:pPr>
      <w:r w:rsidRPr="00D82FCB">
        <w:rPr>
          <w:rFonts w:ascii="Times New Roman" w:eastAsia="Times New Roman" w:hAnsi="Times New Roman"/>
          <w:color w:val="000000"/>
          <w:sz w:val="24"/>
          <w:lang w:val="ru-RU"/>
        </w:rPr>
        <w:t xml:space="preserve">При подготовке рабочей программы учитывались личностные и </w:t>
      </w:r>
      <w:proofErr w:type="spellStart"/>
      <w:r w:rsidRPr="00D82FCB">
        <w:rPr>
          <w:rFonts w:ascii="Times New Roman" w:eastAsia="Times New Roman" w:hAnsi="Times New Roman"/>
          <w:color w:val="000000"/>
          <w:sz w:val="24"/>
          <w:lang w:val="ru-RU"/>
        </w:rPr>
        <w:t>метапредметные</w:t>
      </w:r>
      <w:proofErr w:type="spellEnd"/>
      <w:r w:rsidRPr="00D82FCB">
        <w:rPr>
          <w:rFonts w:ascii="Times New Roman" w:eastAsia="Times New Roman" w:hAnsi="Times New Roman"/>
          <w:color w:val="000000"/>
          <w:sz w:val="24"/>
          <w:lang w:val="ru-RU"/>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6123BE" w:rsidRPr="00D82FCB" w:rsidRDefault="006123BE">
      <w:pPr>
        <w:rPr>
          <w:lang w:val="ru-RU"/>
        </w:rPr>
        <w:sectPr w:rsidR="006123BE" w:rsidRPr="00D82FCB">
          <w:pgSz w:w="11900" w:h="16840"/>
          <w:pgMar w:top="286" w:right="662" w:bottom="1440" w:left="666" w:header="720" w:footer="720" w:gutter="0"/>
          <w:cols w:space="720" w:equalWidth="0">
            <w:col w:w="10572" w:space="0"/>
          </w:cols>
          <w:docGrid w:linePitch="360"/>
        </w:sectPr>
      </w:pPr>
    </w:p>
    <w:p w:rsidR="006123BE" w:rsidRPr="00D82FCB" w:rsidRDefault="006123BE">
      <w:pPr>
        <w:autoSpaceDE w:val="0"/>
        <w:autoSpaceDN w:val="0"/>
        <w:spacing w:after="78" w:line="220" w:lineRule="exact"/>
        <w:rPr>
          <w:lang w:val="ru-RU"/>
        </w:rPr>
      </w:pPr>
    </w:p>
    <w:p w:rsidR="006123BE" w:rsidRPr="00D82FCB" w:rsidRDefault="00EA4C83">
      <w:pPr>
        <w:autoSpaceDE w:val="0"/>
        <w:autoSpaceDN w:val="0"/>
        <w:spacing w:after="0" w:line="230" w:lineRule="auto"/>
        <w:rPr>
          <w:lang w:val="ru-RU"/>
        </w:rPr>
      </w:pPr>
      <w:r w:rsidRPr="00D82FCB">
        <w:rPr>
          <w:rFonts w:ascii="Times New Roman" w:eastAsia="Times New Roman" w:hAnsi="Times New Roman"/>
          <w:b/>
          <w:color w:val="000000"/>
          <w:sz w:val="24"/>
          <w:lang w:val="ru-RU"/>
        </w:rPr>
        <w:t xml:space="preserve">СОДЕРЖАНИЕ УЧЕБНОГО ПРЕДМЕТА </w:t>
      </w:r>
    </w:p>
    <w:p w:rsidR="006123BE" w:rsidRPr="00D82FCB" w:rsidRDefault="00EA4C83">
      <w:pPr>
        <w:autoSpaceDE w:val="0"/>
        <w:autoSpaceDN w:val="0"/>
        <w:spacing w:before="346" w:after="0" w:line="271" w:lineRule="auto"/>
        <w:ind w:right="144" w:firstLine="180"/>
        <w:rPr>
          <w:lang w:val="ru-RU"/>
        </w:rPr>
      </w:pPr>
      <w:r w:rsidRPr="00D82FCB">
        <w:rPr>
          <w:rFonts w:ascii="Times New Roman" w:eastAsia="Times New Roman" w:hAnsi="Times New Roman"/>
          <w:b/>
          <w:color w:val="000000"/>
          <w:sz w:val="24"/>
          <w:lang w:val="ru-RU"/>
        </w:rPr>
        <w:t>Знания о физической культуре</w:t>
      </w:r>
      <w:r w:rsidRPr="00D82FCB">
        <w:rPr>
          <w:rFonts w:ascii="Times New Roman" w:eastAsia="Times New Roman" w:hAnsi="Times New Roman"/>
          <w:color w:val="000000"/>
          <w:sz w:val="24"/>
          <w:lang w:val="ru-RU"/>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6123BE" w:rsidRPr="00D82FCB" w:rsidRDefault="00EA4C83">
      <w:pPr>
        <w:tabs>
          <w:tab w:val="left" w:pos="180"/>
        </w:tabs>
        <w:autoSpaceDE w:val="0"/>
        <w:autoSpaceDN w:val="0"/>
        <w:spacing w:before="70" w:after="0" w:line="262" w:lineRule="auto"/>
        <w:ind w:right="144"/>
        <w:rPr>
          <w:lang w:val="ru-RU"/>
        </w:rPr>
      </w:pPr>
      <w:r w:rsidRPr="00D82FCB">
        <w:rPr>
          <w:lang w:val="ru-RU"/>
        </w:rPr>
        <w:tab/>
      </w:r>
      <w:r w:rsidRPr="00D82FCB">
        <w:rPr>
          <w:rFonts w:ascii="Times New Roman" w:eastAsia="Times New Roman" w:hAnsi="Times New Roman"/>
          <w:color w:val="000000"/>
          <w:sz w:val="24"/>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6123BE" w:rsidRPr="00D82FCB" w:rsidRDefault="00EA4C83">
      <w:pPr>
        <w:tabs>
          <w:tab w:val="left" w:pos="180"/>
        </w:tabs>
        <w:autoSpaceDE w:val="0"/>
        <w:autoSpaceDN w:val="0"/>
        <w:spacing w:before="70" w:after="0" w:line="262" w:lineRule="auto"/>
        <w:ind w:right="288"/>
        <w:rPr>
          <w:lang w:val="ru-RU"/>
        </w:rPr>
      </w:pPr>
      <w:r w:rsidRPr="00D82FCB">
        <w:rPr>
          <w:lang w:val="ru-RU"/>
        </w:rPr>
        <w:tab/>
      </w:r>
      <w:r w:rsidRPr="00D82FCB">
        <w:rPr>
          <w:rFonts w:ascii="Times New Roman" w:eastAsia="Times New Roman" w:hAnsi="Times New Roman"/>
          <w:color w:val="000000"/>
          <w:sz w:val="24"/>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6123BE" w:rsidRPr="00D82FCB" w:rsidRDefault="00EA4C83">
      <w:pPr>
        <w:tabs>
          <w:tab w:val="left" w:pos="180"/>
        </w:tabs>
        <w:autoSpaceDE w:val="0"/>
        <w:autoSpaceDN w:val="0"/>
        <w:spacing w:before="70" w:after="0" w:line="283" w:lineRule="auto"/>
        <w:ind w:right="144"/>
        <w:rPr>
          <w:lang w:val="ru-RU"/>
        </w:rPr>
      </w:pPr>
      <w:r w:rsidRPr="00D82FCB">
        <w:rPr>
          <w:lang w:val="ru-RU"/>
        </w:rPr>
        <w:tab/>
      </w:r>
      <w:r w:rsidRPr="00D82FCB">
        <w:rPr>
          <w:rFonts w:ascii="Times New Roman" w:eastAsia="Times New Roman" w:hAnsi="Times New Roman"/>
          <w:i/>
          <w:color w:val="000000"/>
          <w:sz w:val="24"/>
          <w:lang w:val="ru-RU"/>
        </w:rPr>
        <w:t>Способы самостоятельной деятельности</w:t>
      </w:r>
      <w:r w:rsidRPr="00D82FCB">
        <w:rPr>
          <w:rFonts w:ascii="Times New Roman" w:eastAsia="Times New Roman" w:hAnsi="Times New Roman"/>
          <w:color w:val="000000"/>
          <w:sz w:val="24"/>
          <w:lang w:val="ru-RU"/>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w:t>
      </w:r>
      <w:r w:rsidRPr="00D82FCB">
        <w:rPr>
          <w:lang w:val="ru-RU"/>
        </w:rPr>
        <w:tab/>
      </w:r>
      <w:r w:rsidRPr="00D82FCB">
        <w:rPr>
          <w:rFonts w:ascii="Times New Roman" w:eastAsia="Times New Roman" w:hAnsi="Times New Roman"/>
          <w:color w:val="000000"/>
          <w:sz w:val="24"/>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6123BE" w:rsidRPr="00D82FCB" w:rsidRDefault="00EA4C83">
      <w:pPr>
        <w:tabs>
          <w:tab w:val="left" w:pos="180"/>
        </w:tabs>
        <w:autoSpaceDE w:val="0"/>
        <w:autoSpaceDN w:val="0"/>
        <w:spacing w:before="70" w:after="0"/>
        <w:rPr>
          <w:lang w:val="ru-RU"/>
        </w:rPr>
      </w:pPr>
      <w:r w:rsidRPr="00D82FCB">
        <w:rPr>
          <w:lang w:val="ru-RU"/>
        </w:rPr>
        <w:tab/>
      </w:r>
      <w:r w:rsidRPr="00D82FCB">
        <w:rPr>
          <w:rFonts w:ascii="Times New Roman" w:eastAsia="Times New Roman" w:hAnsi="Times New Roman"/>
          <w:color w:val="000000"/>
          <w:sz w:val="24"/>
          <w:lang w:val="ru-RU"/>
        </w:rPr>
        <w:t xml:space="preserve">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 </w:t>
      </w:r>
      <w:r w:rsidRPr="00D82FCB">
        <w:rPr>
          <w:lang w:val="ru-RU"/>
        </w:rPr>
        <w:tab/>
      </w:r>
      <w:r w:rsidRPr="00D82FCB">
        <w:rPr>
          <w:rFonts w:ascii="Times New Roman" w:eastAsia="Times New Roman" w:hAnsi="Times New Roman"/>
          <w:color w:val="000000"/>
          <w:sz w:val="24"/>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6123BE" w:rsidRPr="00D82FCB" w:rsidRDefault="00EA4C83">
      <w:pPr>
        <w:autoSpaceDE w:val="0"/>
        <w:autoSpaceDN w:val="0"/>
        <w:spacing w:before="70" w:after="0" w:line="230" w:lineRule="auto"/>
        <w:ind w:left="180"/>
        <w:rPr>
          <w:lang w:val="ru-RU"/>
        </w:rPr>
      </w:pPr>
      <w:r w:rsidRPr="00D82FCB">
        <w:rPr>
          <w:rFonts w:ascii="Times New Roman" w:eastAsia="Times New Roman" w:hAnsi="Times New Roman"/>
          <w:color w:val="000000"/>
          <w:sz w:val="24"/>
          <w:lang w:val="ru-RU"/>
        </w:rPr>
        <w:t>Составление дневника физической культуры.</w:t>
      </w:r>
    </w:p>
    <w:p w:rsidR="006123BE" w:rsidRPr="00D82FCB" w:rsidRDefault="00EA4C83">
      <w:pPr>
        <w:autoSpaceDE w:val="0"/>
        <w:autoSpaceDN w:val="0"/>
        <w:spacing w:before="70" w:after="0"/>
        <w:ind w:right="144" w:firstLine="180"/>
        <w:rPr>
          <w:lang w:val="ru-RU"/>
        </w:rPr>
      </w:pPr>
      <w:r w:rsidRPr="00D82FCB">
        <w:rPr>
          <w:rFonts w:ascii="Times New Roman" w:eastAsia="Times New Roman" w:hAnsi="Times New Roman"/>
          <w:b/>
          <w:color w:val="000000"/>
          <w:sz w:val="24"/>
          <w:lang w:val="ru-RU"/>
        </w:rPr>
        <w:t>Физическое совершенствование</w:t>
      </w:r>
      <w:r w:rsidRPr="00D82FCB">
        <w:rPr>
          <w:rFonts w:ascii="Times New Roman" w:eastAsia="Times New Roman" w:hAnsi="Times New Roman"/>
          <w:color w:val="000000"/>
          <w:sz w:val="24"/>
          <w:lang w:val="ru-RU"/>
        </w:rPr>
        <w:t xml:space="preserve">. </w:t>
      </w:r>
      <w:r w:rsidRPr="00D82FCB">
        <w:rPr>
          <w:rFonts w:ascii="Times New Roman" w:eastAsia="Times New Roman" w:hAnsi="Times New Roman"/>
          <w:b/>
          <w:i/>
          <w:color w:val="000000"/>
          <w:sz w:val="24"/>
          <w:lang w:val="ru-RU"/>
        </w:rPr>
        <w:t>Физкультурно-оздоровительная деятельность</w:t>
      </w:r>
      <w:r w:rsidRPr="00D82FCB">
        <w:rPr>
          <w:rFonts w:ascii="Times New Roman" w:eastAsia="Times New Roman" w:hAnsi="Times New Roman"/>
          <w:color w:val="000000"/>
          <w:sz w:val="24"/>
          <w:lang w:val="ru-RU"/>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w:t>
      </w:r>
    </w:p>
    <w:p w:rsidR="006123BE" w:rsidRPr="00D82FCB" w:rsidRDefault="00EA4C83">
      <w:pPr>
        <w:autoSpaceDE w:val="0"/>
        <w:autoSpaceDN w:val="0"/>
        <w:spacing w:before="70" w:after="0" w:line="262" w:lineRule="auto"/>
        <w:ind w:right="288"/>
        <w:rPr>
          <w:lang w:val="ru-RU"/>
        </w:rPr>
      </w:pPr>
      <w:r w:rsidRPr="00D82FCB">
        <w:rPr>
          <w:rFonts w:ascii="Times New Roman" w:eastAsia="Times New Roman" w:hAnsi="Times New Roman"/>
          <w:color w:val="000000"/>
          <w:sz w:val="24"/>
          <w:lang w:val="ru-RU"/>
        </w:rPr>
        <w:t>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6123BE" w:rsidRPr="00D82FCB" w:rsidRDefault="00EA4C83">
      <w:pPr>
        <w:tabs>
          <w:tab w:val="left" w:pos="180"/>
        </w:tabs>
        <w:autoSpaceDE w:val="0"/>
        <w:autoSpaceDN w:val="0"/>
        <w:spacing w:before="70" w:after="0" w:line="262" w:lineRule="auto"/>
        <w:ind w:right="1296"/>
        <w:rPr>
          <w:lang w:val="ru-RU"/>
        </w:rPr>
      </w:pPr>
      <w:r w:rsidRPr="00D82FCB">
        <w:rPr>
          <w:lang w:val="ru-RU"/>
        </w:rPr>
        <w:tab/>
      </w:r>
      <w:r w:rsidRPr="00D82FCB">
        <w:rPr>
          <w:rFonts w:ascii="Times New Roman" w:eastAsia="Times New Roman" w:hAnsi="Times New Roman"/>
          <w:color w:val="000000"/>
          <w:sz w:val="24"/>
          <w:lang w:val="ru-RU"/>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rsidR="006123BE" w:rsidRPr="00D82FCB" w:rsidRDefault="00EA4C83">
      <w:pPr>
        <w:autoSpaceDE w:val="0"/>
        <w:autoSpaceDN w:val="0"/>
        <w:spacing w:before="70" w:after="0"/>
        <w:ind w:firstLine="180"/>
        <w:rPr>
          <w:lang w:val="ru-RU"/>
        </w:rPr>
      </w:pPr>
      <w:r w:rsidRPr="00D82FCB">
        <w:rPr>
          <w:rFonts w:ascii="Times New Roman" w:eastAsia="Times New Roman" w:hAnsi="Times New Roman"/>
          <w:i/>
          <w:color w:val="000000"/>
          <w:sz w:val="24"/>
          <w:lang w:val="ru-RU"/>
        </w:rPr>
        <w:t>Модуль «Гимнастика»</w:t>
      </w:r>
      <w:r w:rsidRPr="00D82FCB">
        <w:rPr>
          <w:rFonts w:ascii="Times New Roman" w:eastAsia="Times New Roman" w:hAnsi="Times New Roman"/>
          <w:color w:val="000000"/>
          <w:sz w:val="24"/>
          <w:lang w:val="ru-RU"/>
        </w:rPr>
        <w:t>. Кувырки вперёд и назад в группировке; кувырки вперёд ноги «</w:t>
      </w:r>
      <w:proofErr w:type="spellStart"/>
      <w:r w:rsidRPr="00D82FCB">
        <w:rPr>
          <w:rFonts w:ascii="Times New Roman" w:eastAsia="Times New Roman" w:hAnsi="Times New Roman"/>
          <w:color w:val="000000"/>
          <w:sz w:val="24"/>
          <w:lang w:val="ru-RU"/>
        </w:rPr>
        <w:t>скрестно</w:t>
      </w:r>
      <w:proofErr w:type="spellEnd"/>
      <w:r w:rsidRPr="00D82FCB">
        <w:rPr>
          <w:rFonts w:ascii="Times New Roman" w:eastAsia="Times New Roman" w:hAnsi="Times New Roman"/>
          <w:color w:val="000000"/>
          <w:sz w:val="24"/>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6123BE" w:rsidRPr="00D82FCB" w:rsidRDefault="00EA4C83">
      <w:pPr>
        <w:autoSpaceDE w:val="0"/>
        <w:autoSpaceDN w:val="0"/>
        <w:spacing w:before="72" w:after="0" w:line="281" w:lineRule="auto"/>
        <w:ind w:firstLine="180"/>
        <w:rPr>
          <w:lang w:val="ru-RU"/>
        </w:rPr>
      </w:pPr>
      <w:r w:rsidRPr="00D82FCB">
        <w:rPr>
          <w:rFonts w:ascii="Times New Roman" w:eastAsia="Times New Roman" w:hAnsi="Times New Roman"/>
          <w:color w:val="000000"/>
          <w:sz w:val="24"/>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D82FCB">
        <w:rPr>
          <w:rFonts w:ascii="Times New Roman" w:eastAsia="Times New Roman" w:hAnsi="Times New Roman"/>
          <w:color w:val="000000"/>
          <w:sz w:val="24"/>
          <w:lang w:val="ru-RU"/>
        </w:rPr>
        <w:t>перелезание</w:t>
      </w:r>
      <w:proofErr w:type="spellEnd"/>
      <w:r w:rsidRPr="00D82FCB">
        <w:rPr>
          <w:rFonts w:ascii="Times New Roman" w:eastAsia="Times New Roman" w:hAnsi="Times New Roman"/>
          <w:color w:val="000000"/>
          <w:sz w:val="24"/>
          <w:lang w:val="ru-RU"/>
        </w:rPr>
        <w:t xml:space="preserve"> приставным шагом правым и левым боком; лазанье разноимённым способом по диагонали и одно​</w:t>
      </w:r>
      <w:proofErr w:type="spellStart"/>
      <w:r w:rsidRPr="00D82FCB">
        <w:rPr>
          <w:rFonts w:ascii="Times New Roman" w:eastAsia="Times New Roman" w:hAnsi="Times New Roman"/>
          <w:color w:val="000000"/>
          <w:sz w:val="24"/>
          <w:lang w:val="ru-RU"/>
        </w:rPr>
        <w:t>имённым</w:t>
      </w:r>
      <w:proofErr w:type="spellEnd"/>
      <w:r w:rsidRPr="00D82FCB">
        <w:rPr>
          <w:rFonts w:ascii="Times New Roman" w:eastAsia="Times New Roman" w:hAnsi="Times New Roman"/>
          <w:color w:val="000000"/>
          <w:sz w:val="24"/>
          <w:lang w:val="ru-RU"/>
        </w:rPr>
        <w:t xml:space="preserve"> способом вверх. Расхождение на гимнастической скамейке правым и левым боком способом «удерживая за плечи».</w:t>
      </w:r>
    </w:p>
    <w:p w:rsidR="006123BE" w:rsidRPr="00D82FCB" w:rsidRDefault="00EA4C83">
      <w:pPr>
        <w:autoSpaceDE w:val="0"/>
        <w:autoSpaceDN w:val="0"/>
        <w:spacing w:before="70" w:after="0" w:line="271" w:lineRule="auto"/>
        <w:ind w:right="144" w:firstLine="180"/>
        <w:rPr>
          <w:lang w:val="ru-RU"/>
        </w:rPr>
      </w:pPr>
      <w:r w:rsidRPr="00D82FCB">
        <w:rPr>
          <w:rFonts w:ascii="Times New Roman" w:eastAsia="Times New Roman" w:hAnsi="Times New Roman"/>
          <w:i/>
          <w:color w:val="000000"/>
          <w:sz w:val="24"/>
          <w:lang w:val="ru-RU"/>
        </w:rPr>
        <w:t>Модуль «Лёгкая атлетика»</w:t>
      </w:r>
      <w:r w:rsidRPr="00D82FCB">
        <w:rPr>
          <w:rFonts w:ascii="Times New Roman" w:eastAsia="Times New Roman" w:hAnsi="Times New Roman"/>
          <w:color w:val="000000"/>
          <w:sz w:val="24"/>
          <w:lang w:val="ru-RU"/>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6123BE" w:rsidRPr="00D82FCB" w:rsidRDefault="00EA4C83">
      <w:pPr>
        <w:tabs>
          <w:tab w:val="left" w:pos="180"/>
        </w:tabs>
        <w:autoSpaceDE w:val="0"/>
        <w:autoSpaceDN w:val="0"/>
        <w:spacing w:before="70" w:after="0" w:line="262" w:lineRule="auto"/>
        <w:ind w:right="720"/>
        <w:rPr>
          <w:lang w:val="ru-RU"/>
        </w:rPr>
      </w:pPr>
      <w:r w:rsidRPr="00D82FCB">
        <w:rPr>
          <w:lang w:val="ru-RU"/>
        </w:rPr>
        <w:tab/>
      </w:r>
      <w:r w:rsidRPr="00D82FCB">
        <w:rPr>
          <w:rFonts w:ascii="Times New Roman" w:eastAsia="Times New Roman" w:hAnsi="Times New Roman"/>
          <w:color w:val="000000"/>
          <w:sz w:val="24"/>
          <w:lang w:val="ru-RU"/>
        </w:rPr>
        <w:t>Метание малого мяча с места в вертикальную неподвижную мишень; метание малого мяча на дальность с трёх шагов разбега.</w:t>
      </w:r>
    </w:p>
    <w:p w:rsidR="006123BE" w:rsidRPr="00D82FCB" w:rsidRDefault="00EA4C83">
      <w:pPr>
        <w:autoSpaceDE w:val="0"/>
        <w:autoSpaceDN w:val="0"/>
        <w:spacing w:before="70" w:after="0"/>
        <w:ind w:right="288" w:firstLine="180"/>
        <w:rPr>
          <w:lang w:val="ru-RU"/>
        </w:rPr>
      </w:pPr>
      <w:r w:rsidRPr="00D82FCB">
        <w:rPr>
          <w:rFonts w:ascii="Times New Roman" w:eastAsia="Times New Roman" w:hAnsi="Times New Roman"/>
          <w:i/>
          <w:color w:val="000000"/>
          <w:sz w:val="24"/>
          <w:lang w:val="ru-RU"/>
        </w:rPr>
        <w:t>Модуль «Зимние виды спорта»</w:t>
      </w:r>
      <w:r w:rsidRPr="00D82FCB">
        <w:rPr>
          <w:rFonts w:ascii="Times New Roman" w:eastAsia="Times New Roman" w:hAnsi="Times New Roman"/>
          <w:color w:val="000000"/>
          <w:sz w:val="24"/>
          <w:lang w:val="ru-RU"/>
        </w:rPr>
        <w:t xml:space="preserve">. Передвижение на лыжах попеременным </w:t>
      </w:r>
      <w:proofErr w:type="spellStart"/>
      <w:r w:rsidRPr="00D82FCB">
        <w:rPr>
          <w:rFonts w:ascii="Times New Roman" w:eastAsia="Times New Roman" w:hAnsi="Times New Roman"/>
          <w:color w:val="000000"/>
          <w:sz w:val="24"/>
          <w:lang w:val="ru-RU"/>
        </w:rPr>
        <w:t>двухшажным</w:t>
      </w:r>
      <w:proofErr w:type="spellEnd"/>
      <w:r w:rsidRPr="00D82FCB">
        <w:rPr>
          <w:rFonts w:ascii="Times New Roman" w:eastAsia="Times New Roman" w:hAnsi="Times New Roman"/>
          <w:color w:val="000000"/>
          <w:sz w:val="24"/>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6123BE" w:rsidRPr="00D82FCB" w:rsidRDefault="006123BE">
      <w:pPr>
        <w:rPr>
          <w:lang w:val="ru-RU"/>
        </w:rPr>
        <w:sectPr w:rsidR="006123BE" w:rsidRPr="00D82FCB">
          <w:pgSz w:w="11900" w:h="16840"/>
          <w:pgMar w:top="298" w:right="650" w:bottom="290" w:left="666" w:header="720" w:footer="720" w:gutter="0"/>
          <w:cols w:space="720" w:equalWidth="0">
            <w:col w:w="10584" w:space="0"/>
          </w:cols>
          <w:docGrid w:linePitch="360"/>
        </w:sectPr>
      </w:pPr>
    </w:p>
    <w:p w:rsidR="006123BE" w:rsidRPr="00D82FCB" w:rsidRDefault="006123BE">
      <w:pPr>
        <w:autoSpaceDE w:val="0"/>
        <w:autoSpaceDN w:val="0"/>
        <w:spacing w:after="96" w:line="220" w:lineRule="exact"/>
        <w:rPr>
          <w:lang w:val="ru-RU"/>
        </w:rPr>
      </w:pPr>
    </w:p>
    <w:p w:rsidR="006123BE" w:rsidRPr="00D82FCB" w:rsidRDefault="00EA4C83">
      <w:pPr>
        <w:autoSpaceDE w:val="0"/>
        <w:autoSpaceDN w:val="0"/>
        <w:spacing w:after="0" w:line="230" w:lineRule="auto"/>
        <w:ind w:left="180"/>
        <w:rPr>
          <w:lang w:val="ru-RU"/>
        </w:rPr>
      </w:pPr>
      <w:r w:rsidRPr="00D82FCB">
        <w:rPr>
          <w:rFonts w:ascii="Times New Roman" w:eastAsia="Times New Roman" w:hAnsi="Times New Roman"/>
          <w:i/>
          <w:color w:val="000000"/>
          <w:sz w:val="24"/>
          <w:lang w:val="ru-RU"/>
        </w:rPr>
        <w:t>Модуль «Спортивные игры»</w:t>
      </w:r>
      <w:r w:rsidRPr="00D82FCB">
        <w:rPr>
          <w:rFonts w:ascii="Times New Roman" w:eastAsia="Times New Roman" w:hAnsi="Times New Roman"/>
          <w:color w:val="000000"/>
          <w:sz w:val="24"/>
          <w:lang w:val="ru-RU"/>
        </w:rPr>
        <w:t>.</w:t>
      </w:r>
    </w:p>
    <w:p w:rsidR="006123BE" w:rsidRPr="00D82FCB" w:rsidRDefault="00EA4C83">
      <w:pPr>
        <w:autoSpaceDE w:val="0"/>
        <w:autoSpaceDN w:val="0"/>
        <w:spacing w:before="70" w:after="0" w:line="271" w:lineRule="auto"/>
        <w:ind w:firstLine="180"/>
        <w:rPr>
          <w:lang w:val="ru-RU"/>
        </w:rPr>
      </w:pPr>
      <w:r w:rsidRPr="00D82FCB">
        <w:rPr>
          <w:rFonts w:ascii="Times New Roman" w:eastAsia="Times New Roman" w:hAnsi="Times New Roman"/>
          <w:color w:val="000000"/>
          <w:sz w:val="24"/>
          <w:u w:val="single"/>
          <w:lang w:val="ru-RU"/>
        </w:rPr>
        <w:t>Баскетбол</w:t>
      </w:r>
      <w:r w:rsidRPr="00D82FCB">
        <w:rPr>
          <w:rFonts w:ascii="Times New Roman" w:eastAsia="Times New Roman" w:hAnsi="Times New Roman"/>
          <w:color w:val="000000"/>
          <w:sz w:val="24"/>
          <w:lang w:val="ru-RU"/>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6123BE" w:rsidRPr="00D82FCB" w:rsidRDefault="00EA4C83">
      <w:pPr>
        <w:tabs>
          <w:tab w:val="left" w:pos="180"/>
        </w:tabs>
        <w:autoSpaceDE w:val="0"/>
        <w:autoSpaceDN w:val="0"/>
        <w:spacing w:before="70" w:after="0" w:line="262" w:lineRule="auto"/>
        <w:ind w:right="432"/>
        <w:rPr>
          <w:lang w:val="ru-RU"/>
        </w:rPr>
      </w:pPr>
      <w:r w:rsidRPr="00D82FCB">
        <w:rPr>
          <w:lang w:val="ru-RU"/>
        </w:rPr>
        <w:tab/>
      </w:r>
      <w:r w:rsidRPr="00D82FCB">
        <w:rPr>
          <w:rFonts w:ascii="Times New Roman" w:eastAsia="Times New Roman" w:hAnsi="Times New Roman"/>
          <w:color w:val="000000"/>
          <w:sz w:val="24"/>
          <w:u w:val="single"/>
          <w:lang w:val="ru-RU"/>
        </w:rPr>
        <w:t>Волейбол.</w:t>
      </w:r>
      <w:r w:rsidRPr="00D82FCB">
        <w:rPr>
          <w:rFonts w:ascii="Times New Roman" w:eastAsia="Times New Roman" w:hAnsi="Times New Roman"/>
          <w:color w:val="000000"/>
          <w:sz w:val="24"/>
          <w:lang w:val="ru-RU"/>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6123BE" w:rsidRPr="00D82FCB" w:rsidRDefault="00EA4C83">
      <w:pPr>
        <w:autoSpaceDE w:val="0"/>
        <w:autoSpaceDN w:val="0"/>
        <w:spacing w:before="70" w:after="0" w:line="271" w:lineRule="auto"/>
        <w:ind w:firstLine="180"/>
        <w:rPr>
          <w:lang w:val="ru-RU"/>
        </w:rPr>
      </w:pPr>
      <w:r w:rsidRPr="00D82FCB">
        <w:rPr>
          <w:rFonts w:ascii="Times New Roman" w:eastAsia="Times New Roman" w:hAnsi="Times New Roman"/>
          <w:color w:val="000000"/>
          <w:sz w:val="24"/>
          <w:u w:val="single"/>
          <w:lang w:val="ru-RU"/>
        </w:rPr>
        <w:t>Футбол.</w:t>
      </w:r>
      <w:r w:rsidRPr="00D82FCB">
        <w:rPr>
          <w:rFonts w:ascii="Times New Roman" w:eastAsia="Times New Roman" w:hAnsi="Times New Roman"/>
          <w:color w:val="000000"/>
          <w:sz w:val="24"/>
          <w:lang w:val="ru-RU"/>
        </w:rPr>
        <w:t xml:space="preserve"> Удар по неподвижному мячу внутренней стороной стопы с небольшого разбега; остановка катящегося мяча способом «</w:t>
      </w:r>
      <w:proofErr w:type="spellStart"/>
      <w:r w:rsidRPr="00D82FCB">
        <w:rPr>
          <w:rFonts w:ascii="Times New Roman" w:eastAsia="Times New Roman" w:hAnsi="Times New Roman"/>
          <w:color w:val="000000"/>
          <w:sz w:val="24"/>
          <w:lang w:val="ru-RU"/>
        </w:rPr>
        <w:t>наступания</w:t>
      </w:r>
      <w:proofErr w:type="spellEnd"/>
      <w:r w:rsidRPr="00D82FCB">
        <w:rPr>
          <w:rFonts w:ascii="Times New Roman" w:eastAsia="Times New Roman" w:hAnsi="Times New Roman"/>
          <w:color w:val="000000"/>
          <w:sz w:val="24"/>
          <w:lang w:val="ru-RU"/>
        </w:rPr>
        <w:t>»; ведение мяча «по прямой», «по кругу» и «змейкой»; обводка мячом ориентиров (конусов).</w:t>
      </w:r>
    </w:p>
    <w:p w:rsidR="006123BE" w:rsidRPr="00D82FCB" w:rsidRDefault="00EA4C83">
      <w:pPr>
        <w:tabs>
          <w:tab w:val="left" w:pos="180"/>
        </w:tabs>
        <w:autoSpaceDE w:val="0"/>
        <w:autoSpaceDN w:val="0"/>
        <w:spacing w:before="70" w:after="0" w:line="262" w:lineRule="auto"/>
        <w:ind w:right="432"/>
        <w:rPr>
          <w:lang w:val="ru-RU"/>
        </w:rPr>
      </w:pPr>
      <w:r w:rsidRPr="00D82FCB">
        <w:rPr>
          <w:lang w:val="ru-RU"/>
        </w:rPr>
        <w:tab/>
      </w:r>
      <w:r w:rsidRPr="00D82FCB">
        <w:rPr>
          <w:rFonts w:ascii="Times New Roman" w:eastAsia="Times New Roman" w:hAnsi="Times New Roman"/>
          <w:color w:val="000000"/>
          <w:sz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123BE" w:rsidRPr="00D82FCB" w:rsidRDefault="00EA4C83">
      <w:pPr>
        <w:autoSpaceDE w:val="0"/>
        <w:autoSpaceDN w:val="0"/>
        <w:spacing w:before="72" w:after="0" w:line="271" w:lineRule="auto"/>
        <w:ind w:right="288" w:firstLine="180"/>
        <w:rPr>
          <w:lang w:val="ru-RU"/>
        </w:rPr>
      </w:pPr>
      <w:r w:rsidRPr="00D82FCB">
        <w:rPr>
          <w:rFonts w:ascii="Times New Roman" w:eastAsia="Times New Roman" w:hAnsi="Times New Roman"/>
          <w:i/>
          <w:color w:val="000000"/>
          <w:sz w:val="24"/>
          <w:lang w:val="ru-RU"/>
        </w:rPr>
        <w:t>Модуль «Спорт»</w:t>
      </w:r>
      <w:r w:rsidRPr="00D82FCB">
        <w:rPr>
          <w:rFonts w:ascii="Times New Roman" w:eastAsia="Times New Roman" w:hAnsi="Times New Roman"/>
          <w:color w:val="000000"/>
          <w:sz w:val="24"/>
          <w:lang w:val="ru-RU"/>
        </w:rPr>
        <w:t xml:space="preserve">. Физическая подготовка к выполнению нормативов комплекса ГТО с </w:t>
      </w:r>
      <w:r w:rsidRPr="00D82FCB">
        <w:rPr>
          <w:lang w:val="ru-RU"/>
        </w:rPr>
        <w:br/>
      </w:r>
      <w:r w:rsidRPr="00D82FCB">
        <w:rPr>
          <w:rFonts w:ascii="Times New Roman" w:eastAsia="Times New Roman" w:hAnsi="Times New Roman"/>
          <w:color w:val="000000"/>
          <w:sz w:val="24"/>
          <w:lang w:val="ru-RU"/>
        </w:rPr>
        <w:t>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123BE" w:rsidRPr="00D82FCB" w:rsidRDefault="006123BE">
      <w:pPr>
        <w:rPr>
          <w:lang w:val="ru-RU"/>
        </w:rPr>
        <w:sectPr w:rsidR="006123BE" w:rsidRPr="00D82FCB">
          <w:pgSz w:w="11900" w:h="16840"/>
          <w:pgMar w:top="316" w:right="728" w:bottom="1440" w:left="666" w:header="720" w:footer="720" w:gutter="0"/>
          <w:cols w:space="720" w:equalWidth="0">
            <w:col w:w="10506" w:space="0"/>
          </w:cols>
          <w:docGrid w:linePitch="360"/>
        </w:sectPr>
      </w:pPr>
    </w:p>
    <w:p w:rsidR="006123BE" w:rsidRPr="00D82FCB" w:rsidRDefault="006123BE">
      <w:pPr>
        <w:autoSpaceDE w:val="0"/>
        <w:autoSpaceDN w:val="0"/>
        <w:spacing w:after="78" w:line="220" w:lineRule="exact"/>
        <w:rPr>
          <w:lang w:val="ru-RU"/>
        </w:rPr>
      </w:pPr>
    </w:p>
    <w:p w:rsidR="006123BE" w:rsidRPr="00D82FCB" w:rsidRDefault="00EA4C83">
      <w:pPr>
        <w:autoSpaceDE w:val="0"/>
        <w:autoSpaceDN w:val="0"/>
        <w:spacing w:after="0" w:line="230" w:lineRule="auto"/>
        <w:rPr>
          <w:lang w:val="ru-RU"/>
        </w:rPr>
      </w:pPr>
      <w:r w:rsidRPr="00D82FCB">
        <w:rPr>
          <w:rFonts w:ascii="Times New Roman" w:eastAsia="Times New Roman" w:hAnsi="Times New Roman"/>
          <w:b/>
          <w:color w:val="000000"/>
          <w:sz w:val="24"/>
          <w:lang w:val="ru-RU"/>
        </w:rPr>
        <w:t>ПЛАНИРУЕМЫЕ ОБРАЗОВАТЕЛЬНЫЕ РЕЗУЛЬТАТЫ</w:t>
      </w:r>
    </w:p>
    <w:p w:rsidR="006123BE" w:rsidRPr="00D82FCB" w:rsidRDefault="00EA4C83">
      <w:pPr>
        <w:autoSpaceDE w:val="0"/>
        <w:autoSpaceDN w:val="0"/>
        <w:spacing w:before="346" w:after="0" w:line="230" w:lineRule="auto"/>
        <w:ind w:left="180"/>
        <w:rPr>
          <w:lang w:val="ru-RU"/>
        </w:rPr>
      </w:pPr>
      <w:r w:rsidRPr="00D82FCB">
        <w:rPr>
          <w:rFonts w:ascii="Times New Roman" w:eastAsia="Times New Roman" w:hAnsi="Times New Roman"/>
          <w:b/>
          <w:color w:val="000000"/>
          <w:sz w:val="24"/>
          <w:lang w:val="ru-RU"/>
        </w:rPr>
        <w:t>ЛИЧНОСТНЫЕ РЕЗУЛЬТАТЫ</w:t>
      </w:r>
    </w:p>
    <w:p w:rsidR="006123BE" w:rsidRPr="00D82FCB" w:rsidRDefault="00EA4C83">
      <w:pPr>
        <w:tabs>
          <w:tab w:val="left" w:pos="180"/>
        </w:tabs>
        <w:autoSpaceDE w:val="0"/>
        <w:autoSpaceDN w:val="0"/>
        <w:spacing w:before="190" w:after="0" w:line="290" w:lineRule="auto"/>
        <w:rPr>
          <w:lang w:val="ru-RU"/>
        </w:rPr>
      </w:pPr>
      <w:r w:rsidRPr="00D82FCB">
        <w:rPr>
          <w:lang w:val="ru-RU"/>
        </w:rPr>
        <w:tab/>
      </w:r>
      <w:r w:rsidRPr="00D82FCB">
        <w:rPr>
          <w:rFonts w:ascii="Times New Roman" w:eastAsia="Times New Roman" w:hAnsi="Times New Roman"/>
          <w:color w:val="000000"/>
          <w:sz w:val="24"/>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r w:rsidRPr="00D82FCB">
        <w:rPr>
          <w:lang w:val="ru-RU"/>
        </w:rPr>
        <w:br/>
      </w:r>
      <w:r w:rsidRPr="00D82FCB">
        <w:rPr>
          <w:lang w:val="ru-RU"/>
        </w:rPr>
        <w:tab/>
      </w:r>
      <w:r w:rsidRPr="00D82FCB">
        <w:rPr>
          <w:rFonts w:ascii="Times New Roman" w:eastAsia="Times New Roman" w:hAnsi="Times New Roman"/>
          <w:color w:val="000000"/>
          <w:sz w:val="24"/>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r w:rsidRPr="00D82FCB">
        <w:rPr>
          <w:lang w:val="ru-RU"/>
        </w:rPr>
        <w:br/>
      </w:r>
      <w:r w:rsidRPr="00D82FCB">
        <w:rPr>
          <w:lang w:val="ru-RU"/>
        </w:rPr>
        <w:tab/>
      </w:r>
      <w:r w:rsidRPr="00D82FCB">
        <w:rPr>
          <w:rFonts w:ascii="Times New Roman" w:eastAsia="Times New Roman" w:hAnsi="Times New Roman"/>
          <w:color w:val="000000"/>
          <w:sz w:val="24"/>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r w:rsidRPr="00D82FCB">
        <w:rPr>
          <w:lang w:val="ru-RU"/>
        </w:rPr>
        <w:br/>
      </w:r>
      <w:r w:rsidRPr="00D82FCB">
        <w:rPr>
          <w:lang w:val="ru-RU"/>
        </w:rPr>
        <w:tab/>
      </w:r>
      <w:r w:rsidRPr="00D82FCB">
        <w:rPr>
          <w:rFonts w:ascii="Times New Roman" w:eastAsia="Times New Roman" w:hAnsi="Times New Roman"/>
          <w:color w:val="000000"/>
          <w:sz w:val="24"/>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r w:rsidRPr="00D82FCB">
        <w:rPr>
          <w:lang w:val="ru-RU"/>
        </w:rPr>
        <w:br/>
      </w:r>
      <w:r w:rsidRPr="00D82FCB">
        <w:rPr>
          <w:lang w:val="ru-RU"/>
        </w:rPr>
        <w:tab/>
      </w:r>
      <w:r w:rsidRPr="00D82FCB">
        <w:rPr>
          <w:rFonts w:ascii="Times New Roman" w:eastAsia="Times New Roman" w:hAnsi="Times New Roman"/>
          <w:color w:val="000000"/>
          <w:sz w:val="24"/>
          <w:lang w:val="ru-RU"/>
        </w:rPr>
        <w:t xml:space="preserve">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w:t>
      </w:r>
      <w:r w:rsidRPr="00D82FCB">
        <w:rPr>
          <w:lang w:val="ru-RU"/>
        </w:rPr>
        <w:br/>
      </w:r>
      <w:r w:rsidRPr="00D82FCB">
        <w:rPr>
          <w:lang w:val="ru-RU"/>
        </w:rPr>
        <w:tab/>
      </w:r>
      <w:r w:rsidRPr="00D82FCB">
        <w:rPr>
          <w:rFonts w:ascii="Times New Roman" w:eastAsia="Times New Roman" w:hAnsi="Times New Roman"/>
          <w:color w:val="000000"/>
          <w:sz w:val="24"/>
          <w:lang w:val="ru-RU"/>
        </w:rPr>
        <w:t xml:space="preserve">стремление к физическому совершенствованию, формированию культуры движения и </w:t>
      </w:r>
      <w:r w:rsidRPr="00D82FCB">
        <w:rPr>
          <w:lang w:val="ru-RU"/>
        </w:rPr>
        <w:br/>
      </w:r>
      <w:r w:rsidRPr="00D82FCB">
        <w:rPr>
          <w:rFonts w:ascii="Times New Roman" w:eastAsia="Times New Roman" w:hAnsi="Times New Roman"/>
          <w:color w:val="000000"/>
          <w:sz w:val="24"/>
          <w:lang w:val="ru-RU"/>
        </w:rPr>
        <w:t xml:space="preserve">телосложения, самовыражению в избранном виде спорта; </w:t>
      </w:r>
      <w:r w:rsidRPr="00D82FCB">
        <w:rPr>
          <w:lang w:val="ru-RU"/>
        </w:rPr>
        <w:br/>
      </w:r>
      <w:r w:rsidRPr="00D82FCB">
        <w:rPr>
          <w:lang w:val="ru-RU"/>
        </w:rPr>
        <w:tab/>
      </w:r>
      <w:r w:rsidRPr="00D82FCB">
        <w:rPr>
          <w:rFonts w:ascii="Times New Roman" w:eastAsia="Times New Roman" w:hAnsi="Times New Roman"/>
          <w:color w:val="000000"/>
          <w:sz w:val="24"/>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r w:rsidRPr="00D82FCB">
        <w:rPr>
          <w:lang w:val="ru-RU"/>
        </w:rPr>
        <w:br/>
      </w:r>
      <w:r w:rsidRPr="00D82FCB">
        <w:rPr>
          <w:lang w:val="ru-RU"/>
        </w:rPr>
        <w:tab/>
      </w:r>
      <w:r w:rsidRPr="00D82FCB">
        <w:rPr>
          <w:rFonts w:ascii="Times New Roman" w:eastAsia="Times New Roman" w:hAnsi="Times New Roman"/>
          <w:color w:val="000000"/>
          <w:sz w:val="24"/>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r w:rsidRPr="00D82FCB">
        <w:rPr>
          <w:lang w:val="ru-RU"/>
        </w:rPr>
        <w:tab/>
      </w:r>
      <w:r w:rsidRPr="00D82FCB">
        <w:rPr>
          <w:rFonts w:ascii="Times New Roman" w:eastAsia="Times New Roman" w:hAnsi="Times New Roman"/>
          <w:color w:val="000000"/>
          <w:sz w:val="24"/>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r w:rsidRPr="00D82FCB">
        <w:rPr>
          <w:lang w:val="ru-RU"/>
        </w:rPr>
        <w:br/>
      </w:r>
      <w:r w:rsidRPr="00D82FCB">
        <w:rPr>
          <w:lang w:val="ru-RU"/>
        </w:rPr>
        <w:tab/>
      </w:r>
      <w:r w:rsidRPr="00D82FCB">
        <w:rPr>
          <w:rFonts w:ascii="Times New Roman" w:eastAsia="Times New Roman" w:hAnsi="Times New Roman"/>
          <w:color w:val="000000"/>
          <w:sz w:val="24"/>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w:t>
      </w:r>
      <w:proofErr w:type="spellStart"/>
      <w:r w:rsidRPr="00D82FCB">
        <w:rPr>
          <w:rFonts w:ascii="Times New Roman" w:eastAsia="Times New Roman" w:hAnsi="Times New Roman"/>
          <w:color w:val="000000"/>
          <w:sz w:val="24"/>
          <w:lang w:val="ru-RU"/>
        </w:rPr>
        <w:t>физичес</w:t>
      </w:r>
      <w:proofErr w:type="spellEnd"/>
      <w:r w:rsidRPr="00D82FCB">
        <w:rPr>
          <w:rFonts w:ascii="Times New Roman" w:eastAsia="Times New Roman" w:hAnsi="Times New Roman"/>
          <w:color w:val="000000"/>
          <w:sz w:val="24"/>
          <w:lang w:val="ru-RU"/>
        </w:rPr>
        <w:t xml:space="preserve">​ких нагрузок; </w:t>
      </w:r>
      <w:r w:rsidRPr="00D82FCB">
        <w:rPr>
          <w:lang w:val="ru-RU"/>
        </w:rPr>
        <w:br/>
      </w:r>
      <w:r w:rsidRPr="00D82FCB">
        <w:rPr>
          <w:lang w:val="ru-RU"/>
        </w:rPr>
        <w:tab/>
      </w:r>
      <w:r w:rsidRPr="00D82FCB">
        <w:rPr>
          <w:rFonts w:ascii="Times New Roman" w:eastAsia="Times New Roman" w:hAnsi="Times New Roman"/>
          <w:color w:val="000000"/>
          <w:sz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r w:rsidRPr="00D82FCB">
        <w:rPr>
          <w:lang w:val="ru-RU"/>
        </w:rPr>
        <w:br/>
      </w:r>
      <w:r w:rsidRPr="00D82FCB">
        <w:rPr>
          <w:lang w:val="ru-RU"/>
        </w:rPr>
        <w:tab/>
      </w:r>
      <w:r w:rsidRPr="00D82FCB">
        <w:rPr>
          <w:rFonts w:ascii="Times New Roman" w:eastAsia="Times New Roman" w:hAnsi="Times New Roman"/>
          <w:color w:val="000000"/>
          <w:sz w:val="24"/>
          <w:lang w:val="ru-RU"/>
        </w:rPr>
        <w:t xml:space="preserve">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 </w:t>
      </w:r>
      <w:r w:rsidRPr="00D82FCB">
        <w:rPr>
          <w:lang w:val="ru-RU"/>
        </w:rPr>
        <w:br/>
      </w:r>
      <w:r w:rsidRPr="00D82FCB">
        <w:rPr>
          <w:lang w:val="ru-RU"/>
        </w:rPr>
        <w:tab/>
      </w:r>
      <w:r w:rsidRPr="00D82FCB">
        <w:rPr>
          <w:rFonts w:ascii="Times New Roman" w:eastAsia="Times New Roman" w:hAnsi="Times New Roman"/>
          <w:color w:val="000000"/>
          <w:sz w:val="24"/>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r w:rsidRPr="00D82FCB">
        <w:rPr>
          <w:lang w:val="ru-RU"/>
        </w:rPr>
        <w:tab/>
      </w:r>
      <w:r w:rsidRPr="00D82FCB">
        <w:rPr>
          <w:rFonts w:ascii="Times New Roman" w:eastAsia="Times New Roman" w:hAnsi="Times New Roman"/>
          <w:color w:val="000000"/>
          <w:sz w:val="24"/>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r w:rsidRPr="00D82FCB">
        <w:rPr>
          <w:lang w:val="ru-RU"/>
        </w:rPr>
        <w:br/>
      </w:r>
      <w:r w:rsidRPr="00D82FCB">
        <w:rPr>
          <w:lang w:val="ru-RU"/>
        </w:rPr>
        <w:tab/>
      </w:r>
      <w:r w:rsidRPr="00D82FCB">
        <w:rPr>
          <w:rFonts w:ascii="Times New Roman" w:eastAsia="Times New Roman" w:hAnsi="Times New Roman"/>
          <w:color w:val="000000"/>
          <w:sz w:val="24"/>
          <w:lang w:val="ru-RU"/>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w:t>
      </w:r>
      <w:r w:rsidRPr="00D82FCB">
        <w:rPr>
          <w:lang w:val="ru-RU"/>
        </w:rPr>
        <w:br/>
      </w:r>
      <w:r w:rsidRPr="00D82FCB">
        <w:rPr>
          <w:rFonts w:ascii="Times New Roman" w:eastAsia="Times New Roman" w:hAnsi="Times New Roman"/>
          <w:color w:val="000000"/>
          <w:sz w:val="24"/>
          <w:lang w:val="ru-RU"/>
        </w:rPr>
        <w:t>деятельности, общении со сверстниками, публичных выступлениях и дискуссиях.</w:t>
      </w:r>
    </w:p>
    <w:p w:rsidR="006123BE" w:rsidRPr="00D82FCB" w:rsidRDefault="00EA4C83">
      <w:pPr>
        <w:autoSpaceDE w:val="0"/>
        <w:autoSpaceDN w:val="0"/>
        <w:spacing w:before="190" w:after="0" w:line="230" w:lineRule="auto"/>
        <w:ind w:left="180"/>
        <w:rPr>
          <w:lang w:val="ru-RU"/>
        </w:rPr>
      </w:pPr>
      <w:r w:rsidRPr="00D82FCB">
        <w:rPr>
          <w:rFonts w:ascii="Times New Roman" w:eastAsia="Times New Roman" w:hAnsi="Times New Roman"/>
          <w:b/>
          <w:color w:val="000000"/>
          <w:sz w:val="24"/>
          <w:lang w:val="ru-RU"/>
        </w:rPr>
        <w:t>МЕТАПРЕДМЕТНЫЕ РЕЗУЛЬТАТЫ</w:t>
      </w:r>
    </w:p>
    <w:p w:rsidR="006123BE" w:rsidRPr="00D82FCB" w:rsidRDefault="00EA4C83">
      <w:pPr>
        <w:tabs>
          <w:tab w:val="left" w:pos="180"/>
        </w:tabs>
        <w:autoSpaceDE w:val="0"/>
        <w:autoSpaceDN w:val="0"/>
        <w:spacing w:before="190" w:after="0" w:line="281" w:lineRule="auto"/>
        <w:ind w:right="144"/>
        <w:rPr>
          <w:lang w:val="ru-RU"/>
        </w:rPr>
      </w:pPr>
      <w:r w:rsidRPr="00D82FCB">
        <w:rPr>
          <w:lang w:val="ru-RU"/>
        </w:rPr>
        <w:tab/>
      </w:r>
      <w:r w:rsidRPr="00D82FCB">
        <w:rPr>
          <w:rFonts w:ascii="Times New Roman" w:eastAsia="Times New Roman" w:hAnsi="Times New Roman"/>
          <w:b/>
          <w:i/>
          <w:color w:val="000000"/>
          <w:sz w:val="24"/>
          <w:lang w:val="ru-RU"/>
        </w:rPr>
        <w:t xml:space="preserve">Универсальные познавательные действия: </w:t>
      </w:r>
      <w:r w:rsidRPr="00D82FCB">
        <w:rPr>
          <w:lang w:val="ru-RU"/>
        </w:rPr>
        <w:br/>
      </w:r>
      <w:r w:rsidRPr="00D82FCB">
        <w:rPr>
          <w:lang w:val="ru-RU"/>
        </w:rPr>
        <w:tab/>
      </w:r>
      <w:r w:rsidRPr="00D82FCB">
        <w:rPr>
          <w:rFonts w:ascii="Times New Roman" w:eastAsia="Times New Roman" w:hAnsi="Times New Roman"/>
          <w:color w:val="000000"/>
          <w:sz w:val="24"/>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r w:rsidRPr="00D82FCB">
        <w:rPr>
          <w:lang w:val="ru-RU"/>
        </w:rPr>
        <w:br/>
      </w:r>
      <w:r w:rsidRPr="00D82FCB">
        <w:rPr>
          <w:lang w:val="ru-RU"/>
        </w:rPr>
        <w:tab/>
      </w:r>
      <w:r w:rsidRPr="00D82FCB">
        <w:rPr>
          <w:rFonts w:ascii="Times New Roman" w:eastAsia="Times New Roman" w:hAnsi="Times New Roman"/>
          <w:color w:val="000000"/>
          <w:sz w:val="24"/>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6123BE" w:rsidRPr="00D82FCB" w:rsidRDefault="006123BE">
      <w:pPr>
        <w:rPr>
          <w:lang w:val="ru-RU"/>
        </w:rPr>
        <w:sectPr w:rsidR="006123BE" w:rsidRPr="00D82FCB">
          <w:pgSz w:w="11900" w:h="16840"/>
          <w:pgMar w:top="298" w:right="644" w:bottom="444" w:left="666" w:header="720" w:footer="720" w:gutter="0"/>
          <w:cols w:space="720" w:equalWidth="0">
            <w:col w:w="10590" w:space="0"/>
          </w:cols>
          <w:docGrid w:linePitch="360"/>
        </w:sectPr>
      </w:pPr>
    </w:p>
    <w:p w:rsidR="006123BE" w:rsidRPr="00D82FCB" w:rsidRDefault="006123BE">
      <w:pPr>
        <w:autoSpaceDE w:val="0"/>
        <w:autoSpaceDN w:val="0"/>
        <w:spacing w:after="78" w:line="220" w:lineRule="exact"/>
        <w:rPr>
          <w:lang w:val="ru-RU"/>
        </w:rPr>
      </w:pPr>
    </w:p>
    <w:p w:rsidR="006123BE" w:rsidRPr="00D82FCB" w:rsidRDefault="00EA4C83">
      <w:pPr>
        <w:tabs>
          <w:tab w:val="left" w:pos="180"/>
        </w:tabs>
        <w:autoSpaceDE w:val="0"/>
        <w:autoSpaceDN w:val="0"/>
        <w:spacing w:after="0" w:line="288" w:lineRule="auto"/>
        <w:ind w:right="288"/>
        <w:rPr>
          <w:lang w:val="ru-RU"/>
        </w:rPr>
      </w:pPr>
      <w:r w:rsidRPr="00D82FCB">
        <w:rPr>
          <w:lang w:val="ru-RU"/>
        </w:rPr>
        <w:tab/>
      </w:r>
      <w:r w:rsidRPr="00D82FCB">
        <w:rPr>
          <w:rFonts w:ascii="Times New Roman" w:eastAsia="Times New Roman" w:hAnsi="Times New Roman"/>
          <w:color w:val="000000"/>
          <w:sz w:val="24"/>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r w:rsidRPr="00D82FCB">
        <w:rPr>
          <w:lang w:val="ru-RU"/>
        </w:rPr>
        <w:br/>
      </w:r>
      <w:r w:rsidRPr="00D82FCB">
        <w:rPr>
          <w:lang w:val="ru-RU"/>
        </w:rPr>
        <w:tab/>
      </w:r>
      <w:r w:rsidRPr="00D82FCB">
        <w:rPr>
          <w:rFonts w:ascii="Times New Roman" w:eastAsia="Times New Roman" w:hAnsi="Times New Roman"/>
          <w:color w:val="000000"/>
          <w:sz w:val="24"/>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r w:rsidRPr="00D82FCB">
        <w:rPr>
          <w:lang w:val="ru-RU"/>
        </w:rPr>
        <w:br/>
      </w:r>
      <w:r w:rsidRPr="00D82FCB">
        <w:rPr>
          <w:lang w:val="ru-RU"/>
        </w:rPr>
        <w:tab/>
      </w:r>
      <w:r w:rsidRPr="00D82FCB">
        <w:rPr>
          <w:rFonts w:ascii="Times New Roman" w:eastAsia="Times New Roman" w:hAnsi="Times New Roman"/>
          <w:color w:val="000000"/>
          <w:sz w:val="24"/>
          <w:lang w:val="ru-RU"/>
        </w:rPr>
        <w:t xml:space="preserve">устанавливать причинно-следственную связь между планированием режима дня и изменениями показателей работоспособности; </w:t>
      </w:r>
      <w:r w:rsidRPr="00D82FCB">
        <w:rPr>
          <w:lang w:val="ru-RU"/>
        </w:rPr>
        <w:br/>
      </w:r>
      <w:r w:rsidRPr="00D82FCB">
        <w:rPr>
          <w:lang w:val="ru-RU"/>
        </w:rPr>
        <w:tab/>
      </w:r>
      <w:r w:rsidRPr="00D82FCB">
        <w:rPr>
          <w:rFonts w:ascii="Times New Roman" w:eastAsia="Times New Roman" w:hAnsi="Times New Roman"/>
          <w:color w:val="000000"/>
          <w:sz w:val="24"/>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r w:rsidRPr="00D82FCB">
        <w:rPr>
          <w:lang w:val="ru-RU"/>
        </w:rPr>
        <w:br/>
      </w:r>
      <w:r w:rsidRPr="00D82FCB">
        <w:rPr>
          <w:lang w:val="ru-RU"/>
        </w:rPr>
        <w:tab/>
      </w:r>
      <w:r w:rsidRPr="00D82FCB">
        <w:rPr>
          <w:rFonts w:ascii="Times New Roman" w:eastAsia="Times New Roman" w:hAnsi="Times New Roman"/>
          <w:color w:val="000000"/>
          <w:sz w:val="24"/>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r w:rsidRPr="00D82FCB">
        <w:rPr>
          <w:lang w:val="ru-RU"/>
        </w:rPr>
        <w:br/>
      </w:r>
      <w:r w:rsidRPr="00D82FCB">
        <w:rPr>
          <w:lang w:val="ru-RU"/>
        </w:rPr>
        <w:tab/>
      </w:r>
      <w:r w:rsidRPr="00D82FCB">
        <w:rPr>
          <w:rFonts w:ascii="Times New Roman" w:eastAsia="Times New Roman" w:hAnsi="Times New Roman"/>
          <w:color w:val="000000"/>
          <w:sz w:val="24"/>
          <w:lang w:val="ru-RU"/>
        </w:rPr>
        <w:t xml:space="preserve">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w:t>
      </w:r>
      <w:r w:rsidRPr="00D82FCB">
        <w:rPr>
          <w:lang w:val="ru-RU"/>
        </w:rPr>
        <w:br/>
      </w:r>
      <w:r w:rsidRPr="00D82FCB">
        <w:rPr>
          <w:lang w:val="ru-RU"/>
        </w:rPr>
        <w:tab/>
      </w:r>
      <w:r w:rsidRPr="00D82FCB">
        <w:rPr>
          <w:rFonts w:ascii="Times New Roman" w:eastAsia="Times New Roman" w:hAnsi="Times New Roman"/>
          <w:color w:val="000000"/>
          <w:sz w:val="24"/>
          <w:lang w:val="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6123BE" w:rsidRPr="00D82FCB" w:rsidRDefault="00EA4C83">
      <w:pPr>
        <w:tabs>
          <w:tab w:val="left" w:pos="180"/>
        </w:tabs>
        <w:autoSpaceDE w:val="0"/>
        <w:autoSpaceDN w:val="0"/>
        <w:spacing w:before="70" w:after="0" w:line="288" w:lineRule="auto"/>
        <w:rPr>
          <w:lang w:val="ru-RU"/>
        </w:rPr>
      </w:pPr>
      <w:r w:rsidRPr="00D82FCB">
        <w:rPr>
          <w:lang w:val="ru-RU"/>
        </w:rPr>
        <w:tab/>
      </w:r>
      <w:r w:rsidRPr="00D82FCB">
        <w:rPr>
          <w:rFonts w:ascii="Times New Roman" w:eastAsia="Times New Roman" w:hAnsi="Times New Roman"/>
          <w:b/>
          <w:i/>
          <w:color w:val="000000"/>
          <w:sz w:val="24"/>
          <w:lang w:val="ru-RU"/>
        </w:rPr>
        <w:t xml:space="preserve">Универсальные коммуникативные действия: </w:t>
      </w:r>
      <w:r w:rsidRPr="00D82FCB">
        <w:rPr>
          <w:lang w:val="ru-RU"/>
        </w:rPr>
        <w:br/>
      </w:r>
      <w:r w:rsidRPr="00D82FCB">
        <w:rPr>
          <w:lang w:val="ru-RU"/>
        </w:rPr>
        <w:tab/>
      </w:r>
      <w:r w:rsidRPr="00D82FCB">
        <w:rPr>
          <w:rFonts w:ascii="Times New Roman" w:eastAsia="Times New Roman" w:hAnsi="Times New Roman"/>
          <w:color w:val="000000"/>
          <w:sz w:val="24"/>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r w:rsidRPr="00D82FCB">
        <w:rPr>
          <w:lang w:val="ru-RU"/>
        </w:rPr>
        <w:br/>
      </w:r>
      <w:r w:rsidRPr="00D82FCB">
        <w:rPr>
          <w:lang w:val="ru-RU"/>
        </w:rPr>
        <w:tab/>
      </w:r>
      <w:r w:rsidRPr="00D82FCB">
        <w:rPr>
          <w:rFonts w:ascii="Times New Roman" w:eastAsia="Times New Roman" w:hAnsi="Times New Roman"/>
          <w:color w:val="000000"/>
          <w:sz w:val="24"/>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r w:rsidRPr="00D82FCB">
        <w:rPr>
          <w:lang w:val="ru-RU"/>
        </w:rPr>
        <w:br/>
      </w:r>
      <w:r w:rsidRPr="00D82FCB">
        <w:rPr>
          <w:lang w:val="ru-RU"/>
        </w:rPr>
        <w:tab/>
      </w:r>
      <w:r w:rsidRPr="00D82FCB">
        <w:rPr>
          <w:rFonts w:ascii="Times New Roman" w:eastAsia="Times New Roman" w:hAnsi="Times New Roman"/>
          <w:color w:val="000000"/>
          <w:sz w:val="24"/>
          <w:lang w:val="ru-RU"/>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r w:rsidRPr="00D82FCB">
        <w:rPr>
          <w:lang w:val="ru-RU"/>
        </w:rPr>
        <w:tab/>
      </w:r>
      <w:r w:rsidRPr="00D82FCB">
        <w:rPr>
          <w:rFonts w:ascii="Times New Roman" w:eastAsia="Times New Roman" w:hAnsi="Times New Roman"/>
          <w:color w:val="000000"/>
          <w:sz w:val="24"/>
          <w:lang w:val="ru-RU"/>
        </w:rP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r w:rsidRPr="00D82FCB">
        <w:rPr>
          <w:lang w:val="ru-RU"/>
        </w:rPr>
        <w:br/>
      </w:r>
      <w:r w:rsidRPr="00D82FCB">
        <w:rPr>
          <w:lang w:val="ru-RU"/>
        </w:rPr>
        <w:tab/>
      </w:r>
      <w:r w:rsidRPr="00D82FCB">
        <w:rPr>
          <w:rFonts w:ascii="Times New Roman" w:eastAsia="Times New Roman" w:hAnsi="Times New Roman"/>
          <w:color w:val="000000"/>
          <w:sz w:val="24"/>
          <w:lang w:val="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6123BE" w:rsidRPr="00D82FCB" w:rsidRDefault="00EA4C83">
      <w:pPr>
        <w:tabs>
          <w:tab w:val="left" w:pos="180"/>
        </w:tabs>
        <w:autoSpaceDE w:val="0"/>
        <w:autoSpaceDN w:val="0"/>
        <w:spacing w:before="72" w:after="0" w:line="288" w:lineRule="auto"/>
        <w:rPr>
          <w:lang w:val="ru-RU"/>
        </w:rPr>
      </w:pPr>
      <w:r w:rsidRPr="00D82FCB">
        <w:rPr>
          <w:lang w:val="ru-RU"/>
        </w:rPr>
        <w:tab/>
      </w:r>
      <w:r w:rsidRPr="00D82FCB">
        <w:rPr>
          <w:rFonts w:ascii="Times New Roman" w:eastAsia="Times New Roman" w:hAnsi="Times New Roman"/>
          <w:b/>
          <w:i/>
          <w:color w:val="000000"/>
          <w:sz w:val="24"/>
          <w:lang w:val="ru-RU"/>
        </w:rPr>
        <w:t xml:space="preserve">Универсальные учебные регулятивные действия: </w:t>
      </w:r>
      <w:r w:rsidRPr="00D82FCB">
        <w:rPr>
          <w:lang w:val="ru-RU"/>
        </w:rPr>
        <w:br/>
      </w:r>
      <w:r w:rsidRPr="00D82FCB">
        <w:rPr>
          <w:lang w:val="ru-RU"/>
        </w:rPr>
        <w:tab/>
      </w:r>
      <w:r w:rsidRPr="00D82FCB">
        <w:rPr>
          <w:rFonts w:ascii="Times New Roman" w:eastAsia="Times New Roman" w:hAnsi="Times New Roman"/>
          <w:color w:val="000000"/>
          <w:sz w:val="24"/>
          <w:lang w:val="ru-RU"/>
        </w:rPr>
        <w:t xml:space="preserve">составлять и выполнять индивидуальные комплексы физических упражнений с разной </w:t>
      </w:r>
      <w:r w:rsidRPr="00D82FCB">
        <w:rPr>
          <w:lang w:val="ru-RU"/>
        </w:rPr>
        <w:br/>
      </w:r>
      <w:r w:rsidRPr="00D82FCB">
        <w:rPr>
          <w:rFonts w:ascii="Times New Roman" w:eastAsia="Times New Roman" w:hAnsi="Times New Roman"/>
          <w:color w:val="000000"/>
          <w:sz w:val="24"/>
          <w:lang w:val="ru-RU"/>
        </w:rPr>
        <w:t xml:space="preserve">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r w:rsidRPr="00D82FCB">
        <w:rPr>
          <w:lang w:val="ru-RU"/>
        </w:rPr>
        <w:tab/>
      </w:r>
      <w:r w:rsidRPr="00D82FCB">
        <w:rPr>
          <w:rFonts w:ascii="Times New Roman" w:eastAsia="Times New Roman" w:hAnsi="Times New Roman"/>
          <w:color w:val="000000"/>
          <w:sz w:val="24"/>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r w:rsidRPr="00D82FCB">
        <w:rPr>
          <w:lang w:val="ru-RU"/>
        </w:rPr>
        <w:br/>
      </w:r>
      <w:r w:rsidRPr="00D82FCB">
        <w:rPr>
          <w:lang w:val="ru-RU"/>
        </w:rPr>
        <w:tab/>
      </w:r>
      <w:r w:rsidRPr="00D82FCB">
        <w:rPr>
          <w:rFonts w:ascii="Times New Roman" w:eastAsia="Times New Roman" w:hAnsi="Times New Roman"/>
          <w:color w:val="000000"/>
          <w:sz w:val="24"/>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r w:rsidRPr="00D82FCB">
        <w:rPr>
          <w:lang w:val="ru-RU"/>
        </w:rPr>
        <w:br/>
      </w:r>
      <w:r w:rsidRPr="00D82FCB">
        <w:rPr>
          <w:lang w:val="ru-RU"/>
        </w:rPr>
        <w:tab/>
      </w:r>
      <w:r w:rsidRPr="00D82FCB">
        <w:rPr>
          <w:rFonts w:ascii="Times New Roman" w:eastAsia="Times New Roman" w:hAnsi="Times New Roman"/>
          <w:color w:val="000000"/>
          <w:sz w:val="24"/>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r w:rsidRPr="00D82FCB">
        <w:rPr>
          <w:lang w:val="ru-RU"/>
        </w:rPr>
        <w:br/>
      </w:r>
      <w:r w:rsidRPr="00D82FCB">
        <w:rPr>
          <w:lang w:val="ru-RU"/>
        </w:rPr>
        <w:tab/>
      </w:r>
      <w:r w:rsidRPr="00D82FCB">
        <w:rPr>
          <w:rFonts w:ascii="Times New Roman" w:eastAsia="Times New Roman" w:hAnsi="Times New Roman"/>
          <w:color w:val="000000"/>
          <w:sz w:val="24"/>
          <w:lang w:val="ru-RU"/>
        </w:rPr>
        <w:t>организовывать оказание первой помощи при травмах и ушибах во время самостоятельных занятий</w:t>
      </w:r>
    </w:p>
    <w:p w:rsidR="006123BE" w:rsidRPr="00D82FCB" w:rsidRDefault="006123BE">
      <w:pPr>
        <w:rPr>
          <w:lang w:val="ru-RU"/>
        </w:rPr>
        <w:sectPr w:rsidR="006123BE" w:rsidRPr="00D82FCB">
          <w:pgSz w:w="11900" w:h="16840"/>
          <w:pgMar w:top="298" w:right="732" w:bottom="428" w:left="666" w:header="720" w:footer="720" w:gutter="0"/>
          <w:cols w:space="720" w:equalWidth="0">
            <w:col w:w="10502" w:space="0"/>
          </w:cols>
          <w:docGrid w:linePitch="360"/>
        </w:sectPr>
      </w:pPr>
    </w:p>
    <w:p w:rsidR="006123BE" w:rsidRPr="00D82FCB" w:rsidRDefault="006123BE">
      <w:pPr>
        <w:autoSpaceDE w:val="0"/>
        <w:autoSpaceDN w:val="0"/>
        <w:spacing w:after="66" w:line="220" w:lineRule="exact"/>
        <w:rPr>
          <w:lang w:val="ru-RU"/>
        </w:rPr>
      </w:pPr>
    </w:p>
    <w:p w:rsidR="006123BE" w:rsidRPr="00D82FCB" w:rsidRDefault="00EA4C83">
      <w:pPr>
        <w:autoSpaceDE w:val="0"/>
        <w:autoSpaceDN w:val="0"/>
        <w:spacing w:after="0" w:line="262" w:lineRule="auto"/>
        <w:rPr>
          <w:lang w:val="ru-RU"/>
        </w:rPr>
      </w:pPr>
      <w:r w:rsidRPr="00D82FCB">
        <w:rPr>
          <w:rFonts w:ascii="Times New Roman" w:eastAsia="Times New Roman" w:hAnsi="Times New Roman"/>
          <w:color w:val="000000"/>
          <w:sz w:val="24"/>
          <w:lang w:val="ru-RU"/>
        </w:rPr>
        <w:t>физической культурой и спортом, применять способы и приёмы помощи в зависимости от характера и признаков полученной травмы.</w:t>
      </w:r>
    </w:p>
    <w:p w:rsidR="006123BE" w:rsidRPr="00D82FCB" w:rsidRDefault="00EA4C83">
      <w:pPr>
        <w:autoSpaceDE w:val="0"/>
        <w:autoSpaceDN w:val="0"/>
        <w:spacing w:before="190" w:after="0" w:line="230" w:lineRule="auto"/>
        <w:ind w:left="180"/>
        <w:rPr>
          <w:lang w:val="ru-RU"/>
        </w:rPr>
      </w:pPr>
      <w:r w:rsidRPr="00D82FCB">
        <w:rPr>
          <w:rFonts w:ascii="Times New Roman" w:eastAsia="Times New Roman" w:hAnsi="Times New Roman"/>
          <w:b/>
          <w:color w:val="000000"/>
          <w:sz w:val="24"/>
          <w:lang w:val="ru-RU"/>
        </w:rPr>
        <w:t>ПРЕДМЕТНЫЕ РЕЗУЛЬТАТЫ</w:t>
      </w:r>
    </w:p>
    <w:p w:rsidR="006123BE" w:rsidRPr="00D82FCB" w:rsidRDefault="00EA4C83">
      <w:pPr>
        <w:tabs>
          <w:tab w:val="left" w:pos="180"/>
        </w:tabs>
        <w:autoSpaceDE w:val="0"/>
        <w:autoSpaceDN w:val="0"/>
        <w:spacing w:before="190" w:after="0" w:line="290" w:lineRule="auto"/>
        <w:rPr>
          <w:lang w:val="ru-RU"/>
        </w:rPr>
      </w:pPr>
      <w:r w:rsidRPr="00D82FCB">
        <w:rPr>
          <w:lang w:val="ru-RU"/>
        </w:rPr>
        <w:tab/>
      </w:r>
      <w:r w:rsidRPr="00D82FCB">
        <w:rPr>
          <w:rFonts w:ascii="Times New Roman" w:eastAsia="Times New Roman" w:hAnsi="Times New Roman"/>
          <w:color w:val="000000"/>
          <w:sz w:val="24"/>
          <w:lang w:val="ru-RU"/>
        </w:rPr>
        <w:t xml:space="preserve">К концу обучения в 5 классе обучающийся научится: </w:t>
      </w:r>
      <w:r w:rsidRPr="00D82FCB">
        <w:rPr>
          <w:lang w:val="ru-RU"/>
        </w:rPr>
        <w:br/>
      </w:r>
      <w:r w:rsidRPr="00D82FCB">
        <w:rPr>
          <w:lang w:val="ru-RU"/>
        </w:rPr>
        <w:tab/>
      </w:r>
      <w:r w:rsidRPr="00D82FCB">
        <w:rPr>
          <w:rFonts w:ascii="Times New Roman" w:eastAsia="Times New Roman" w:hAnsi="Times New Roman"/>
          <w:color w:val="000000"/>
          <w:sz w:val="24"/>
          <w:lang w:val="ru-RU"/>
        </w:rPr>
        <w:t xml:space="preserve">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 </w:t>
      </w:r>
      <w:r w:rsidRPr="00D82FCB">
        <w:rPr>
          <w:lang w:val="ru-RU"/>
        </w:rPr>
        <w:br/>
      </w:r>
      <w:r w:rsidRPr="00D82FCB">
        <w:rPr>
          <w:lang w:val="ru-RU"/>
        </w:rPr>
        <w:tab/>
      </w:r>
      <w:r w:rsidRPr="00D82FCB">
        <w:rPr>
          <w:rFonts w:ascii="Times New Roman" w:eastAsia="Times New Roman" w:hAnsi="Times New Roman"/>
          <w:color w:val="000000"/>
          <w:sz w:val="24"/>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r w:rsidRPr="00D82FCB">
        <w:rPr>
          <w:lang w:val="ru-RU"/>
        </w:rPr>
        <w:br/>
      </w:r>
      <w:r w:rsidRPr="00D82FCB">
        <w:rPr>
          <w:lang w:val="ru-RU"/>
        </w:rPr>
        <w:tab/>
      </w:r>
      <w:r w:rsidRPr="00D82FCB">
        <w:rPr>
          <w:rFonts w:ascii="Times New Roman" w:eastAsia="Times New Roman" w:hAnsi="Times New Roman"/>
          <w:color w:val="000000"/>
          <w:sz w:val="24"/>
          <w:lang w:val="ru-RU"/>
        </w:rPr>
        <w:t xml:space="preserve">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 </w:t>
      </w:r>
      <w:r w:rsidRPr="00D82FCB">
        <w:rPr>
          <w:lang w:val="ru-RU"/>
        </w:rPr>
        <w:br/>
      </w:r>
      <w:r w:rsidRPr="00D82FCB">
        <w:rPr>
          <w:lang w:val="ru-RU"/>
        </w:rPr>
        <w:tab/>
      </w:r>
      <w:r w:rsidRPr="00D82FCB">
        <w:rPr>
          <w:rFonts w:ascii="Times New Roman" w:eastAsia="Times New Roman" w:hAnsi="Times New Roman"/>
          <w:color w:val="000000"/>
          <w:sz w:val="24"/>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r w:rsidRPr="00D82FCB">
        <w:rPr>
          <w:lang w:val="ru-RU"/>
        </w:rPr>
        <w:br/>
      </w:r>
      <w:r w:rsidRPr="00D82FCB">
        <w:rPr>
          <w:lang w:val="ru-RU"/>
        </w:rPr>
        <w:tab/>
      </w:r>
      <w:r w:rsidRPr="00D82FCB">
        <w:rPr>
          <w:rFonts w:ascii="Times New Roman" w:eastAsia="Times New Roman" w:hAnsi="Times New Roman"/>
          <w:color w:val="000000"/>
          <w:sz w:val="24"/>
          <w:lang w:val="ru-RU"/>
        </w:rPr>
        <w:t xml:space="preserve">выполнять комплексы упражнений оздоровительной физической культуры на развитие гибкости, координации и формирование телосложения; </w:t>
      </w:r>
      <w:r w:rsidRPr="00D82FCB">
        <w:rPr>
          <w:lang w:val="ru-RU"/>
        </w:rPr>
        <w:br/>
      </w:r>
      <w:r w:rsidRPr="00D82FCB">
        <w:rPr>
          <w:lang w:val="ru-RU"/>
        </w:rPr>
        <w:tab/>
      </w:r>
      <w:r w:rsidRPr="00D82FCB">
        <w:rPr>
          <w:rFonts w:ascii="Times New Roman" w:eastAsia="Times New Roman" w:hAnsi="Times New Roman"/>
          <w:color w:val="000000"/>
          <w:sz w:val="24"/>
          <w:lang w:val="ru-RU"/>
        </w:rPr>
        <w:t>выполнять опорный прыжок с разбега способом «ноги врозь» (мальчики) и способом</w:t>
      </w:r>
      <w:r w:rsidRPr="00D82FCB">
        <w:rPr>
          <w:lang w:val="ru-RU"/>
        </w:rPr>
        <w:br/>
      </w:r>
      <w:r w:rsidRPr="00D82FCB">
        <w:rPr>
          <w:rFonts w:ascii="Times New Roman" w:eastAsia="Times New Roman" w:hAnsi="Times New Roman"/>
          <w:color w:val="000000"/>
          <w:sz w:val="24"/>
          <w:lang w:val="ru-RU"/>
        </w:rPr>
        <w:t>«</w:t>
      </w:r>
      <w:proofErr w:type="spellStart"/>
      <w:r w:rsidRPr="00D82FCB">
        <w:rPr>
          <w:rFonts w:ascii="Times New Roman" w:eastAsia="Times New Roman" w:hAnsi="Times New Roman"/>
          <w:color w:val="000000"/>
          <w:sz w:val="24"/>
          <w:lang w:val="ru-RU"/>
        </w:rPr>
        <w:t>напрыгивания</w:t>
      </w:r>
      <w:proofErr w:type="spellEnd"/>
      <w:r w:rsidRPr="00D82FCB">
        <w:rPr>
          <w:rFonts w:ascii="Times New Roman" w:eastAsia="Times New Roman" w:hAnsi="Times New Roman"/>
          <w:color w:val="000000"/>
          <w:sz w:val="24"/>
          <w:lang w:val="ru-RU"/>
        </w:rPr>
        <w:t xml:space="preserve"> с последующим спрыгиванием» (девочки); </w:t>
      </w:r>
      <w:r w:rsidRPr="00D82FCB">
        <w:rPr>
          <w:lang w:val="ru-RU"/>
        </w:rPr>
        <w:br/>
      </w:r>
      <w:r w:rsidRPr="00D82FCB">
        <w:rPr>
          <w:lang w:val="ru-RU"/>
        </w:rPr>
        <w:tab/>
      </w:r>
      <w:r w:rsidRPr="00D82FCB">
        <w:rPr>
          <w:rFonts w:ascii="Times New Roman" w:eastAsia="Times New Roman" w:hAnsi="Times New Roman"/>
          <w:color w:val="000000"/>
          <w:sz w:val="24"/>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w:t>
      </w:r>
      <w:r w:rsidRPr="00D82FCB">
        <w:rPr>
          <w:lang w:val="ru-RU"/>
        </w:rPr>
        <w:br/>
      </w:r>
      <w:r w:rsidRPr="00D82FCB">
        <w:rPr>
          <w:rFonts w:ascii="Times New Roman" w:eastAsia="Times New Roman" w:hAnsi="Times New Roman"/>
          <w:color w:val="000000"/>
          <w:sz w:val="24"/>
          <w:lang w:val="ru-RU"/>
        </w:rPr>
        <w:t xml:space="preserve">подпрыгиванием на двух ногах на месте и с продвижением (девочки); </w:t>
      </w:r>
      <w:r w:rsidRPr="00D82FCB">
        <w:rPr>
          <w:lang w:val="ru-RU"/>
        </w:rPr>
        <w:br/>
      </w:r>
      <w:r w:rsidRPr="00D82FCB">
        <w:rPr>
          <w:lang w:val="ru-RU"/>
        </w:rPr>
        <w:tab/>
      </w:r>
      <w:r w:rsidRPr="00D82FCB">
        <w:rPr>
          <w:rFonts w:ascii="Times New Roman" w:eastAsia="Times New Roman" w:hAnsi="Times New Roman"/>
          <w:color w:val="000000"/>
          <w:sz w:val="24"/>
          <w:lang w:val="ru-RU"/>
        </w:rPr>
        <w:t xml:space="preserve">передвигаться по гимнастической стенке приставным шагом, лазать разноимённым способом вверх и по диагонали; </w:t>
      </w:r>
      <w:r w:rsidRPr="00D82FCB">
        <w:rPr>
          <w:lang w:val="ru-RU"/>
        </w:rPr>
        <w:br/>
      </w:r>
      <w:r w:rsidRPr="00D82FCB">
        <w:rPr>
          <w:lang w:val="ru-RU"/>
        </w:rPr>
        <w:tab/>
      </w:r>
      <w:r w:rsidRPr="00D82FCB">
        <w:rPr>
          <w:rFonts w:ascii="Times New Roman" w:eastAsia="Times New Roman" w:hAnsi="Times New Roman"/>
          <w:color w:val="000000"/>
          <w:sz w:val="24"/>
          <w:lang w:val="ru-RU"/>
        </w:rPr>
        <w:t xml:space="preserve">выполнять бег с равномерной скоростью с высокого старта по учебной дистанции; </w:t>
      </w:r>
      <w:r w:rsidRPr="00D82FCB">
        <w:rPr>
          <w:lang w:val="ru-RU"/>
        </w:rPr>
        <w:br/>
      </w:r>
      <w:r w:rsidRPr="00D82FCB">
        <w:rPr>
          <w:lang w:val="ru-RU"/>
        </w:rPr>
        <w:tab/>
      </w:r>
      <w:r w:rsidRPr="00D82FCB">
        <w:rPr>
          <w:rFonts w:ascii="Times New Roman" w:eastAsia="Times New Roman" w:hAnsi="Times New Roman"/>
          <w:color w:val="000000"/>
          <w:sz w:val="24"/>
          <w:lang w:val="ru-RU"/>
        </w:rPr>
        <w:t xml:space="preserve">демонстрировать технику прыжка в длину с разбега способом «согнув ноги»; </w:t>
      </w:r>
      <w:r w:rsidRPr="00D82FCB">
        <w:rPr>
          <w:lang w:val="ru-RU"/>
        </w:rPr>
        <w:br/>
      </w:r>
      <w:r w:rsidRPr="00D82FCB">
        <w:rPr>
          <w:lang w:val="ru-RU"/>
        </w:rPr>
        <w:tab/>
      </w:r>
      <w:r w:rsidRPr="00D82FCB">
        <w:rPr>
          <w:rFonts w:ascii="Times New Roman" w:eastAsia="Times New Roman" w:hAnsi="Times New Roman"/>
          <w:color w:val="000000"/>
          <w:sz w:val="24"/>
          <w:lang w:val="ru-RU"/>
        </w:rPr>
        <w:t xml:space="preserve">передвигаться на лыжах попеременным </w:t>
      </w:r>
      <w:proofErr w:type="spellStart"/>
      <w:r w:rsidRPr="00D82FCB">
        <w:rPr>
          <w:rFonts w:ascii="Times New Roman" w:eastAsia="Times New Roman" w:hAnsi="Times New Roman"/>
          <w:color w:val="000000"/>
          <w:sz w:val="24"/>
          <w:lang w:val="ru-RU"/>
        </w:rPr>
        <w:t>двухшажным</w:t>
      </w:r>
      <w:proofErr w:type="spellEnd"/>
      <w:r w:rsidRPr="00D82FCB">
        <w:rPr>
          <w:rFonts w:ascii="Times New Roman" w:eastAsia="Times New Roman" w:hAnsi="Times New Roman"/>
          <w:color w:val="000000"/>
          <w:sz w:val="24"/>
          <w:lang w:val="ru-RU"/>
        </w:rPr>
        <w:t xml:space="preserve"> ходом (для бесснежных районов — имитация передвижения); </w:t>
      </w:r>
      <w:r w:rsidRPr="00D82FCB">
        <w:rPr>
          <w:lang w:val="ru-RU"/>
        </w:rPr>
        <w:br/>
      </w:r>
      <w:r w:rsidRPr="00D82FCB">
        <w:rPr>
          <w:lang w:val="ru-RU"/>
        </w:rPr>
        <w:tab/>
      </w:r>
      <w:r w:rsidRPr="00D82FCB">
        <w:rPr>
          <w:rFonts w:ascii="Times New Roman" w:eastAsia="Times New Roman" w:hAnsi="Times New Roman"/>
          <w:color w:val="000000"/>
          <w:sz w:val="24"/>
          <w:lang w:val="ru-RU"/>
        </w:rPr>
        <w:t xml:space="preserve">демонстрировать технические действия в спортивных играх: </w:t>
      </w:r>
      <w:r w:rsidRPr="00D82FCB">
        <w:rPr>
          <w:lang w:val="ru-RU"/>
        </w:rPr>
        <w:br/>
      </w:r>
      <w:r w:rsidRPr="00D82FCB">
        <w:rPr>
          <w:lang w:val="ru-RU"/>
        </w:rPr>
        <w:tab/>
      </w:r>
      <w:r w:rsidRPr="00D82FCB">
        <w:rPr>
          <w:rFonts w:ascii="Times New Roman" w:eastAsia="Times New Roman" w:hAnsi="Times New Roman"/>
          <w:color w:val="000000"/>
          <w:sz w:val="24"/>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r w:rsidRPr="00D82FCB">
        <w:rPr>
          <w:lang w:val="ru-RU"/>
        </w:rPr>
        <w:br/>
      </w:r>
      <w:r w:rsidRPr="00D82FCB">
        <w:rPr>
          <w:lang w:val="ru-RU"/>
        </w:rPr>
        <w:tab/>
      </w:r>
      <w:r w:rsidRPr="00D82FCB">
        <w:rPr>
          <w:rFonts w:ascii="Times New Roman" w:eastAsia="Times New Roman" w:hAnsi="Times New Roman"/>
          <w:color w:val="000000"/>
          <w:sz w:val="24"/>
          <w:lang w:val="ru-RU"/>
        </w:rPr>
        <w:t xml:space="preserve">волейбол (приём и передача мяча двумя руками снизу и сверху с места и в движении, прямая нижняя подача); </w:t>
      </w:r>
      <w:r w:rsidRPr="00D82FCB">
        <w:rPr>
          <w:lang w:val="ru-RU"/>
        </w:rPr>
        <w:br/>
      </w:r>
      <w:r w:rsidRPr="00D82FCB">
        <w:rPr>
          <w:lang w:val="ru-RU"/>
        </w:rPr>
        <w:tab/>
      </w:r>
      <w:r w:rsidRPr="00D82FCB">
        <w:rPr>
          <w:rFonts w:ascii="Times New Roman" w:eastAsia="Times New Roman" w:hAnsi="Times New Roman"/>
          <w:color w:val="000000"/>
          <w:sz w:val="24"/>
          <w:lang w:val="ru-RU"/>
        </w:rPr>
        <w:t xml:space="preserve">футбол (ведение мяча с равномерной скоростью в разных направлениях, приём и передача мяча, удар по неподвижному мячу с небольшого разбега); </w:t>
      </w:r>
      <w:r w:rsidRPr="00D82FCB">
        <w:rPr>
          <w:lang w:val="ru-RU"/>
        </w:rPr>
        <w:br/>
      </w:r>
      <w:r w:rsidRPr="00D82FCB">
        <w:rPr>
          <w:lang w:val="ru-RU"/>
        </w:rPr>
        <w:tab/>
      </w:r>
      <w:r w:rsidRPr="00D82FCB">
        <w:rPr>
          <w:rFonts w:ascii="Times New Roman" w:eastAsia="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123BE" w:rsidRPr="00D82FCB" w:rsidRDefault="006123BE">
      <w:pPr>
        <w:rPr>
          <w:lang w:val="ru-RU"/>
        </w:rPr>
        <w:sectPr w:rsidR="006123BE" w:rsidRPr="00D82FCB">
          <w:pgSz w:w="11900" w:h="16840"/>
          <w:pgMar w:top="286" w:right="652" w:bottom="1440" w:left="666" w:header="720" w:footer="720" w:gutter="0"/>
          <w:cols w:space="720" w:equalWidth="0">
            <w:col w:w="10582" w:space="0"/>
          </w:cols>
          <w:docGrid w:linePitch="360"/>
        </w:sectPr>
      </w:pPr>
    </w:p>
    <w:p w:rsidR="006123BE" w:rsidRPr="00D82FCB" w:rsidRDefault="006123BE">
      <w:pPr>
        <w:autoSpaceDE w:val="0"/>
        <w:autoSpaceDN w:val="0"/>
        <w:spacing w:after="64" w:line="220" w:lineRule="exact"/>
        <w:rPr>
          <w:lang w:val="ru-RU"/>
        </w:rPr>
      </w:pPr>
    </w:p>
    <w:p w:rsidR="006123BE" w:rsidRDefault="00EA4C83">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468"/>
        <w:gridCol w:w="3566"/>
        <w:gridCol w:w="528"/>
        <w:gridCol w:w="1106"/>
        <w:gridCol w:w="1140"/>
        <w:gridCol w:w="804"/>
        <w:gridCol w:w="3026"/>
        <w:gridCol w:w="1140"/>
        <w:gridCol w:w="3724"/>
      </w:tblGrid>
      <w:tr w:rsidR="006123BE">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35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8" w:after="0" w:line="230" w:lineRule="auto"/>
              <w:ind w:left="72"/>
              <w:rPr>
                <w:lang w:val="ru-RU"/>
              </w:rPr>
            </w:pPr>
            <w:r w:rsidRPr="00D82FCB">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302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14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45" w:lineRule="auto"/>
              <w:ind w:left="72"/>
            </w:pPr>
            <w:r>
              <w:rPr>
                <w:rFonts w:ascii="Times New Roman" w:eastAsia="Times New Roman" w:hAnsi="Times New Roman"/>
                <w:b/>
                <w:color w:val="000000"/>
                <w:w w:val="97"/>
                <w:sz w:val="16"/>
              </w:rPr>
              <w:t>Виды, формы контроля</w:t>
            </w:r>
          </w:p>
        </w:tc>
        <w:tc>
          <w:tcPr>
            <w:tcW w:w="372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45" w:lineRule="auto"/>
              <w:ind w:left="72" w:right="432"/>
            </w:pPr>
            <w:r>
              <w:rPr>
                <w:rFonts w:ascii="Times New Roman" w:eastAsia="Times New Roman" w:hAnsi="Times New Roman"/>
                <w:b/>
                <w:color w:val="000000"/>
                <w:w w:val="97"/>
                <w:sz w:val="16"/>
              </w:rPr>
              <w:t>Электронные (цифровые) образовательные ресурсы</w:t>
            </w:r>
          </w:p>
        </w:tc>
      </w:tr>
      <w:tr w:rsidR="006123BE">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rsidR="006123BE" w:rsidRDefault="006123BE"/>
        </w:tc>
        <w:tc>
          <w:tcPr>
            <w:tcW w:w="1726" w:type="dxa"/>
            <w:vMerge/>
            <w:tcBorders>
              <w:top w:val="single" w:sz="4" w:space="0" w:color="000000"/>
              <w:left w:val="single" w:sz="4" w:space="0" w:color="000000"/>
              <w:bottom w:val="single" w:sz="4" w:space="0" w:color="000000"/>
              <w:right w:val="single" w:sz="4" w:space="0" w:color="000000"/>
            </w:tcBorders>
          </w:tcPr>
          <w:p w:rsidR="006123BE" w:rsidRDefault="006123BE"/>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6123BE" w:rsidRDefault="006123BE"/>
        </w:tc>
        <w:tc>
          <w:tcPr>
            <w:tcW w:w="1726" w:type="dxa"/>
            <w:vMerge/>
            <w:tcBorders>
              <w:top w:val="single" w:sz="4" w:space="0" w:color="000000"/>
              <w:left w:val="single" w:sz="4" w:space="0" w:color="000000"/>
              <w:bottom w:val="single" w:sz="4" w:space="0" w:color="000000"/>
              <w:right w:val="single" w:sz="4" w:space="0" w:color="000000"/>
            </w:tcBorders>
          </w:tcPr>
          <w:p w:rsidR="006123BE" w:rsidRDefault="006123BE"/>
        </w:tc>
        <w:tc>
          <w:tcPr>
            <w:tcW w:w="1726" w:type="dxa"/>
            <w:vMerge/>
            <w:tcBorders>
              <w:top w:val="single" w:sz="4" w:space="0" w:color="000000"/>
              <w:left w:val="single" w:sz="4" w:space="0" w:color="000000"/>
              <w:bottom w:val="single" w:sz="4" w:space="0" w:color="000000"/>
              <w:right w:val="single" w:sz="4" w:space="0" w:color="000000"/>
            </w:tcBorders>
          </w:tcPr>
          <w:p w:rsidR="006123BE" w:rsidRDefault="006123BE"/>
        </w:tc>
        <w:tc>
          <w:tcPr>
            <w:tcW w:w="1726" w:type="dxa"/>
            <w:vMerge/>
            <w:tcBorders>
              <w:top w:val="single" w:sz="4" w:space="0" w:color="000000"/>
              <w:left w:val="single" w:sz="4" w:space="0" w:color="000000"/>
              <w:bottom w:val="single" w:sz="4" w:space="0" w:color="000000"/>
              <w:right w:val="single" w:sz="4" w:space="0" w:color="000000"/>
            </w:tcBorders>
          </w:tcPr>
          <w:p w:rsidR="006123BE" w:rsidRDefault="006123BE"/>
        </w:tc>
      </w:tr>
      <w:tr w:rsidR="006123BE" w:rsidRPr="00B221FF">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8" w:after="0" w:line="230" w:lineRule="auto"/>
              <w:ind w:left="72"/>
              <w:rPr>
                <w:lang w:val="ru-RU"/>
              </w:rPr>
            </w:pPr>
            <w:r w:rsidRPr="00D82FCB">
              <w:rPr>
                <w:rFonts w:ascii="Times New Roman" w:eastAsia="Times New Roman" w:hAnsi="Times New Roman"/>
                <w:b/>
                <w:color w:val="000000"/>
                <w:w w:val="97"/>
                <w:sz w:val="16"/>
                <w:lang w:val="ru-RU"/>
              </w:rPr>
              <w:t>Раздел 1. ЗНАНИЯ О ФИЗИЧЕСКОЙ КУЛЬТУРЕ</w:t>
            </w:r>
          </w:p>
        </w:tc>
      </w:tr>
      <w:tr w:rsidR="006123BE">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80" w:after="0" w:line="230" w:lineRule="auto"/>
              <w:jc w:val="center"/>
            </w:pPr>
            <w:r>
              <w:rPr>
                <w:rFonts w:ascii="Times New Roman" w:eastAsia="Times New Roman" w:hAnsi="Times New Roman"/>
                <w:color w:val="000000"/>
                <w:w w:val="97"/>
                <w:sz w:val="16"/>
              </w:rPr>
              <w:t>1.1.</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80" w:after="0" w:line="245" w:lineRule="auto"/>
              <w:ind w:left="72" w:right="432"/>
              <w:rPr>
                <w:lang w:val="ru-RU"/>
              </w:rPr>
            </w:pPr>
            <w:r w:rsidRPr="00D82FCB">
              <w:rPr>
                <w:rFonts w:ascii="Times New Roman" w:eastAsia="Times New Roman" w:hAnsi="Times New Roman"/>
                <w:b/>
                <w:color w:val="000000"/>
                <w:w w:val="97"/>
                <w:sz w:val="16"/>
                <w:lang w:val="ru-RU"/>
              </w:rPr>
              <w:t>Знакомство с программным материалом и требованиями к его освоению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80"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80"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80" w:after="0" w:line="230" w:lineRule="auto"/>
              <w:ind w:left="72"/>
            </w:pPr>
            <w:r>
              <w:rPr>
                <w:rFonts w:ascii="Times New Roman" w:eastAsia="Times New Roman" w:hAnsi="Times New Roman"/>
                <w:color w:val="000000"/>
                <w:w w:val="97"/>
                <w:sz w:val="16"/>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30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80" w:after="0" w:line="250" w:lineRule="auto"/>
              <w:ind w:left="72"/>
              <w:rPr>
                <w:lang w:val="ru-RU"/>
              </w:rPr>
            </w:pPr>
            <w:r w:rsidRPr="00D82FCB">
              <w:rPr>
                <w:rFonts w:ascii="Times New Roman" w:eastAsia="Times New Roman" w:hAnsi="Times New Roman"/>
                <w:color w:val="000000"/>
                <w:w w:val="97"/>
                <w:sz w:val="16"/>
                <w:lang w:val="ru-RU"/>
              </w:rPr>
              <w:t xml:space="preserve">высказывают свои пожелания и </w:t>
            </w:r>
            <w:r w:rsidRPr="00D82FCB">
              <w:rPr>
                <w:lang w:val="ru-RU"/>
              </w:rPr>
              <w:br/>
            </w:r>
            <w:r w:rsidRPr="00D82FCB">
              <w:rPr>
                <w:rFonts w:ascii="Times New Roman" w:eastAsia="Times New Roman" w:hAnsi="Times New Roman"/>
                <w:color w:val="000000"/>
                <w:w w:val="97"/>
                <w:sz w:val="16"/>
                <w:lang w:val="ru-RU"/>
              </w:rPr>
              <w:t>предложения, конкретизируют требования по отдельным разделам и темам;</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80" w:after="0" w:line="230" w:lineRule="auto"/>
              <w:jc w:val="center"/>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72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r>
      <w:tr w:rsidR="006123BE">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jc w:val="center"/>
            </w:pPr>
            <w:r>
              <w:rPr>
                <w:rFonts w:ascii="Times New Roman" w:eastAsia="Times New Roman" w:hAnsi="Times New Roman"/>
                <w:color w:val="000000"/>
                <w:w w:val="97"/>
                <w:sz w:val="16"/>
              </w:rPr>
              <w:t>1.2.</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6" w:after="0" w:line="250" w:lineRule="auto"/>
              <w:ind w:left="72"/>
              <w:rPr>
                <w:lang w:val="ru-RU"/>
              </w:rPr>
            </w:pPr>
            <w:r w:rsidRPr="00D82FCB">
              <w:rPr>
                <w:rFonts w:ascii="Times New Roman" w:eastAsia="Times New Roman" w:hAnsi="Times New Roman"/>
                <w:b/>
                <w:color w:val="000000"/>
                <w:w w:val="97"/>
                <w:sz w:val="16"/>
                <w:lang w:val="ru-RU"/>
              </w:rPr>
              <w:t xml:space="preserve">Знакомство с системой дополнительного </w:t>
            </w:r>
            <w:r w:rsidRPr="00D82FCB">
              <w:rPr>
                <w:lang w:val="ru-RU"/>
              </w:rPr>
              <w:br/>
            </w:r>
            <w:r w:rsidRPr="00D82FCB">
              <w:rPr>
                <w:rFonts w:ascii="Times New Roman" w:eastAsia="Times New Roman" w:hAnsi="Times New Roman"/>
                <w:b/>
                <w:color w:val="000000"/>
                <w:w w:val="97"/>
                <w:sz w:val="16"/>
                <w:lang w:val="ru-RU"/>
              </w:rPr>
              <w:t>обучения физической культуре и организацией спортивной работы в школе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30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6" w:after="0" w:line="250" w:lineRule="auto"/>
              <w:ind w:left="72"/>
              <w:rPr>
                <w:lang w:val="ru-RU"/>
              </w:rPr>
            </w:pPr>
            <w:r w:rsidRPr="00D82FCB">
              <w:rPr>
                <w:rFonts w:ascii="Times New Roman" w:eastAsia="Times New Roman" w:hAnsi="Times New Roman"/>
                <w:color w:val="000000"/>
                <w:w w:val="97"/>
                <w:sz w:val="16"/>
                <w:lang w:val="ru-RU"/>
              </w:rPr>
              <w:t xml:space="preserve">высказывают свои пожелания и </w:t>
            </w:r>
            <w:r w:rsidRPr="00D82FCB">
              <w:rPr>
                <w:lang w:val="ru-RU"/>
              </w:rPr>
              <w:br/>
            </w:r>
            <w:r w:rsidRPr="00D82FCB">
              <w:rPr>
                <w:rFonts w:ascii="Times New Roman" w:eastAsia="Times New Roman" w:hAnsi="Times New Roman"/>
                <w:color w:val="000000"/>
                <w:w w:val="97"/>
                <w:sz w:val="16"/>
                <w:lang w:val="ru-RU"/>
              </w:rPr>
              <w:t>предложения, конкретизируют требования по отдельным разделам и темам;</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jc w:val="center"/>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72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r>
      <w:tr w:rsidR="006123BE">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jc w:val="center"/>
            </w:pPr>
            <w:r>
              <w:rPr>
                <w:rFonts w:ascii="Times New Roman" w:eastAsia="Times New Roman" w:hAnsi="Times New Roman"/>
                <w:color w:val="000000"/>
                <w:w w:val="97"/>
                <w:sz w:val="16"/>
              </w:rPr>
              <w:t>1.3.</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6" w:after="0" w:line="250" w:lineRule="auto"/>
              <w:ind w:left="72" w:right="144"/>
              <w:rPr>
                <w:lang w:val="ru-RU"/>
              </w:rPr>
            </w:pPr>
            <w:r w:rsidRPr="00D82FCB">
              <w:rPr>
                <w:rFonts w:ascii="Times New Roman" w:eastAsia="Times New Roman" w:hAnsi="Times New Roman"/>
                <w:b/>
                <w:color w:val="000000"/>
                <w:w w:val="97"/>
                <w:sz w:val="16"/>
                <w:lang w:val="ru-RU"/>
              </w:rPr>
              <w:t xml:space="preserve">Знакомство с понятием «здоровый образ </w:t>
            </w:r>
            <w:r w:rsidRPr="00D82FCB">
              <w:rPr>
                <w:lang w:val="ru-RU"/>
              </w:rPr>
              <w:br/>
            </w:r>
            <w:r w:rsidRPr="00D82FCB">
              <w:rPr>
                <w:rFonts w:ascii="Times New Roman" w:eastAsia="Times New Roman" w:hAnsi="Times New Roman"/>
                <w:b/>
                <w:color w:val="000000"/>
                <w:w w:val="97"/>
                <w:sz w:val="16"/>
                <w:lang w:val="ru-RU"/>
              </w:rPr>
              <w:t>жизни» и значением здорового образа жизни в жизнедеятельности современного человека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30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6" w:after="0" w:line="254" w:lineRule="auto"/>
              <w:ind w:left="72"/>
              <w:rPr>
                <w:lang w:val="ru-RU"/>
              </w:rPr>
            </w:pPr>
            <w:r w:rsidRPr="00D82FCB">
              <w:rPr>
                <w:rFonts w:ascii="Times New Roman" w:eastAsia="Times New Roman" w:hAnsi="Times New Roman"/>
                <w:color w:val="000000"/>
                <w:w w:val="97"/>
                <w:sz w:val="16"/>
                <w:lang w:val="ru-RU"/>
              </w:rPr>
              <w:t xml:space="preserve">описывают основные формы </w:t>
            </w:r>
            <w:r w:rsidRPr="00D82FCB">
              <w:rPr>
                <w:lang w:val="ru-RU"/>
              </w:rPr>
              <w:br/>
            </w:r>
            <w:r w:rsidRPr="00D82FCB">
              <w:rPr>
                <w:rFonts w:ascii="Times New Roman" w:eastAsia="Times New Roman" w:hAnsi="Times New Roman"/>
                <w:color w:val="000000"/>
                <w:w w:val="97"/>
                <w:sz w:val="16"/>
                <w:lang w:val="ru-RU"/>
              </w:rPr>
              <w:t xml:space="preserve">оздоровительных занятий, </w:t>
            </w:r>
            <w:r w:rsidRPr="00D82FCB">
              <w:rPr>
                <w:lang w:val="ru-RU"/>
              </w:rPr>
              <w:br/>
            </w:r>
            <w:r w:rsidRPr="00D82FCB">
              <w:rPr>
                <w:rFonts w:ascii="Times New Roman" w:eastAsia="Times New Roman" w:hAnsi="Times New Roman"/>
                <w:color w:val="000000"/>
                <w:w w:val="97"/>
                <w:sz w:val="16"/>
                <w:lang w:val="ru-RU"/>
              </w:rPr>
              <w:t xml:space="preserve">конкретизируют их значение для здоровья человека: утренняя зарядка; </w:t>
            </w:r>
            <w:r w:rsidRPr="00D82FCB">
              <w:rPr>
                <w:lang w:val="ru-RU"/>
              </w:rPr>
              <w:br/>
            </w:r>
            <w:r w:rsidRPr="00D82FCB">
              <w:rPr>
                <w:rFonts w:ascii="Times New Roman" w:eastAsia="Times New Roman" w:hAnsi="Times New Roman"/>
                <w:color w:val="000000"/>
                <w:w w:val="97"/>
                <w:sz w:val="16"/>
                <w:lang w:val="ru-RU"/>
              </w:rPr>
              <w:t xml:space="preserve">физкультминутки и </w:t>
            </w:r>
            <w:proofErr w:type="spellStart"/>
            <w:r w:rsidRPr="00D82FCB">
              <w:rPr>
                <w:rFonts w:ascii="Times New Roman" w:eastAsia="Times New Roman" w:hAnsi="Times New Roman"/>
                <w:color w:val="000000"/>
                <w:w w:val="97"/>
                <w:sz w:val="16"/>
                <w:lang w:val="ru-RU"/>
              </w:rPr>
              <w:t>физкультпаузы</w:t>
            </w:r>
            <w:proofErr w:type="spellEnd"/>
            <w:r w:rsidRPr="00D82FCB">
              <w:rPr>
                <w:rFonts w:ascii="Times New Roman" w:eastAsia="Times New Roman" w:hAnsi="Times New Roman"/>
                <w:color w:val="000000"/>
                <w:w w:val="97"/>
                <w:sz w:val="16"/>
                <w:lang w:val="ru-RU"/>
              </w:rPr>
              <w:t xml:space="preserve">, </w:t>
            </w:r>
            <w:r w:rsidRPr="00D82FCB">
              <w:rPr>
                <w:lang w:val="ru-RU"/>
              </w:rPr>
              <w:br/>
            </w:r>
            <w:r w:rsidRPr="00D82FCB">
              <w:rPr>
                <w:rFonts w:ascii="Times New Roman" w:eastAsia="Times New Roman" w:hAnsi="Times New Roman"/>
                <w:color w:val="000000"/>
                <w:w w:val="97"/>
                <w:sz w:val="16"/>
                <w:lang w:val="ru-RU"/>
              </w:rPr>
              <w:t xml:space="preserve">прогулки и занятия на открытом воздухе, занятия физической культурой, </w:t>
            </w:r>
            <w:r w:rsidRPr="00D82FCB">
              <w:rPr>
                <w:lang w:val="ru-RU"/>
              </w:rPr>
              <w:br/>
            </w:r>
            <w:r w:rsidRPr="00D82FCB">
              <w:rPr>
                <w:rFonts w:ascii="Times New Roman" w:eastAsia="Times New Roman" w:hAnsi="Times New Roman"/>
                <w:color w:val="000000"/>
                <w:w w:val="97"/>
                <w:sz w:val="16"/>
                <w:lang w:val="ru-RU"/>
              </w:rPr>
              <w:t>тренировочные занятия по видам спорта;;</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45" w:lineRule="auto"/>
              <w:ind w:left="72" w:right="144"/>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372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https://resh.edu.ru/subject/lesson/7445/start/261347/</w:t>
            </w:r>
          </w:p>
        </w:tc>
      </w:tr>
      <w:tr w:rsidR="006123BE">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jc w:val="center"/>
            </w:pPr>
            <w:r>
              <w:rPr>
                <w:rFonts w:ascii="Times New Roman" w:eastAsia="Times New Roman" w:hAnsi="Times New Roman"/>
                <w:color w:val="000000"/>
                <w:w w:val="97"/>
                <w:sz w:val="16"/>
              </w:rPr>
              <w:t>1.4.</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8" w:after="0" w:line="245" w:lineRule="auto"/>
              <w:ind w:left="72" w:right="144"/>
              <w:rPr>
                <w:lang w:val="ru-RU"/>
              </w:rPr>
            </w:pPr>
            <w:r w:rsidRPr="00D82FCB">
              <w:rPr>
                <w:rFonts w:ascii="Times New Roman" w:eastAsia="Times New Roman" w:hAnsi="Times New Roman"/>
                <w:b/>
                <w:color w:val="000000"/>
                <w:w w:val="97"/>
                <w:sz w:val="16"/>
                <w:lang w:val="ru-RU"/>
              </w:rPr>
              <w:t>Знакомство с историей древних Олимпийских игр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30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8" w:after="0" w:line="250" w:lineRule="auto"/>
              <w:ind w:left="72"/>
              <w:rPr>
                <w:lang w:val="ru-RU"/>
              </w:rPr>
            </w:pPr>
            <w:r w:rsidRPr="00D82FCB">
              <w:rPr>
                <w:rFonts w:ascii="Times New Roman" w:eastAsia="Times New Roman" w:hAnsi="Times New Roman"/>
                <w:color w:val="000000"/>
                <w:w w:val="97"/>
                <w:sz w:val="16"/>
                <w:lang w:val="ru-RU"/>
              </w:rPr>
              <w:t>характеризуют Олимпийские игры как яркое культурное событие Древнего мира; излагают версию их появления и причины завершения;;</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jc w:val="center"/>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372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https://resh.edu.ru/subject/lesson/7436/start/364028/</w:t>
            </w:r>
          </w:p>
        </w:tc>
      </w:tr>
      <w:tr w:rsidR="006123BE">
        <w:trPr>
          <w:trHeight w:hRule="exact" w:val="348"/>
        </w:trPr>
        <w:tc>
          <w:tcPr>
            <w:tcW w:w="40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3</w:t>
            </w:r>
          </w:p>
        </w:tc>
        <w:tc>
          <w:tcPr>
            <w:tcW w:w="1094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r>
      <w:tr w:rsidR="006123BE">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b/>
                <w:color w:val="000000"/>
                <w:w w:val="97"/>
                <w:sz w:val="16"/>
              </w:rPr>
              <w:t>Раздел 2. СПОСОБЫ САМОСТОЯТЕЛЬНОЙ ДЕЯТЕЛЬНОСТИ</w:t>
            </w:r>
          </w:p>
        </w:tc>
      </w:tr>
      <w:tr w:rsidR="006123BE">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jc w:val="center"/>
            </w:pPr>
            <w:r>
              <w:rPr>
                <w:rFonts w:ascii="Times New Roman" w:eastAsia="Times New Roman" w:hAnsi="Times New Roman"/>
                <w:color w:val="000000"/>
                <w:w w:val="97"/>
                <w:sz w:val="16"/>
              </w:rPr>
              <w:t>2.1.</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6" w:after="0" w:line="245" w:lineRule="auto"/>
              <w:ind w:left="72" w:right="288"/>
              <w:rPr>
                <w:lang w:val="ru-RU"/>
              </w:rPr>
            </w:pPr>
            <w:r w:rsidRPr="00D82FCB">
              <w:rPr>
                <w:rFonts w:ascii="Times New Roman" w:eastAsia="Times New Roman" w:hAnsi="Times New Roman"/>
                <w:b/>
                <w:color w:val="000000"/>
                <w:w w:val="97"/>
                <w:sz w:val="16"/>
                <w:lang w:val="ru-RU"/>
              </w:rPr>
              <w:t>Режим дня и его значение для современного школьника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30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6" w:after="0" w:line="245" w:lineRule="auto"/>
              <w:ind w:left="72"/>
              <w:rPr>
                <w:lang w:val="ru-RU"/>
              </w:rPr>
            </w:pPr>
            <w:r w:rsidRPr="00D82FCB">
              <w:rPr>
                <w:rFonts w:ascii="Times New Roman" w:eastAsia="Times New Roman" w:hAnsi="Times New Roman"/>
                <w:color w:val="000000"/>
                <w:w w:val="97"/>
                <w:sz w:val="16"/>
                <w:lang w:val="ru-RU"/>
              </w:rPr>
              <w:t>составляют индивидуальный режим дня и оформляют его в виде таблицы.;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45" w:lineRule="auto"/>
              <w:ind w:left="72" w:right="144"/>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372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https://resh.edu.ru/subject/lesson/7440/start/261253/</w:t>
            </w:r>
          </w:p>
        </w:tc>
      </w:tr>
      <w:tr w:rsidR="006123BE">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jc w:val="center"/>
            </w:pPr>
            <w:r>
              <w:rPr>
                <w:rFonts w:ascii="Times New Roman" w:eastAsia="Times New Roman" w:hAnsi="Times New Roman"/>
                <w:color w:val="000000"/>
                <w:w w:val="97"/>
                <w:sz w:val="16"/>
              </w:rPr>
              <w:t>2.2.</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8" w:after="0" w:line="245" w:lineRule="auto"/>
              <w:ind w:left="72" w:right="1296"/>
              <w:rPr>
                <w:lang w:val="ru-RU"/>
              </w:rPr>
            </w:pPr>
            <w:r w:rsidRPr="00D82FCB">
              <w:rPr>
                <w:rFonts w:ascii="Times New Roman" w:eastAsia="Times New Roman" w:hAnsi="Times New Roman"/>
                <w:b/>
                <w:color w:val="000000"/>
                <w:w w:val="97"/>
                <w:sz w:val="16"/>
                <w:lang w:val="ru-RU"/>
              </w:rPr>
              <w:t>Самостоятельное составление индивидуального режима дня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0.5</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30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8" w:after="0" w:line="252" w:lineRule="auto"/>
              <w:ind w:left="72"/>
              <w:rPr>
                <w:lang w:val="ru-RU"/>
              </w:rPr>
            </w:pPr>
            <w:r w:rsidRPr="00D82FCB">
              <w:rPr>
                <w:rFonts w:ascii="Times New Roman" w:eastAsia="Times New Roman" w:hAnsi="Times New Roman"/>
                <w:color w:val="000000"/>
                <w:w w:val="97"/>
                <w:sz w:val="16"/>
                <w:lang w:val="ru-RU"/>
              </w:rPr>
              <w:t xml:space="preserve">знакомятся с понятием «физическое </w:t>
            </w:r>
            <w:r w:rsidRPr="00D82FCB">
              <w:rPr>
                <w:lang w:val="ru-RU"/>
              </w:rPr>
              <w:br/>
            </w:r>
            <w:r w:rsidRPr="00D82FCB">
              <w:rPr>
                <w:rFonts w:ascii="Times New Roman" w:eastAsia="Times New Roman" w:hAnsi="Times New Roman"/>
                <w:color w:val="000000"/>
                <w:w w:val="97"/>
                <w:sz w:val="16"/>
                <w:lang w:val="ru-RU"/>
              </w:rPr>
              <w:t xml:space="preserve">развитие» в значении «процесс взросления организма под влиянием наследственных программ»;; </w:t>
            </w:r>
            <w:r w:rsidRPr="00D82FCB">
              <w:rPr>
                <w:lang w:val="ru-RU"/>
              </w:rPr>
              <w:br/>
            </w:r>
            <w:r>
              <w:rPr>
                <w:rFonts w:ascii="Times New Roman" w:eastAsia="Times New Roman" w:hAnsi="Times New Roman"/>
                <w:color w:val="000000"/>
                <w:w w:val="97"/>
                <w:sz w:val="16"/>
              </w:rPr>
              <w:t>c</w:t>
            </w:r>
            <w:r w:rsidRPr="00D82FCB">
              <w:rPr>
                <w:rFonts w:ascii="Times New Roman" w:eastAsia="Times New Roman" w:hAnsi="Times New Roman"/>
                <w:color w:val="000000"/>
                <w:w w:val="97"/>
                <w:sz w:val="16"/>
                <w:lang w:val="ru-RU"/>
              </w:rPr>
              <w:t xml:space="preserve">оставляют дневник физической </w:t>
            </w:r>
            <w:r w:rsidRPr="00D82FCB">
              <w:rPr>
                <w:lang w:val="ru-RU"/>
              </w:rPr>
              <w:br/>
            </w:r>
            <w:r w:rsidRPr="00D82FCB">
              <w:rPr>
                <w:rFonts w:ascii="Times New Roman" w:eastAsia="Times New Roman" w:hAnsi="Times New Roman"/>
                <w:color w:val="000000"/>
                <w:w w:val="97"/>
                <w:sz w:val="16"/>
                <w:lang w:val="ru-RU"/>
              </w:rPr>
              <w:t>культуры;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372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https://resh.edu.ru/subject/lesson/7443/start/314123/</w:t>
            </w:r>
          </w:p>
        </w:tc>
      </w:tr>
      <w:tr w:rsidR="006123BE">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jc w:val="center"/>
            </w:pPr>
            <w:r>
              <w:rPr>
                <w:rFonts w:ascii="Times New Roman" w:eastAsia="Times New Roman" w:hAnsi="Times New Roman"/>
                <w:color w:val="000000"/>
                <w:w w:val="97"/>
                <w:sz w:val="16"/>
              </w:rPr>
              <w:t>2.3.</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8" w:after="0" w:line="245" w:lineRule="auto"/>
              <w:ind w:left="72" w:right="432"/>
              <w:rPr>
                <w:lang w:val="ru-RU"/>
              </w:rPr>
            </w:pPr>
            <w:r w:rsidRPr="00D82FCB">
              <w:rPr>
                <w:rFonts w:ascii="Times New Roman" w:eastAsia="Times New Roman" w:hAnsi="Times New Roman"/>
                <w:b/>
                <w:color w:val="000000"/>
                <w:w w:val="97"/>
                <w:sz w:val="16"/>
                <w:lang w:val="ru-RU"/>
              </w:rPr>
              <w:t>Физическое развитие человека и факторы, влияющие на его показатели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0.5</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30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8" w:after="0" w:line="250" w:lineRule="auto"/>
              <w:ind w:left="72"/>
              <w:rPr>
                <w:lang w:val="ru-RU"/>
              </w:rPr>
            </w:pPr>
            <w:r w:rsidRPr="00D82FCB">
              <w:rPr>
                <w:rFonts w:ascii="Times New Roman" w:eastAsia="Times New Roman" w:hAnsi="Times New Roman"/>
                <w:color w:val="000000"/>
                <w:w w:val="97"/>
                <w:sz w:val="16"/>
                <w:lang w:val="ru-RU"/>
              </w:rPr>
              <w:t>знакомятся с понятием</w:t>
            </w:r>
            <w:r w:rsidRPr="00D82FCB">
              <w:rPr>
                <w:lang w:val="ru-RU"/>
              </w:rPr>
              <w:br/>
            </w:r>
            <w:r w:rsidRPr="00D82FCB">
              <w:rPr>
                <w:rFonts w:ascii="Times New Roman" w:eastAsia="Times New Roman" w:hAnsi="Times New Roman"/>
                <w:color w:val="000000"/>
                <w:w w:val="97"/>
                <w:sz w:val="16"/>
                <w:lang w:val="ru-RU"/>
              </w:rPr>
              <w:t xml:space="preserve">«работоспособность» и изменениями </w:t>
            </w:r>
            <w:r w:rsidRPr="00D82FCB">
              <w:rPr>
                <w:lang w:val="ru-RU"/>
              </w:rPr>
              <w:br/>
            </w:r>
            <w:r w:rsidRPr="00D82FCB">
              <w:rPr>
                <w:rFonts w:ascii="Times New Roman" w:eastAsia="Times New Roman" w:hAnsi="Times New Roman"/>
                <w:color w:val="000000"/>
                <w:w w:val="97"/>
                <w:sz w:val="16"/>
                <w:lang w:val="ru-RU"/>
              </w:rPr>
              <w:t>показателей работоспособности в течение дня;;</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jc w:val="center"/>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372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https://resh.edu.ru/subject/lesson/7438/start/263294/</w:t>
            </w:r>
          </w:p>
        </w:tc>
      </w:tr>
      <w:tr w:rsidR="006123BE">
        <w:trPr>
          <w:trHeight w:hRule="exact" w:val="90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jc w:val="center"/>
            </w:pPr>
            <w:r>
              <w:rPr>
                <w:rFonts w:ascii="Times New Roman" w:eastAsia="Times New Roman" w:hAnsi="Times New Roman"/>
                <w:color w:val="000000"/>
                <w:w w:val="97"/>
                <w:sz w:val="16"/>
              </w:rPr>
              <w:t>2.4.</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6" w:after="0" w:line="245" w:lineRule="auto"/>
              <w:ind w:left="72" w:right="144"/>
              <w:rPr>
                <w:lang w:val="ru-RU"/>
              </w:rPr>
            </w:pPr>
            <w:r w:rsidRPr="00D82FCB">
              <w:rPr>
                <w:rFonts w:ascii="Times New Roman" w:eastAsia="Times New Roman" w:hAnsi="Times New Roman"/>
                <w:b/>
                <w:color w:val="000000"/>
                <w:w w:val="97"/>
                <w:sz w:val="16"/>
                <w:lang w:val="ru-RU"/>
              </w:rPr>
              <w:t>Осанка как показатель физического развития и здоровья школьника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0.5</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30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6" w:after="0" w:line="250" w:lineRule="auto"/>
              <w:ind w:left="72"/>
              <w:rPr>
                <w:lang w:val="ru-RU"/>
              </w:rPr>
            </w:pPr>
            <w:r w:rsidRPr="00D82FCB">
              <w:rPr>
                <w:rFonts w:ascii="Times New Roman" w:eastAsia="Times New Roman" w:hAnsi="Times New Roman"/>
                <w:color w:val="000000"/>
                <w:w w:val="97"/>
                <w:sz w:val="16"/>
                <w:lang w:val="ru-RU"/>
              </w:rPr>
              <w:t>знакомятся с понятием</w:t>
            </w:r>
            <w:r w:rsidRPr="00D82FCB">
              <w:rPr>
                <w:lang w:val="ru-RU"/>
              </w:rPr>
              <w:br/>
            </w:r>
            <w:r w:rsidRPr="00D82FCB">
              <w:rPr>
                <w:rFonts w:ascii="Times New Roman" w:eastAsia="Times New Roman" w:hAnsi="Times New Roman"/>
                <w:color w:val="000000"/>
                <w:w w:val="97"/>
                <w:sz w:val="16"/>
                <w:lang w:val="ru-RU"/>
              </w:rPr>
              <w:t xml:space="preserve">«работоспособность» и изменениями </w:t>
            </w:r>
            <w:r w:rsidRPr="00D82FCB">
              <w:rPr>
                <w:lang w:val="ru-RU"/>
              </w:rPr>
              <w:br/>
            </w:r>
            <w:r w:rsidRPr="00D82FCB">
              <w:rPr>
                <w:rFonts w:ascii="Times New Roman" w:eastAsia="Times New Roman" w:hAnsi="Times New Roman"/>
                <w:color w:val="000000"/>
                <w:w w:val="97"/>
                <w:sz w:val="16"/>
                <w:lang w:val="ru-RU"/>
              </w:rPr>
              <w:t>показателей работоспособности в течение дня;;</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jc w:val="center"/>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372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jc w:val="center"/>
            </w:pPr>
            <w:r>
              <w:rPr>
                <w:rFonts w:ascii="Times New Roman" w:eastAsia="Times New Roman" w:hAnsi="Times New Roman"/>
                <w:color w:val="000000"/>
                <w:w w:val="97"/>
                <w:sz w:val="16"/>
              </w:rPr>
              <w:t>https://resh.edu.ru/subject/lesson/7438/control/2/263321/</w:t>
            </w:r>
          </w:p>
        </w:tc>
      </w:tr>
    </w:tbl>
    <w:p w:rsidR="006123BE" w:rsidRDefault="006123BE">
      <w:pPr>
        <w:autoSpaceDE w:val="0"/>
        <w:autoSpaceDN w:val="0"/>
        <w:spacing w:after="0" w:line="14" w:lineRule="exact"/>
      </w:pPr>
    </w:p>
    <w:p w:rsidR="006123BE" w:rsidRDefault="006123BE">
      <w:pPr>
        <w:sectPr w:rsidR="006123BE">
          <w:pgSz w:w="16840" w:h="11900"/>
          <w:pgMar w:top="282" w:right="640" w:bottom="568" w:left="666" w:header="720" w:footer="720" w:gutter="0"/>
          <w:cols w:space="720" w:equalWidth="0">
            <w:col w:w="15534" w:space="0"/>
          </w:cols>
          <w:docGrid w:linePitch="360"/>
        </w:sectPr>
      </w:pPr>
    </w:p>
    <w:p w:rsidR="006123BE" w:rsidRDefault="006123B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3566"/>
        <w:gridCol w:w="528"/>
        <w:gridCol w:w="1106"/>
        <w:gridCol w:w="1140"/>
        <w:gridCol w:w="804"/>
        <w:gridCol w:w="3026"/>
        <w:gridCol w:w="1140"/>
        <w:gridCol w:w="3724"/>
      </w:tblGrid>
      <w:tr w:rsidR="006123BE">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jc w:val="center"/>
            </w:pPr>
            <w:r>
              <w:rPr>
                <w:rFonts w:ascii="Times New Roman" w:eastAsia="Times New Roman" w:hAnsi="Times New Roman"/>
                <w:color w:val="000000"/>
                <w:w w:val="97"/>
                <w:sz w:val="16"/>
              </w:rPr>
              <w:t>2.5.</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8" w:after="0" w:line="245" w:lineRule="auto"/>
              <w:ind w:left="72" w:right="432"/>
              <w:rPr>
                <w:lang w:val="ru-RU"/>
              </w:rPr>
            </w:pPr>
            <w:r w:rsidRPr="00D82FCB">
              <w:rPr>
                <w:rFonts w:ascii="Times New Roman" w:eastAsia="Times New Roman" w:hAnsi="Times New Roman"/>
                <w:b/>
                <w:color w:val="000000"/>
                <w:w w:val="97"/>
                <w:sz w:val="16"/>
                <w:lang w:val="ru-RU"/>
              </w:rPr>
              <w:t>Измерение индивидуальных показателей физического развития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30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8" w:after="0" w:line="250" w:lineRule="auto"/>
              <w:ind w:left="72" w:right="576"/>
              <w:rPr>
                <w:lang w:val="ru-RU"/>
              </w:rPr>
            </w:pPr>
            <w:r w:rsidRPr="00D82FCB">
              <w:rPr>
                <w:rFonts w:ascii="Times New Roman" w:eastAsia="Times New Roman" w:hAnsi="Times New Roman"/>
                <w:color w:val="000000"/>
                <w:w w:val="97"/>
                <w:sz w:val="16"/>
                <w:lang w:val="ru-RU"/>
              </w:rPr>
              <w:t xml:space="preserve">измеряют показатели "физическое развитие"( длины и массы тела окружности грудной клетки; </w:t>
            </w:r>
            <w:r w:rsidRPr="00D82FCB">
              <w:rPr>
                <w:lang w:val="ru-RU"/>
              </w:rPr>
              <w:br/>
            </w:r>
            <w:r w:rsidRPr="00D82FCB">
              <w:rPr>
                <w:rFonts w:ascii="Times New Roman" w:eastAsia="Times New Roman" w:hAnsi="Times New Roman"/>
                <w:color w:val="000000"/>
                <w:w w:val="97"/>
                <w:sz w:val="16"/>
                <w:lang w:val="ru-RU"/>
              </w:rPr>
              <w:t>осанки);</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372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https://resh.edu.ru/subject/lesson/7437/start/314090/</w:t>
            </w:r>
          </w:p>
        </w:tc>
      </w:tr>
      <w:tr w:rsidR="006123BE">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jc w:val="center"/>
            </w:pPr>
            <w:r>
              <w:rPr>
                <w:rFonts w:ascii="Times New Roman" w:eastAsia="Times New Roman" w:hAnsi="Times New Roman"/>
                <w:color w:val="000000"/>
                <w:w w:val="97"/>
                <w:sz w:val="16"/>
              </w:rPr>
              <w:t>2.6.</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8" w:after="0" w:line="245" w:lineRule="auto"/>
              <w:ind w:left="72" w:right="288"/>
              <w:rPr>
                <w:lang w:val="ru-RU"/>
              </w:rPr>
            </w:pPr>
            <w:r w:rsidRPr="00D82FCB">
              <w:rPr>
                <w:rFonts w:ascii="Times New Roman" w:eastAsia="Times New Roman" w:hAnsi="Times New Roman"/>
                <w:b/>
                <w:color w:val="000000"/>
                <w:w w:val="97"/>
                <w:sz w:val="16"/>
                <w:lang w:val="ru-RU"/>
              </w:rPr>
              <w:t>Упражнения для профилактики нарушения осанки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30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8" w:after="0" w:line="245" w:lineRule="auto"/>
              <w:ind w:left="72"/>
              <w:rPr>
                <w:lang w:val="ru-RU"/>
              </w:rPr>
            </w:pPr>
            <w:r w:rsidRPr="00D82FCB">
              <w:rPr>
                <w:rFonts w:ascii="Times New Roman" w:eastAsia="Times New Roman" w:hAnsi="Times New Roman"/>
                <w:color w:val="000000"/>
                <w:w w:val="97"/>
                <w:sz w:val="16"/>
                <w:lang w:val="ru-RU"/>
              </w:rPr>
              <w:t>составляют индивидуальный режим дня и оформляют его в виде таблицы.;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372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r>
      <w:tr w:rsidR="006123BE">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jc w:val="center"/>
            </w:pPr>
            <w:r>
              <w:rPr>
                <w:rFonts w:ascii="Times New Roman" w:eastAsia="Times New Roman" w:hAnsi="Times New Roman"/>
                <w:color w:val="000000"/>
                <w:w w:val="97"/>
                <w:sz w:val="16"/>
              </w:rPr>
              <w:t>2.7.</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8" w:after="0" w:line="245" w:lineRule="auto"/>
              <w:ind w:left="72" w:right="144"/>
              <w:rPr>
                <w:lang w:val="ru-RU"/>
              </w:rPr>
            </w:pPr>
            <w:r w:rsidRPr="00D82FCB">
              <w:rPr>
                <w:rFonts w:ascii="Times New Roman" w:eastAsia="Times New Roman" w:hAnsi="Times New Roman"/>
                <w:b/>
                <w:color w:val="000000"/>
                <w:w w:val="97"/>
                <w:sz w:val="16"/>
                <w:lang w:val="ru-RU"/>
              </w:rPr>
              <w:t>Организация и проведение самостоятельных занятий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30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8" w:after="0" w:line="247" w:lineRule="auto"/>
              <w:ind w:left="72" w:right="432"/>
              <w:rPr>
                <w:lang w:val="ru-RU"/>
              </w:rPr>
            </w:pPr>
            <w:r w:rsidRPr="00D82FCB">
              <w:rPr>
                <w:rFonts w:ascii="Times New Roman" w:eastAsia="Times New Roman" w:hAnsi="Times New Roman"/>
                <w:color w:val="000000"/>
                <w:w w:val="97"/>
                <w:sz w:val="16"/>
                <w:lang w:val="ru-RU"/>
              </w:rPr>
              <w:t xml:space="preserve">приводят примеры влияния занятий физическими упражнениями на </w:t>
            </w:r>
            <w:r w:rsidRPr="00D82FCB">
              <w:rPr>
                <w:lang w:val="ru-RU"/>
              </w:rPr>
              <w:br/>
            </w:r>
            <w:r w:rsidRPr="00D82FCB">
              <w:rPr>
                <w:rFonts w:ascii="Times New Roman" w:eastAsia="Times New Roman" w:hAnsi="Times New Roman"/>
                <w:color w:val="000000"/>
                <w:w w:val="97"/>
                <w:sz w:val="16"/>
                <w:lang w:val="ru-RU"/>
              </w:rPr>
              <w:t>показатели физического развития.;</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jc w:val="center"/>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372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https://resh.edu.ru/subject/lesson/7444/start/263360/</w:t>
            </w:r>
          </w:p>
        </w:tc>
      </w:tr>
      <w:tr w:rsidR="006123BE">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jc w:val="center"/>
            </w:pPr>
            <w:r>
              <w:rPr>
                <w:rFonts w:ascii="Times New Roman" w:eastAsia="Times New Roman" w:hAnsi="Times New Roman"/>
                <w:color w:val="000000"/>
                <w:w w:val="97"/>
                <w:sz w:val="16"/>
              </w:rPr>
              <w:t>2.8.</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6" w:after="0" w:line="250" w:lineRule="auto"/>
              <w:ind w:left="72"/>
              <w:rPr>
                <w:lang w:val="ru-RU"/>
              </w:rPr>
            </w:pPr>
            <w:r w:rsidRPr="00D82FCB">
              <w:rPr>
                <w:rFonts w:ascii="Times New Roman" w:eastAsia="Times New Roman" w:hAnsi="Times New Roman"/>
                <w:b/>
                <w:color w:val="000000"/>
                <w:w w:val="97"/>
                <w:sz w:val="16"/>
                <w:lang w:val="ru-RU"/>
              </w:rPr>
              <w:t>Процедура определения состояния организма с помощью одномоментной функциональной пробы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30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6" w:after="0" w:line="250" w:lineRule="auto"/>
              <w:ind w:left="72" w:right="432"/>
              <w:rPr>
                <w:lang w:val="ru-RU"/>
              </w:rPr>
            </w:pPr>
            <w:r w:rsidRPr="00D82FCB">
              <w:rPr>
                <w:rFonts w:ascii="Times New Roman" w:eastAsia="Times New Roman" w:hAnsi="Times New Roman"/>
                <w:color w:val="000000"/>
                <w:w w:val="97"/>
                <w:sz w:val="16"/>
                <w:lang w:val="ru-RU"/>
              </w:rPr>
              <w:t xml:space="preserve">приводят примеры влияния занятий физическими упражнениями на </w:t>
            </w:r>
            <w:r w:rsidRPr="00D82FCB">
              <w:rPr>
                <w:lang w:val="ru-RU"/>
              </w:rPr>
              <w:br/>
            </w:r>
            <w:r w:rsidRPr="00D82FCB">
              <w:rPr>
                <w:rFonts w:ascii="Times New Roman" w:eastAsia="Times New Roman" w:hAnsi="Times New Roman"/>
                <w:color w:val="000000"/>
                <w:w w:val="97"/>
                <w:sz w:val="16"/>
                <w:lang w:val="ru-RU"/>
              </w:rPr>
              <w:t>показатели физического развития.;</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jc w:val="center"/>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372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https://resh.edu.ru/subject/lesson/7447/start/262856/</w:t>
            </w:r>
          </w:p>
        </w:tc>
      </w:tr>
      <w:tr w:rsidR="006123BE">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jc w:val="center"/>
            </w:pPr>
            <w:r>
              <w:rPr>
                <w:rFonts w:ascii="Times New Roman" w:eastAsia="Times New Roman" w:hAnsi="Times New Roman"/>
                <w:color w:val="000000"/>
                <w:w w:val="97"/>
                <w:sz w:val="16"/>
              </w:rPr>
              <w:t>2.9.</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6" w:after="0" w:line="250" w:lineRule="auto"/>
              <w:ind w:left="72" w:right="144"/>
              <w:rPr>
                <w:lang w:val="ru-RU"/>
              </w:rPr>
            </w:pPr>
            <w:r w:rsidRPr="00D82FCB">
              <w:rPr>
                <w:rFonts w:ascii="Times New Roman" w:eastAsia="Times New Roman" w:hAnsi="Times New Roman"/>
                <w:b/>
                <w:color w:val="000000"/>
                <w:w w:val="97"/>
                <w:sz w:val="16"/>
                <w:lang w:val="ru-RU"/>
              </w:rPr>
              <w:t xml:space="preserve">Исследование влияния оздоровительных форм занятий физической культурой на работу </w:t>
            </w:r>
            <w:r w:rsidRPr="00D82FCB">
              <w:rPr>
                <w:lang w:val="ru-RU"/>
              </w:rPr>
              <w:br/>
            </w:r>
            <w:r w:rsidRPr="00D82FCB">
              <w:rPr>
                <w:rFonts w:ascii="Times New Roman" w:eastAsia="Times New Roman" w:hAnsi="Times New Roman"/>
                <w:b/>
                <w:color w:val="000000"/>
                <w:w w:val="97"/>
                <w:sz w:val="16"/>
                <w:lang w:val="ru-RU"/>
              </w:rPr>
              <w:t>сердца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30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6" w:after="0" w:line="250" w:lineRule="auto"/>
              <w:ind w:left="72" w:right="432"/>
              <w:rPr>
                <w:lang w:val="ru-RU"/>
              </w:rPr>
            </w:pPr>
            <w:r w:rsidRPr="00D82FCB">
              <w:rPr>
                <w:rFonts w:ascii="Times New Roman" w:eastAsia="Times New Roman" w:hAnsi="Times New Roman"/>
                <w:color w:val="000000"/>
                <w:w w:val="97"/>
                <w:sz w:val="16"/>
                <w:lang w:val="ru-RU"/>
              </w:rPr>
              <w:t xml:space="preserve">приводят примеры влияния занятий физическими упражнениями на </w:t>
            </w:r>
            <w:r w:rsidRPr="00D82FCB">
              <w:rPr>
                <w:lang w:val="ru-RU"/>
              </w:rPr>
              <w:br/>
            </w:r>
            <w:r w:rsidRPr="00D82FCB">
              <w:rPr>
                <w:rFonts w:ascii="Times New Roman" w:eastAsia="Times New Roman" w:hAnsi="Times New Roman"/>
                <w:color w:val="000000"/>
                <w:w w:val="97"/>
                <w:sz w:val="16"/>
                <w:lang w:val="ru-RU"/>
              </w:rPr>
              <w:t>показатели физического развития;</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45" w:lineRule="auto"/>
              <w:ind w:left="72" w:right="144"/>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372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https://resh.edu.ru/subject/lesson/7448/start/262824/</w:t>
            </w:r>
          </w:p>
        </w:tc>
      </w:tr>
      <w:tr w:rsidR="006123BE">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jc w:val="center"/>
            </w:pPr>
            <w:r>
              <w:rPr>
                <w:rFonts w:ascii="Times New Roman" w:eastAsia="Times New Roman" w:hAnsi="Times New Roman"/>
                <w:color w:val="000000"/>
                <w:w w:val="97"/>
                <w:sz w:val="16"/>
              </w:rPr>
              <w:t>2.10</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b/>
                <w:color w:val="000000"/>
                <w:w w:val="97"/>
                <w:sz w:val="16"/>
              </w:rPr>
              <w:t>Ведение дневника физической культуры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30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45" w:lineRule="auto"/>
              <w:ind w:left="72" w:right="720"/>
            </w:pPr>
            <w:r>
              <w:rPr>
                <w:rFonts w:ascii="Times New Roman" w:eastAsia="Times New Roman" w:hAnsi="Times New Roman"/>
                <w:color w:val="000000"/>
                <w:w w:val="97"/>
                <w:sz w:val="16"/>
              </w:rPr>
              <w:t>составляют дневник физической культуры;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372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https://resh.edu.ru/subject/lesson/7449/start/261538/</w:t>
            </w:r>
          </w:p>
        </w:tc>
      </w:tr>
      <w:tr w:rsidR="006123BE">
        <w:trPr>
          <w:trHeight w:hRule="exact" w:val="348"/>
        </w:trPr>
        <w:tc>
          <w:tcPr>
            <w:tcW w:w="40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5</w:t>
            </w:r>
          </w:p>
        </w:tc>
        <w:tc>
          <w:tcPr>
            <w:tcW w:w="1094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r>
      <w:tr w:rsidR="006123BE">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b/>
                <w:color w:val="000000"/>
                <w:w w:val="97"/>
                <w:sz w:val="16"/>
              </w:rPr>
              <w:t>Раздел 3. ФИЗИЧЕСКОЕ СОВЕРШЕНСТВОВАНИЕ</w:t>
            </w:r>
          </w:p>
        </w:tc>
      </w:tr>
      <w:tr w:rsidR="006123BE">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jc w:val="center"/>
            </w:pPr>
            <w:r>
              <w:rPr>
                <w:rFonts w:ascii="Times New Roman" w:eastAsia="Times New Roman" w:hAnsi="Times New Roman"/>
                <w:color w:val="000000"/>
                <w:w w:val="97"/>
                <w:sz w:val="16"/>
              </w:rPr>
              <w:t>3.1.</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8" w:after="0" w:line="245" w:lineRule="auto"/>
              <w:ind w:left="72" w:right="576"/>
              <w:rPr>
                <w:lang w:val="ru-RU"/>
              </w:rPr>
            </w:pPr>
            <w:r w:rsidRPr="00D82FCB">
              <w:rPr>
                <w:rFonts w:ascii="Times New Roman" w:eastAsia="Times New Roman" w:hAnsi="Times New Roman"/>
                <w:b/>
                <w:color w:val="000000"/>
                <w:w w:val="97"/>
                <w:sz w:val="16"/>
                <w:lang w:val="ru-RU"/>
              </w:rPr>
              <w:t>Знакомство с понятием «физкультурно-оздоровительная деятельность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30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8" w:after="0" w:line="252" w:lineRule="auto"/>
              <w:ind w:left="72"/>
              <w:rPr>
                <w:lang w:val="ru-RU"/>
              </w:rPr>
            </w:pPr>
            <w:r w:rsidRPr="00D82FCB">
              <w:rPr>
                <w:rFonts w:ascii="Times New Roman" w:eastAsia="Times New Roman" w:hAnsi="Times New Roman"/>
                <w:color w:val="000000"/>
                <w:w w:val="97"/>
                <w:sz w:val="16"/>
                <w:lang w:val="ru-RU"/>
              </w:rPr>
              <w:t>знакомятся с понятием «физкультурно-оздоровительная деятельность», ролью и значением физкультурно-оздоровительной деятельности в здоровом образе жизни современного человека.;</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72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r>
      <w:tr w:rsidR="006123BE">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jc w:val="center"/>
            </w:pPr>
            <w:r>
              <w:rPr>
                <w:rFonts w:ascii="Times New Roman" w:eastAsia="Times New Roman" w:hAnsi="Times New Roman"/>
                <w:color w:val="000000"/>
                <w:w w:val="97"/>
                <w:sz w:val="16"/>
              </w:rPr>
              <w:t>3.2.</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b/>
                <w:color w:val="000000"/>
                <w:w w:val="97"/>
                <w:sz w:val="16"/>
              </w:rPr>
              <w:t>Упражнения утренней зарядки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30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6" w:after="0" w:line="252" w:lineRule="auto"/>
              <w:ind w:left="72"/>
              <w:rPr>
                <w:lang w:val="ru-RU"/>
              </w:rPr>
            </w:pPr>
            <w:r w:rsidRPr="00D82FCB">
              <w:rPr>
                <w:rFonts w:ascii="Times New Roman" w:eastAsia="Times New Roman" w:hAnsi="Times New Roman"/>
                <w:color w:val="000000"/>
                <w:w w:val="97"/>
                <w:sz w:val="16"/>
                <w:lang w:val="ru-RU"/>
              </w:rPr>
              <w:t xml:space="preserve">отбирают и составляют комплексы </w:t>
            </w:r>
            <w:r w:rsidRPr="00D82FCB">
              <w:rPr>
                <w:lang w:val="ru-RU"/>
              </w:rPr>
              <w:br/>
            </w:r>
            <w:r w:rsidRPr="00D82FCB">
              <w:rPr>
                <w:rFonts w:ascii="Times New Roman" w:eastAsia="Times New Roman" w:hAnsi="Times New Roman"/>
                <w:color w:val="000000"/>
                <w:w w:val="97"/>
                <w:sz w:val="16"/>
                <w:lang w:val="ru-RU"/>
              </w:rPr>
              <w:t xml:space="preserve">упражнений утренней зарядки и </w:t>
            </w:r>
            <w:r w:rsidRPr="00D82FCB">
              <w:rPr>
                <w:lang w:val="ru-RU"/>
              </w:rPr>
              <w:br/>
            </w:r>
            <w:r w:rsidRPr="00D82FCB">
              <w:rPr>
                <w:rFonts w:ascii="Times New Roman" w:eastAsia="Times New Roman" w:hAnsi="Times New Roman"/>
                <w:color w:val="000000"/>
                <w:w w:val="97"/>
                <w:sz w:val="16"/>
                <w:lang w:val="ru-RU"/>
              </w:rPr>
              <w:t>физкультминуток для занятий в домашних условиях без предметов, с гимнастической палкой и гантелями, с использованием стула;;</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72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https://resh.edu.ru/subject/lesson/7441/start/262982/</w:t>
            </w:r>
          </w:p>
        </w:tc>
      </w:tr>
      <w:tr w:rsidR="006123BE">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jc w:val="center"/>
            </w:pPr>
            <w:r>
              <w:rPr>
                <w:rFonts w:ascii="Times New Roman" w:eastAsia="Times New Roman" w:hAnsi="Times New Roman"/>
                <w:color w:val="000000"/>
                <w:w w:val="97"/>
                <w:sz w:val="16"/>
              </w:rPr>
              <w:t>3.3.</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8" w:after="0" w:line="245" w:lineRule="auto"/>
              <w:ind w:left="72" w:right="576"/>
              <w:rPr>
                <w:lang w:val="ru-RU"/>
              </w:rPr>
            </w:pPr>
            <w:r w:rsidRPr="00D82FCB">
              <w:rPr>
                <w:rFonts w:ascii="Times New Roman" w:eastAsia="Times New Roman" w:hAnsi="Times New Roman"/>
                <w:b/>
                <w:color w:val="000000"/>
                <w:w w:val="97"/>
                <w:sz w:val="16"/>
                <w:lang w:val="ru-RU"/>
              </w:rPr>
              <w:t>Упражнения дыхательной и зрительной гимнастики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0.5</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30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8" w:after="0" w:line="247" w:lineRule="auto"/>
              <w:ind w:left="72"/>
              <w:rPr>
                <w:lang w:val="ru-RU"/>
              </w:rPr>
            </w:pPr>
            <w:r w:rsidRPr="00D82FCB">
              <w:rPr>
                <w:rFonts w:ascii="Times New Roman" w:eastAsia="Times New Roman" w:hAnsi="Times New Roman"/>
                <w:color w:val="000000"/>
                <w:w w:val="97"/>
                <w:sz w:val="16"/>
                <w:lang w:val="ru-RU"/>
              </w:rPr>
              <w:t>разучивают упражнения дыхательной и зрительной гимнастики для профилактики утомления во время учебных занятий.;</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372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372" w:lineRule="auto"/>
              <w:ind w:left="72" w:right="288"/>
            </w:pPr>
            <w:r>
              <w:rPr>
                <w:rFonts w:ascii="Times New Roman" w:eastAsia="Times New Roman" w:hAnsi="Times New Roman"/>
                <w:color w:val="000000"/>
                <w:w w:val="97"/>
                <w:sz w:val="16"/>
              </w:rPr>
              <w:t>https://resh.edu.ru/subject/lesson/7452/start/261316/ https://resh.edu.ru/subject/lesson/7454/start/263104/</w:t>
            </w:r>
          </w:p>
        </w:tc>
      </w:tr>
      <w:tr w:rsidR="006123BE">
        <w:trPr>
          <w:trHeight w:hRule="exact" w:val="732"/>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6123BE" w:rsidRDefault="00EA4C83">
            <w:pPr>
              <w:autoSpaceDE w:val="0"/>
              <w:autoSpaceDN w:val="0"/>
              <w:spacing w:before="78" w:after="0" w:line="230" w:lineRule="auto"/>
              <w:jc w:val="center"/>
            </w:pPr>
            <w:r>
              <w:rPr>
                <w:rFonts w:ascii="Times New Roman" w:eastAsia="Times New Roman" w:hAnsi="Times New Roman"/>
                <w:color w:val="000000"/>
                <w:w w:val="97"/>
                <w:sz w:val="16"/>
              </w:rPr>
              <w:t>3.4.</w:t>
            </w:r>
          </w:p>
        </w:tc>
        <w:tc>
          <w:tcPr>
            <w:tcW w:w="3566" w:type="dxa"/>
            <w:tcBorders>
              <w:top w:val="single" w:sz="4" w:space="0" w:color="000000"/>
              <w:left w:val="single" w:sz="4" w:space="0" w:color="000000"/>
              <w:bottom w:val="single" w:sz="5" w:space="0" w:color="000000"/>
              <w:right w:val="single" w:sz="4" w:space="0" w:color="000000"/>
            </w:tcBorders>
            <w:tcMar>
              <w:left w:w="0" w:type="dxa"/>
              <w:right w:w="0" w:type="dxa"/>
            </w:tcMar>
          </w:tcPr>
          <w:p w:rsidR="006123BE" w:rsidRPr="00D82FCB" w:rsidRDefault="00EA4C83">
            <w:pPr>
              <w:autoSpaceDE w:val="0"/>
              <w:autoSpaceDN w:val="0"/>
              <w:spacing w:before="78" w:after="0" w:line="230" w:lineRule="auto"/>
              <w:ind w:left="72"/>
              <w:rPr>
                <w:lang w:val="ru-RU"/>
              </w:rPr>
            </w:pPr>
            <w:r w:rsidRPr="00D82FCB">
              <w:rPr>
                <w:rFonts w:ascii="Times New Roman" w:eastAsia="Times New Roman" w:hAnsi="Times New Roman"/>
                <w:b/>
                <w:color w:val="000000"/>
                <w:w w:val="97"/>
                <w:sz w:val="16"/>
                <w:lang w:val="ru-RU"/>
              </w:rPr>
              <w:t>Водные процедуры после утренней зарядки</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0.5</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5" w:space="0" w:color="000000"/>
              <w:right w:val="single" w:sz="4" w:space="0" w:color="000000"/>
            </w:tcBorders>
            <w:tcMar>
              <w:left w:w="0" w:type="dxa"/>
              <w:right w:w="0" w:type="dxa"/>
            </w:tcMar>
          </w:tcPr>
          <w:p w:rsidR="006123BE" w:rsidRDefault="006123BE"/>
        </w:tc>
        <w:tc>
          <w:tcPr>
            <w:tcW w:w="3026" w:type="dxa"/>
            <w:tcBorders>
              <w:top w:val="single" w:sz="4" w:space="0" w:color="000000"/>
              <w:left w:val="single" w:sz="4" w:space="0" w:color="000000"/>
              <w:bottom w:val="single" w:sz="5" w:space="0" w:color="000000"/>
              <w:right w:val="single" w:sz="4" w:space="0" w:color="000000"/>
            </w:tcBorders>
            <w:tcMar>
              <w:left w:w="0" w:type="dxa"/>
              <w:right w:w="0" w:type="dxa"/>
            </w:tcMar>
          </w:tcPr>
          <w:p w:rsidR="006123BE" w:rsidRPr="00D82FCB" w:rsidRDefault="00EA4C83">
            <w:pPr>
              <w:autoSpaceDE w:val="0"/>
              <w:autoSpaceDN w:val="0"/>
              <w:spacing w:before="78" w:after="0" w:line="247" w:lineRule="auto"/>
              <w:ind w:left="72" w:right="288"/>
              <w:rPr>
                <w:lang w:val="ru-RU"/>
              </w:rPr>
            </w:pPr>
            <w:r w:rsidRPr="00D82FCB">
              <w:rPr>
                <w:rFonts w:ascii="Times New Roman" w:eastAsia="Times New Roman" w:hAnsi="Times New Roman"/>
                <w:color w:val="000000"/>
                <w:w w:val="97"/>
                <w:sz w:val="16"/>
                <w:lang w:val="ru-RU"/>
              </w:rPr>
              <w:t>закрепляют и совершенствуют навыки проведения закаливающей процедуры способом обливания;;</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6123BE" w:rsidRDefault="00EA4C83">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3724" w:type="dxa"/>
            <w:tcBorders>
              <w:top w:val="single" w:sz="4" w:space="0" w:color="000000"/>
              <w:left w:val="single" w:sz="4" w:space="0" w:color="000000"/>
              <w:bottom w:val="single" w:sz="5"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https://resh.edu.ru/subject/lesson/7442/start/309247/</w:t>
            </w:r>
          </w:p>
        </w:tc>
      </w:tr>
      <w:tr w:rsidR="006123BE">
        <w:trPr>
          <w:trHeight w:hRule="exact" w:val="1098"/>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0" w:lineRule="auto"/>
              <w:jc w:val="center"/>
            </w:pPr>
            <w:r>
              <w:rPr>
                <w:rFonts w:ascii="Times New Roman" w:eastAsia="Times New Roman" w:hAnsi="Times New Roman"/>
                <w:color w:val="000000"/>
                <w:w w:val="97"/>
                <w:sz w:val="16"/>
              </w:rPr>
              <w:t>3.5.</w:t>
            </w:r>
          </w:p>
        </w:tc>
        <w:tc>
          <w:tcPr>
            <w:tcW w:w="3566" w:type="dxa"/>
            <w:tcBorders>
              <w:top w:val="single" w:sz="5"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0" w:lineRule="auto"/>
              <w:ind w:left="72"/>
            </w:pPr>
            <w:r>
              <w:rPr>
                <w:rFonts w:ascii="Times New Roman" w:eastAsia="Times New Roman" w:hAnsi="Times New Roman"/>
                <w:b/>
                <w:color w:val="000000"/>
                <w:w w:val="97"/>
                <w:sz w:val="16"/>
              </w:rPr>
              <w:t>Упражнения на развитие гибкости</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0" w:lineRule="auto"/>
              <w:ind w:left="72"/>
            </w:pPr>
            <w:r>
              <w:rPr>
                <w:rFonts w:ascii="Times New Roman" w:eastAsia="Times New Roman" w:hAnsi="Times New Roman"/>
                <w:color w:val="000000"/>
                <w:w w:val="97"/>
                <w:sz w:val="16"/>
              </w:rPr>
              <w:t>1</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0" w:lineRule="auto"/>
              <w:ind w:left="72"/>
            </w:pPr>
            <w:r>
              <w:rPr>
                <w:rFonts w:ascii="Times New Roman" w:eastAsia="Times New Roman" w:hAnsi="Times New Roman"/>
                <w:color w:val="000000"/>
                <w:w w:val="97"/>
                <w:sz w:val="16"/>
              </w:rPr>
              <w:t>1</w:t>
            </w:r>
          </w:p>
        </w:tc>
        <w:tc>
          <w:tcPr>
            <w:tcW w:w="804" w:type="dxa"/>
            <w:tcBorders>
              <w:top w:val="single" w:sz="5"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3026" w:type="dxa"/>
            <w:tcBorders>
              <w:top w:val="single" w:sz="5"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6" w:after="0" w:line="252" w:lineRule="auto"/>
              <w:ind w:left="72"/>
              <w:rPr>
                <w:lang w:val="ru-RU"/>
              </w:rPr>
            </w:pPr>
            <w:r w:rsidRPr="00D82FCB">
              <w:rPr>
                <w:rFonts w:ascii="Times New Roman" w:eastAsia="Times New Roman" w:hAnsi="Times New Roman"/>
                <w:color w:val="000000"/>
                <w:w w:val="97"/>
                <w:sz w:val="16"/>
                <w:lang w:val="ru-RU"/>
              </w:rPr>
              <w:t xml:space="preserve">разучивают упражнения на подвижность </w:t>
            </w:r>
            <w:proofErr w:type="spellStart"/>
            <w:r w:rsidRPr="00D82FCB">
              <w:rPr>
                <w:rFonts w:ascii="Times New Roman" w:eastAsia="Times New Roman" w:hAnsi="Times New Roman"/>
                <w:color w:val="000000"/>
                <w:w w:val="97"/>
                <w:sz w:val="16"/>
                <w:lang w:val="ru-RU"/>
              </w:rPr>
              <w:t>суставов.выполняют</w:t>
            </w:r>
            <w:proofErr w:type="spellEnd"/>
            <w:r w:rsidRPr="00D82FCB">
              <w:rPr>
                <w:rFonts w:ascii="Times New Roman" w:eastAsia="Times New Roman" w:hAnsi="Times New Roman"/>
                <w:color w:val="000000"/>
                <w:w w:val="97"/>
                <w:sz w:val="16"/>
                <w:lang w:val="ru-RU"/>
              </w:rPr>
              <w:t xml:space="preserve"> их из разных и. п с одноименными и разноименными </w:t>
            </w:r>
            <w:r w:rsidRPr="00D82FCB">
              <w:rPr>
                <w:lang w:val="ru-RU"/>
              </w:rPr>
              <w:br/>
            </w:r>
            <w:r w:rsidRPr="00D82FCB">
              <w:rPr>
                <w:rFonts w:ascii="Times New Roman" w:eastAsia="Times New Roman" w:hAnsi="Times New Roman"/>
                <w:color w:val="000000"/>
                <w:w w:val="97"/>
                <w:sz w:val="16"/>
                <w:lang w:val="ru-RU"/>
              </w:rPr>
              <w:t>движениями рук ног вращением туловища с большой амплитудой;</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724" w:type="dxa"/>
            <w:tcBorders>
              <w:top w:val="single" w:sz="5"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0" w:lineRule="auto"/>
              <w:ind w:left="72"/>
            </w:pPr>
            <w:r>
              <w:rPr>
                <w:rFonts w:ascii="Times New Roman" w:eastAsia="Times New Roman" w:hAnsi="Times New Roman"/>
                <w:color w:val="000000"/>
                <w:w w:val="97"/>
                <w:sz w:val="16"/>
              </w:rPr>
              <w:t>https://resh.edu.ru/subject/lesson/7450/start/263263/</w:t>
            </w:r>
          </w:p>
        </w:tc>
      </w:tr>
    </w:tbl>
    <w:p w:rsidR="006123BE" w:rsidRDefault="006123BE">
      <w:pPr>
        <w:autoSpaceDE w:val="0"/>
        <w:autoSpaceDN w:val="0"/>
        <w:spacing w:after="0" w:line="14" w:lineRule="exact"/>
      </w:pPr>
    </w:p>
    <w:p w:rsidR="006123BE" w:rsidRDefault="006123BE">
      <w:pPr>
        <w:sectPr w:rsidR="006123BE">
          <w:pgSz w:w="16840" w:h="11900"/>
          <w:pgMar w:top="284" w:right="640" w:bottom="706" w:left="666" w:header="720" w:footer="720" w:gutter="0"/>
          <w:cols w:space="720" w:equalWidth="0">
            <w:col w:w="15534" w:space="0"/>
          </w:cols>
          <w:docGrid w:linePitch="360"/>
        </w:sectPr>
      </w:pPr>
    </w:p>
    <w:p w:rsidR="006123BE" w:rsidRDefault="006123B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3566"/>
        <w:gridCol w:w="528"/>
        <w:gridCol w:w="1106"/>
        <w:gridCol w:w="1140"/>
        <w:gridCol w:w="804"/>
        <w:gridCol w:w="3026"/>
        <w:gridCol w:w="1140"/>
        <w:gridCol w:w="3724"/>
      </w:tblGrid>
      <w:tr w:rsidR="006123BE">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jc w:val="center"/>
            </w:pPr>
            <w:r>
              <w:rPr>
                <w:rFonts w:ascii="Times New Roman" w:eastAsia="Times New Roman" w:hAnsi="Times New Roman"/>
                <w:color w:val="000000"/>
                <w:w w:val="97"/>
                <w:sz w:val="16"/>
              </w:rPr>
              <w:t>3.6.</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b/>
                <w:color w:val="000000"/>
                <w:w w:val="97"/>
                <w:sz w:val="16"/>
              </w:rPr>
              <w:t>Упражнения на развитие координации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30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8" w:after="0" w:line="252" w:lineRule="auto"/>
              <w:ind w:left="72"/>
              <w:rPr>
                <w:lang w:val="ru-RU"/>
              </w:rPr>
            </w:pPr>
            <w:r w:rsidRPr="00D82FCB">
              <w:rPr>
                <w:rFonts w:ascii="Times New Roman" w:eastAsia="Times New Roman" w:hAnsi="Times New Roman"/>
                <w:color w:val="000000"/>
                <w:w w:val="97"/>
                <w:sz w:val="16"/>
                <w:lang w:val="ru-RU"/>
              </w:rPr>
              <w:t xml:space="preserve">составляют содержание занятия по </w:t>
            </w:r>
            <w:r w:rsidRPr="00D82FCB">
              <w:rPr>
                <w:lang w:val="ru-RU"/>
              </w:rPr>
              <w:br/>
            </w:r>
            <w:r w:rsidRPr="00D82FCB">
              <w:rPr>
                <w:rFonts w:ascii="Times New Roman" w:eastAsia="Times New Roman" w:hAnsi="Times New Roman"/>
                <w:color w:val="000000"/>
                <w:w w:val="97"/>
                <w:sz w:val="16"/>
                <w:lang w:val="ru-RU"/>
              </w:rPr>
              <w:t>развитию координации с использованием разученного комплекса и дополнительных упражнений планируют их регулярное выполнение в режиме учебной недели;</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72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https://resh.edu.ru/subject/lesson/7451/start/314176/</w:t>
            </w:r>
          </w:p>
        </w:tc>
      </w:tr>
      <w:tr w:rsidR="006123BE">
        <w:trPr>
          <w:trHeight w:hRule="exact" w:val="542"/>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6123BE" w:rsidRDefault="00EA4C83">
            <w:pPr>
              <w:autoSpaceDE w:val="0"/>
              <w:autoSpaceDN w:val="0"/>
              <w:spacing w:before="78" w:after="0" w:line="230" w:lineRule="auto"/>
              <w:jc w:val="center"/>
            </w:pPr>
            <w:r>
              <w:rPr>
                <w:rFonts w:ascii="Times New Roman" w:eastAsia="Times New Roman" w:hAnsi="Times New Roman"/>
                <w:color w:val="000000"/>
                <w:w w:val="97"/>
                <w:sz w:val="16"/>
              </w:rPr>
              <w:t>3.7.</w:t>
            </w:r>
          </w:p>
        </w:tc>
        <w:tc>
          <w:tcPr>
            <w:tcW w:w="3566" w:type="dxa"/>
            <w:tcBorders>
              <w:top w:val="single" w:sz="4" w:space="0" w:color="000000"/>
              <w:left w:val="single" w:sz="4" w:space="0" w:color="000000"/>
              <w:bottom w:val="single" w:sz="5"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b/>
                <w:color w:val="000000"/>
                <w:w w:val="97"/>
                <w:sz w:val="16"/>
              </w:rPr>
              <w:t>Упражнения на формирование телосложения</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0.5</w:t>
            </w:r>
          </w:p>
        </w:tc>
        <w:tc>
          <w:tcPr>
            <w:tcW w:w="804" w:type="dxa"/>
            <w:tcBorders>
              <w:top w:val="single" w:sz="4" w:space="0" w:color="000000"/>
              <w:left w:val="single" w:sz="4" w:space="0" w:color="000000"/>
              <w:bottom w:val="single" w:sz="5" w:space="0" w:color="000000"/>
              <w:right w:val="single" w:sz="4" w:space="0" w:color="000000"/>
            </w:tcBorders>
            <w:tcMar>
              <w:left w:w="0" w:type="dxa"/>
              <w:right w:w="0" w:type="dxa"/>
            </w:tcMar>
          </w:tcPr>
          <w:p w:rsidR="006123BE" w:rsidRDefault="006123BE"/>
        </w:tc>
        <w:tc>
          <w:tcPr>
            <w:tcW w:w="3026" w:type="dxa"/>
            <w:tcBorders>
              <w:top w:val="single" w:sz="4" w:space="0" w:color="000000"/>
              <w:left w:val="single" w:sz="4" w:space="0" w:color="000000"/>
              <w:bottom w:val="single" w:sz="5" w:space="0" w:color="000000"/>
              <w:right w:val="single" w:sz="4" w:space="0" w:color="000000"/>
            </w:tcBorders>
            <w:tcMar>
              <w:left w:w="0" w:type="dxa"/>
              <w:right w:w="0" w:type="dxa"/>
            </w:tcMar>
          </w:tcPr>
          <w:p w:rsidR="006123BE" w:rsidRPr="00D82FCB" w:rsidRDefault="00EA4C83">
            <w:pPr>
              <w:autoSpaceDE w:val="0"/>
              <w:autoSpaceDN w:val="0"/>
              <w:spacing w:before="78" w:after="0" w:line="245" w:lineRule="auto"/>
              <w:ind w:right="288"/>
              <w:jc w:val="center"/>
              <w:rPr>
                <w:lang w:val="ru-RU"/>
              </w:rPr>
            </w:pPr>
            <w:r w:rsidRPr="00D82FCB">
              <w:rPr>
                <w:rFonts w:ascii="Times New Roman" w:eastAsia="Times New Roman" w:hAnsi="Times New Roman"/>
                <w:color w:val="000000"/>
                <w:w w:val="97"/>
                <w:sz w:val="16"/>
                <w:lang w:val="ru-RU"/>
              </w:rPr>
              <w:t>разучивают упражнения с гантелями на развитие отдельных мышечных групп;</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6123BE" w:rsidRDefault="00EA4C83">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724" w:type="dxa"/>
            <w:tcBorders>
              <w:top w:val="single" w:sz="4" w:space="0" w:color="000000"/>
              <w:left w:val="single" w:sz="4" w:space="0" w:color="000000"/>
              <w:bottom w:val="single" w:sz="5"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https://resh.edu.ru/subject/lesson/7453/start/314210/</w:t>
            </w:r>
          </w:p>
        </w:tc>
      </w:tr>
      <w:tr w:rsidR="006123BE">
        <w:trPr>
          <w:trHeight w:hRule="exact" w:val="1116"/>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4" w:after="0" w:line="230" w:lineRule="auto"/>
              <w:jc w:val="center"/>
            </w:pPr>
            <w:r>
              <w:rPr>
                <w:rFonts w:ascii="Times New Roman" w:eastAsia="Times New Roman" w:hAnsi="Times New Roman"/>
                <w:color w:val="000000"/>
                <w:w w:val="97"/>
                <w:sz w:val="16"/>
              </w:rPr>
              <w:t>3.8.</w:t>
            </w:r>
          </w:p>
        </w:tc>
        <w:tc>
          <w:tcPr>
            <w:tcW w:w="3566" w:type="dxa"/>
            <w:tcBorders>
              <w:top w:val="single" w:sz="5"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4" w:after="0" w:line="245" w:lineRule="auto"/>
              <w:ind w:left="72" w:right="144"/>
              <w:rPr>
                <w:lang w:val="ru-RU"/>
              </w:rPr>
            </w:pPr>
            <w:r w:rsidRPr="00D82FCB">
              <w:rPr>
                <w:rFonts w:ascii="Times New Roman" w:eastAsia="Times New Roman" w:hAnsi="Times New Roman"/>
                <w:i/>
                <w:color w:val="000000"/>
                <w:w w:val="97"/>
                <w:sz w:val="16"/>
                <w:lang w:val="ru-RU"/>
              </w:rPr>
              <w:t xml:space="preserve">Модуль «Гимнастика». </w:t>
            </w:r>
            <w:r w:rsidRPr="00D82FCB">
              <w:rPr>
                <w:rFonts w:ascii="Times New Roman" w:eastAsia="Times New Roman" w:hAnsi="Times New Roman"/>
                <w:b/>
                <w:color w:val="000000"/>
                <w:w w:val="97"/>
                <w:sz w:val="16"/>
                <w:lang w:val="ru-RU"/>
              </w:rPr>
              <w:t xml:space="preserve">Знакомство с </w:t>
            </w:r>
            <w:proofErr w:type="spellStart"/>
            <w:r w:rsidRPr="00D82FCB">
              <w:rPr>
                <w:rFonts w:ascii="Times New Roman" w:eastAsia="Times New Roman" w:hAnsi="Times New Roman"/>
                <w:b/>
                <w:color w:val="000000"/>
                <w:w w:val="97"/>
                <w:sz w:val="16"/>
                <w:lang w:val="ru-RU"/>
              </w:rPr>
              <w:t>понятием«спортивно</w:t>
            </w:r>
            <w:proofErr w:type="spellEnd"/>
            <w:r w:rsidRPr="00D82FCB">
              <w:rPr>
                <w:rFonts w:ascii="Times New Roman" w:eastAsia="Times New Roman" w:hAnsi="Times New Roman"/>
                <w:b/>
                <w:color w:val="000000"/>
                <w:w w:val="97"/>
                <w:sz w:val="16"/>
                <w:lang w:val="ru-RU"/>
              </w:rPr>
              <w:t>-оздоровительная деятельность</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4" w:after="0" w:line="230" w:lineRule="auto"/>
              <w:ind w:left="72"/>
            </w:pPr>
            <w:r>
              <w:rPr>
                <w:rFonts w:ascii="Times New Roman" w:eastAsia="Times New Roman" w:hAnsi="Times New Roman"/>
                <w:color w:val="000000"/>
                <w:w w:val="97"/>
                <w:sz w:val="16"/>
              </w:rPr>
              <w:t>1</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4"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4" w:after="0" w:line="230" w:lineRule="auto"/>
              <w:ind w:left="72"/>
            </w:pPr>
            <w:r>
              <w:rPr>
                <w:rFonts w:ascii="Times New Roman" w:eastAsia="Times New Roman" w:hAnsi="Times New Roman"/>
                <w:color w:val="000000"/>
                <w:w w:val="97"/>
                <w:sz w:val="16"/>
              </w:rPr>
              <w:t>1</w:t>
            </w:r>
          </w:p>
        </w:tc>
        <w:tc>
          <w:tcPr>
            <w:tcW w:w="804" w:type="dxa"/>
            <w:tcBorders>
              <w:top w:val="single" w:sz="5"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3026" w:type="dxa"/>
            <w:tcBorders>
              <w:top w:val="single" w:sz="5"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4" w:after="0" w:line="252" w:lineRule="auto"/>
              <w:ind w:left="72" w:right="144"/>
              <w:rPr>
                <w:lang w:val="ru-RU"/>
              </w:rPr>
            </w:pPr>
            <w:r w:rsidRPr="00D82FCB">
              <w:rPr>
                <w:rFonts w:ascii="Times New Roman" w:eastAsia="Times New Roman" w:hAnsi="Times New Roman"/>
                <w:color w:val="000000"/>
                <w:w w:val="97"/>
                <w:sz w:val="16"/>
                <w:lang w:val="ru-RU"/>
              </w:rPr>
              <w:t>знакомятся с понятием «спортивно-</w:t>
            </w:r>
            <w:r w:rsidRPr="00D82FCB">
              <w:rPr>
                <w:lang w:val="ru-RU"/>
              </w:rPr>
              <w:br/>
            </w:r>
            <w:r w:rsidRPr="00D82FCB">
              <w:rPr>
                <w:rFonts w:ascii="Times New Roman" w:eastAsia="Times New Roman" w:hAnsi="Times New Roman"/>
                <w:color w:val="000000"/>
                <w:w w:val="97"/>
                <w:sz w:val="16"/>
                <w:lang w:val="ru-RU"/>
              </w:rPr>
              <w:t>оздоровительная деятельность», ролью и значением спортивно-оздоровительной деятельности в здоровом образе жизни современного человека.;</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4"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724" w:type="dxa"/>
            <w:tcBorders>
              <w:top w:val="single" w:sz="5"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4" w:after="0" w:line="230" w:lineRule="auto"/>
              <w:ind w:left="72"/>
            </w:pPr>
            <w:r>
              <w:rPr>
                <w:rFonts w:ascii="Times New Roman" w:eastAsia="Times New Roman" w:hAnsi="Times New Roman"/>
                <w:color w:val="000000"/>
                <w:w w:val="97"/>
                <w:sz w:val="16"/>
              </w:rPr>
              <w:t>https://resh.edu.ru/subject/lesson/7455/start/263007/</w:t>
            </w:r>
          </w:p>
        </w:tc>
      </w:tr>
      <w:tr w:rsidR="006123BE">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jc w:val="center"/>
            </w:pPr>
            <w:r>
              <w:rPr>
                <w:rFonts w:ascii="Times New Roman" w:eastAsia="Times New Roman" w:hAnsi="Times New Roman"/>
                <w:color w:val="000000"/>
                <w:w w:val="97"/>
                <w:sz w:val="16"/>
              </w:rPr>
              <w:t>3.9.</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6" w:after="0" w:line="245" w:lineRule="auto"/>
              <w:ind w:left="72" w:right="576"/>
              <w:rPr>
                <w:lang w:val="ru-RU"/>
              </w:rPr>
            </w:pPr>
            <w:r w:rsidRPr="00D82FCB">
              <w:rPr>
                <w:rFonts w:ascii="Times New Roman" w:eastAsia="Times New Roman" w:hAnsi="Times New Roman"/>
                <w:i/>
                <w:color w:val="000000"/>
                <w:w w:val="97"/>
                <w:sz w:val="16"/>
                <w:lang w:val="ru-RU"/>
              </w:rPr>
              <w:t xml:space="preserve">Модуль «Гимнастика». </w:t>
            </w:r>
            <w:r w:rsidRPr="00D82FCB">
              <w:rPr>
                <w:rFonts w:ascii="Times New Roman" w:eastAsia="Times New Roman" w:hAnsi="Times New Roman"/>
                <w:b/>
                <w:color w:val="000000"/>
                <w:w w:val="97"/>
                <w:sz w:val="16"/>
                <w:lang w:val="ru-RU"/>
              </w:rPr>
              <w:t>Кувырок вперёд в группировке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30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6" w:after="0" w:line="252" w:lineRule="auto"/>
              <w:ind w:left="72"/>
              <w:rPr>
                <w:lang w:val="ru-RU"/>
              </w:rPr>
            </w:pPr>
            <w:r w:rsidRPr="00D82FCB">
              <w:rPr>
                <w:rFonts w:ascii="Times New Roman" w:eastAsia="Times New Roman" w:hAnsi="Times New Roman"/>
                <w:color w:val="000000"/>
                <w:w w:val="97"/>
                <w:sz w:val="16"/>
                <w:lang w:val="ru-RU"/>
              </w:rPr>
              <w:t xml:space="preserve">описывают технику выполнения кувырка вперёд с выделением фаз движения, </w:t>
            </w:r>
            <w:r w:rsidRPr="00D82FCB">
              <w:rPr>
                <w:lang w:val="ru-RU"/>
              </w:rPr>
              <w:br/>
            </w:r>
            <w:r w:rsidRPr="00D82FCB">
              <w:rPr>
                <w:rFonts w:ascii="Times New Roman" w:eastAsia="Times New Roman" w:hAnsi="Times New Roman"/>
                <w:color w:val="000000"/>
                <w:w w:val="97"/>
                <w:sz w:val="16"/>
                <w:lang w:val="ru-RU"/>
              </w:rPr>
              <w:t xml:space="preserve">выясняют возможность появление ошибок и причин их появления (на основе </w:t>
            </w:r>
            <w:r w:rsidRPr="00D82FCB">
              <w:rPr>
                <w:lang w:val="ru-RU"/>
              </w:rPr>
              <w:br/>
            </w:r>
            <w:r w:rsidRPr="00D82FCB">
              <w:rPr>
                <w:rFonts w:ascii="Times New Roman" w:eastAsia="Times New Roman" w:hAnsi="Times New Roman"/>
                <w:color w:val="000000"/>
                <w:w w:val="97"/>
                <w:sz w:val="16"/>
                <w:lang w:val="ru-RU"/>
              </w:rPr>
              <w:t>предшествующего опыта);;</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72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https://resh.edu.ru/subject/lesson/7456/start/314238/</w:t>
            </w:r>
          </w:p>
        </w:tc>
      </w:tr>
      <w:tr w:rsidR="006123BE">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jc w:val="center"/>
            </w:pPr>
            <w:r>
              <w:rPr>
                <w:rFonts w:ascii="Times New Roman" w:eastAsia="Times New Roman" w:hAnsi="Times New Roman"/>
                <w:color w:val="000000"/>
                <w:w w:val="97"/>
                <w:sz w:val="16"/>
              </w:rPr>
              <w:t>3.10.</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8" w:after="0" w:line="245" w:lineRule="auto"/>
              <w:ind w:left="72" w:right="576"/>
              <w:rPr>
                <w:lang w:val="ru-RU"/>
              </w:rPr>
            </w:pPr>
            <w:r w:rsidRPr="00D82FCB">
              <w:rPr>
                <w:rFonts w:ascii="Times New Roman" w:eastAsia="Times New Roman" w:hAnsi="Times New Roman"/>
                <w:i/>
                <w:color w:val="000000"/>
                <w:w w:val="97"/>
                <w:sz w:val="16"/>
                <w:lang w:val="ru-RU"/>
              </w:rPr>
              <w:t xml:space="preserve">Модуль «Гимнастика». </w:t>
            </w:r>
            <w:r w:rsidRPr="00D82FCB">
              <w:rPr>
                <w:rFonts w:ascii="Times New Roman" w:eastAsia="Times New Roman" w:hAnsi="Times New Roman"/>
                <w:b/>
                <w:color w:val="000000"/>
                <w:w w:val="97"/>
                <w:sz w:val="16"/>
                <w:lang w:val="ru-RU"/>
              </w:rPr>
              <w:t>Кувырок назад в группировке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30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8" w:after="0" w:line="252" w:lineRule="auto"/>
              <w:ind w:left="72"/>
              <w:rPr>
                <w:lang w:val="ru-RU"/>
              </w:rPr>
            </w:pPr>
            <w:r w:rsidRPr="00D82FCB">
              <w:rPr>
                <w:rFonts w:ascii="Times New Roman" w:eastAsia="Times New Roman" w:hAnsi="Times New Roman"/>
                <w:color w:val="000000"/>
                <w:w w:val="97"/>
                <w:sz w:val="16"/>
                <w:lang w:val="ru-RU"/>
              </w:rPr>
              <w:t xml:space="preserve">описывают технику выполнения кувырка вперёд с выделением фаз движения, </w:t>
            </w:r>
            <w:r w:rsidRPr="00D82FCB">
              <w:rPr>
                <w:lang w:val="ru-RU"/>
              </w:rPr>
              <w:br/>
            </w:r>
            <w:r w:rsidRPr="00D82FCB">
              <w:rPr>
                <w:rFonts w:ascii="Times New Roman" w:eastAsia="Times New Roman" w:hAnsi="Times New Roman"/>
                <w:color w:val="000000"/>
                <w:w w:val="97"/>
                <w:sz w:val="16"/>
                <w:lang w:val="ru-RU"/>
              </w:rPr>
              <w:t xml:space="preserve">выясняют возможность появление ошибок и причин их появления (на основе </w:t>
            </w:r>
            <w:r w:rsidRPr="00D82FCB">
              <w:rPr>
                <w:lang w:val="ru-RU"/>
              </w:rPr>
              <w:br/>
            </w:r>
            <w:r w:rsidRPr="00D82FCB">
              <w:rPr>
                <w:rFonts w:ascii="Times New Roman" w:eastAsia="Times New Roman" w:hAnsi="Times New Roman"/>
                <w:color w:val="000000"/>
                <w:w w:val="97"/>
                <w:sz w:val="16"/>
                <w:lang w:val="ru-RU"/>
              </w:rPr>
              <w:t>предшествующего опыта);;</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72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r>
      <w:tr w:rsidR="006123BE">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jc w:val="center"/>
            </w:pPr>
            <w:r>
              <w:rPr>
                <w:rFonts w:ascii="Times New Roman" w:eastAsia="Times New Roman" w:hAnsi="Times New Roman"/>
                <w:color w:val="000000"/>
                <w:w w:val="97"/>
                <w:sz w:val="16"/>
              </w:rPr>
              <w:t>3.11.</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8" w:after="0" w:line="245" w:lineRule="auto"/>
              <w:ind w:left="72" w:right="288"/>
              <w:rPr>
                <w:lang w:val="ru-RU"/>
              </w:rPr>
            </w:pPr>
            <w:r w:rsidRPr="00D82FCB">
              <w:rPr>
                <w:rFonts w:ascii="Times New Roman" w:eastAsia="Times New Roman" w:hAnsi="Times New Roman"/>
                <w:i/>
                <w:color w:val="000000"/>
                <w:w w:val="97"/>
                <w:sz w:val="16"/>
                <w:lang w:val="ru-RU"/>
              </w:rPr>
              <w:t xml:space="preserve">Модуль «Гимнастика». </w:t>
            </w:r>
            <w:r w:rsidRPr="00D82FCB">
              <w:rPr>
                <w:rFonts w:ascii="Times New Roman" w:eastAsia="Times New Roman" w:hAnsi="Times New Roman"/>
                <w:b/>
                <w:color w:val="000000"/>
                <w:w w:val="97"/>
                <w:sz w:val="16"/>
                <w:lang w:val="ru-RU"/>
              </w:rPr>
              <w:t xml:space="preserve">Кувырок вперёд </w:t>
            </w:r>
            <w:proofErr w:type="spellStart"/>
            <w:r w:rsidRPr="00D82FCB">
              <w:rPr>
                <w:rFonts w:ascii="Times New Roman" w:eastAsia="Times New Roman" w:hAnsi="Times New Roman"/>
                <w:b/>
                <w:color w:val="000000"/>
                <w:w w:val="97"/>
                <w:sz w:val="16"/>
                <w:lang w:val="ru-RU"/>
              </w:rPr>
              <w:t>ноги«скрёстно</w:t>
            </w:r>
            <w:proofErr w:type="spellEnd"/>
            <w:r w:rsidRPr="00D82FCB">
              <w:rPr>
                <w:rFonts w:ascii="Times New Roman" w:eastAsia="Times New Roman" w:hAnsi="Times New Roman"/>
                <w:b/>
                <w:color w:val="000000"/>
                <w:w w:val="97"/>
                <w:sz w:val="16"/>
                <w:lang w:val="ru-RU"/>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30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8" w:after="0" w:line="252" w:lineRule="auto"/>
              <w:ind w:left="72" w:right="144"/>
              <w:rPr>
                <w:lang w:val="ru-RU"/>
              </w:rPr>
            </w:pPr>
            <w:r w:rsidRPr="00D82FCB">
              <w:rPr>
                <w:rFonts w:ascii="Times New Roman" w:eastAsia="Times New Roman" w:hAnsi="Times New Roman"/>
                <w:color w:val="000000"/>
                <w:w w:val="97"/>
                <w:sz w:val="16"/>
                <w:lang w:val="ru-RU"/>
              </w:rPr>
              <w:t xml:space="preserve">контролируют технику выполнения </w:t>
            </w:r>
            <w:r w:rsidRPr="00D82FCB">
              <w:rPr>
                <w:lang w:val="ru-RU"/>
              </w:rPr>
              <w:br/>
            </w:r>
            <w:r w:rsidRPr="00D82FCB">
              <w:rPr>
                <w:rFonts w:ascii="Times New Roman" w:eastAsia="Times New Roman" w:hAnsi="Times New Roman"/>
                <w:color w:val="000000"/>
                <w:w w:val="97"/>
                <w:sz w:val="16"/>
                <w:lang w:val="ru-RU"/>
              </w:rPr>
              <w:t xml:space="preserve">упражнения другими учащимися, </w:t>
            </w:r>
            <w:r w:rsidRPr="00D82FCB">
              <w:rPr>
                <w:lang w:val="ru-RU"/>
              </w:rPr>
              <w:br/>
            </w:r>
            <w:r w:rsidRPr="00D82FCB">
              <w:rPr>
                <w:rFonts w:ascii="Times New Roman" w:eastAsia="Times New Roman" w:hAnsi="Times New Roman"/>
                <w:color w:val="000000"/>
                <w:w w:val="97"/>
                <w:sz w:val="16"/>
                <w:lang w:val="ru-RU"/>
              </w:rPr>
              <w:t xml:space="preserve">сравнивают её с образцом и определяют ошибки, предлагают способы их </w:t>
            </w:r>
            <w:r w:rsidRPr="00D82FCB">
              <w:rPr>
                <w:lang w:val="ru-RU"/>
              </w:rPr>
              <w:br/>
            </w:r>
            <w:r w:rsidRPr="00D82FCB">
              <w:rPr>
                <w:rFonts w:ascii="Times New Roman" w:eastAsia="Times New Roman" w:hAnsi="Times New Roman"/>
                <w:color w:val="000000"/>
                <w:w w:val="97"/>
                <w:sz w:val="16"/>
                <w:lang w:val="ru-RU"/>
              </w:rPr>
              <w:t>устранения (обучение в парах).;</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72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r>
      <w:tr w:rsidR="006123BE">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jc w:val="center"/>
            </w:pPr>
            <w:r>
              <w:rPr>
                <w:rFonts w:ascii="Times New Roman" w:eastAsia="Times New Roman" w:hAnsi="Times New Roman"/>
                <w:color w:val="000000"/>
                <w:w w:val="97"/>
                <w:sz w:val="16"/>
              </w:rPr>
              <w:t>3.12.</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6" w:after="0" w:line="245" w:lineRule="auto"/>
              <w:ind w:left="72"/>
              <w:rPr>
                <w:lang w:val="ru-RU"/>
              </w:rPr>
            </w:pPr>
            <w:r w:rsidRPr="00D82FCB">
              <w:rPr>
                <w:rFonts w:ascii="Times New Roman" w:eastAsia="Times New Roman" w:hAnsi="Times New Roman"/>
                <w:i/>
                <w:color w:val="000000"/>
                <w:w w:val="97"/>
                <w:sz w:val="16"/>
                <w:lang w:val="ru-RU"/>
              </w:rPr>
              <w:t xml:space="preserve">Модуль «Гимнастика». </w:t>
            </w:r>
            <w:r w:rsidRPr="00D82FCB">
              <w:rPr>
                <w:rFonts w:ascii="Times New Roman" w:eastAsia="Times New Roman" w:hAnsi="Times New Roman"/>
                <w:b/>
                <w:color w:val="000000"/>
                <w:w w:val="97"/>
                <w:sz w:val="16"/>
                <w:lang w:val="ru-RU"/>
              </w:rPr>
              <w:t>Кувырок назад из стойки на лопатках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30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6" w:after="0" w:line="252" w:lineRule="auto"/>
              <w:ind w:left="72" w:right="144"/>
              <w:rPr>
                <w:lang w:val="ru-RU"/>
              </w:rPr>
            </w:pPr>
            <w:r w:rsidRPr="00D82FCB">
              <w:rPr>
                <w:rFonts w:ascii="Times New Roman" w:eastAsia="Times New Roman" w:hAnsi="Times New Roman"/>
                <w:color w:val="000000"/>
                <w:w w:val="97"/>
                <w:sz w:val="16"/>
                <w:lang w:val="ru-RU"/>
              </w:rPr>
              <w:t xml:space="preserve">контролируют технику выполнения </w:t>
            </w:r>
            <w:r w:rsidRPr="00D82FCB">
              <w:rPr>
                <w:lang w:val="ru-RU"/>
              </w:rPr>
              <w:br/>
            </w:r>
            <w:r w:rsidRPr="00D82FCB">
              <w:rPr>
                <w:rFonts w:ascii="Times New Roman" w:eastAsia="Times New Roman" w:hAnsi="Times New Roman"/>
                <w:color w:val="000000"/>
                <w:w w:val="97"/>
                <w:sz w:val="16"/>
                <w:lang w:val="ru-RU"/>
              </w:rPr>
              <w:t xml:space="preserve">упражнения другими учащимися, </w:t>
            </w:r>
            <w:r w:rsidRPr="00D82FCB">
              <w:rPr>
                <w:lang w:val="ru-RU"/>
              </w:rPr>
              <w:br/>
            </w:r>
            <w:r w:rsidRPr="00D82FCB">
              <w:rPr>
                <w:rFonts w:ascii="Times New Roman" w:eastAsia="Times New Roman" w:hAnsi="Times New Roman"/>
                <w:color w:val="000000"/>
                <w:w w:val="97"/>
                <w:sz w:val="16"/>
                <w:lang w:val="ru-RU"/>
              </w:rPr>
              <w:t xml:space="preserve">сравнивают её с образцом и определяют ошибки, предлагают способы их </w:t>
            </w:r>
            <w:r w:rsidRPr="00D82FCB">
              <w:rPr>
                <w:lang w:val="ru-RU"/>
              </w:rPr>
              <w:br/>
            </w:r>
            <w:r w:rsidRPr="00D82FCB">
              <w:rPr>
                <w:rFonts w:ascii="Times New Roman" w:eastAsia="Times New Roman" w:hAnsi="Times New Roman"/>
                <w:color w:val="000000"/>
                <w:w w:val="97"/>
                <w:sz w:val="16"/>
                <w:lang w:val="ru-RU"/>
              </w:rPr>
              <w:t>устранения (обучение в парах).;</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72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https://resh.edu.ru/subject/lesson/7457/start/263166/</w:t>
            </w:r>
          </w:p>
        </w:tc>
      </w:tr>
      <w:tr w:rsidR="006123BE">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jc w:val="center"/>
            </w:pPr>
            <w:r>
              <w:rPr>
                <w:rFonts w:ascii="Times New Roman" w:eastAsia="Times New Roman" w:hAnsi="Times New Roman"/>
                <w:color w:val="000000"/>
                <w:w w:val="97"/>
                <w:sz w:val="16"/>
              </w:rPr>
              <w:t>3.13.</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8" w:after="0" w:line="245" w:lineRule="auto"/>
              <w:ind w:left="72" w:right="288"/>
              <w:rPr>
                <w:lang w:val="ru-RU"/>
              </w:rPr>
            </w:pPr>
            <w:r w:rsidRPr="00D82FCB">
              <w:rPr>
                <w:rFonts w:ascii="Times New Roman" w:eastAsia="Times New Roman" w:hAnsi="Times New Roman"/>
                <w:i/>
                <w:color w:val="000000"/>
                <w:w w:val="97"/>
                <w:sz w:val="16"/>
                <w:lang w:val="ru-RU"/>
              </w:rPr>
              <w:t xml:space="preserve">Модуль «Гимнастика». </w:t>
            </w:r>
            <w:r w:rsidRPr="00D82FCB">
              <w:rPr>
                <w:rFonts w:ascii="Times New Roman" w:eastAsia="Times New Roman" w:hAnsi="Times New Roman"/>
                <w:b/>
                <w:color w:val="000000"/>
                <w:w w:val="97"/>
                <w:sz w:val="16"/>
                <w:lang w:val="ru-RU"/>
              </w:rPr>
              <w:t>Опорный прыжок на гимнастического козла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30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8" w:after="0" w:line="245" w:lineRule="auto"/>
              <w:ind w:left="72" w:right="144"/>
              <w:rPr>
                <w:lang w:val="ru-RU"/>
              </w:rPr>
            </w:pPr>
            <w:r w:rsidRPr="00D82FCB">
              <w:rPr>
                <w:rFonts w:ascii="Times New Roman" w:eastAsia="Times New Roman" w:hAnsi="Times New Roman"/>
                <w:color w:val="000000"/>
                <w:w w:val="97"/>
                <w:sz w:val="16"/>
                <w:lang w:val="ru-RU"/>
              </w:rPr>
              <w:t>разучивают технику прыжка по фазам" разбег отталкивание полет приземление";</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72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https://resh.edu.ru/subject/lesson/7458/start/261507/</w:t>
            </w:r>
          </w:p>
        </w:tc>
      </w:tr>
      <w:tr w:rsidR="006123BE">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jc w:val="center"/>
            </w:pPr>
            <w:r>
              <w:rPr>
                <w:rFonts w:ascii="Times New Roman" w:eastAsia="Times New Roman" w:hAnsi="Times New Roman"/>
                <w:color w:val="000000"/>
                <w:w w:val="97"/>
                <w:sz w:val="16"/>
              </w:rPr>
              <w:t>3.14.</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8" w:after="0" w:line="245" w:lineRule="auto"/>
              <w:ind w:left="72"/>
              <w:rPr>
                <w:lang w:val="ru-RU"/>
              </w:rPr>
            </w:pPr>
            <w:r w:rsidRPr="00D82FCB">
              <w:rPr>
                <w:rFonts w:ascii="Times New Roman" w:eastAsia="Times New Roman" w:hAnsi="Times New Roman"/>
                <w:i/>
                <w:color w:val="000000"/>
                <w:w w:val="97"/>
                <w:sz w:val="16"/>
                <w:lang w:val="ru-RU"/>
              </w:rPr>
              <w:t xml:space="preserve">Модуль «Гимнастика». </w:t>
            </w:r>
            <w:r w:rsidRPr="00D82FCB">
              <w:rPr>
                <w:rFonts w:ascii="Times New Roman" w:eastAsia="Times New Roman" w:hAnsi="Times New Roman"/>
                <w:b/>
                <w:color w:val="000000"/>
                <w:w w:val="97"/>
                <w:sz w:val="16"/>
                <w:lang w:val="ru-RU"/>
              </w:rPr>
              <w:t xml:space="preserve">Гимнастическая </w:t>
            </w:r>
            <w:r w:rsidRPr="00D82FCB">
              <w:rPr>
                <w:lang w:val="ru-RU"/>
              </w:rPr>
              <w:br/>
            </w:r>
            <w:r w:rsidRPr="00D82FCB">
              <w:rPr>
                <w:rFonts w:ascii="Times New Roman" w:eastAsia="Times New Roman" w:hAnsi="Times New Roman"/>
                <w:b/>
                <w:color w:val="000000"/>
                <w:w w:val="97"/>
                <w:sz w:val="16"/>
                <w:lang w:val="ru-RU"/>
              </w:rPr>
              <w:t>комбинация на низком гимнастическом бревне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30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8" w:after="0" w:line="247" w:lineRule="auto"/>
              <w:ind w:left="72" w:right="128"/>
              <w:jc w:val="both"/>
              <w:rPr>
                <w:lang w:val="ru-RU"/>
              </w:rPr>
            </w:pPr>
            <w:r w:rsidRPr="00D82FCB">
              <w:rPr>
                <w:rFonts w:ascii="Times New Roman" w:eastAsia="Times New Roman" w:hAnsi="Times New Roman"/>
                <w:color w:val="000000"/>
                <w:w w:val="97"/>
                <w:sz w:val="16"/>
                <w:lang w:val="ru-RU"/>
              </w:rPr>
              <w:t>разучивают технику расхождения правым и левым боком при передвижение на полу и на гимнастической скамейке ;</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72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https://resh.edu.ru/subject/lesson/7458/start/261507/</w:t>
            </w:r>
          </w:p>
        </w:tc>
      </w:tr>
      <w:tr w:rsidR="006123BE">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jc w:val="center"/>
            </w:pPr>
            <w:r>
              <w:rPr>
                <w:rFonts w:ascii="Times New Roman" w:eastAsia="Times New Roman" w:hAnsi="Times New Roman"/>
                <w:color w:val="000000"/>
                <w:w w:val="97"/>
                <w:sz w:val="16"/>
              </w:rPr>
              <w:t>3.15.</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8" w:after="0" w:line="245" w:lineRule="auto"/>
              <w:ind w:left="72"/>
              <w:rPr>
                <w:lang w:val="ru-RU"/>
              </w:rPr>
            </w:pPr>
            <w:r w:rsidRPr="00D82FCB">
              <w:rPr>
                <w:rFonts w:ascii="Times New Roman" w:eastAsia="Times New Roman" w:hAnsi="Times New Roman"/>
                <w:i/>
                <w:color w:val="000000"/>
                <w:w w:val="97"/>
                <w:sz w:val="16"/>
                <w:lang w:val="ru-RU"/>
              </w:rPr>
              <w:t xml:space="preserve">Модуль «Гимнастика». </w:t>
            </w:r>
            <w:r w:rsidRPr="00D82FCB">
              <w:rPr>
                <w:rFonts w:ascii="Times New Roman" w:eastAsia="Times New Roman" w:hAnsi="Times New Roman"/>
                <w:b/>
                <w:color w:val="000000"/>
                <w:w w:val="97"/>
                <w:sz w:val="16"/>
                <w:lang w:val="ru-RU"/>
              </w:rPr>
              <w:t xml:space="preserve">Лазанье и </w:t>
            </w:r>
            <w:proofErr w:type="spellStart"/>
            <w:r w:rsidRPr="00D82FCB">
              <w:rPr>
                <w:rFonts w:ascii="Times New Roman" w:eastAsia="Times New Roman" w:hAnsi="Times New Roman"/>
                <w:b/>
                <w:color w:val="000000"/>
                <w:w w:val="97"/>
                <w:sz w:val="16"/>
                <w:lang w:val="ru-RU"/>
              </w:rPr>
              <w:t>перелезание</w:t>
            </w:r>
            <w:proofErr w:type="spellEnd"/>
            <w:r w:rsidRPr="00D82FCB">
              <w:rPr>
                <w:rFonts w:ascii="Times New Roman" w:eastAsia="Times New Roman" w:hAnsi="Times New Roman"/>
                <w:b/>
                <w:color w:val="000000"/>
                <w:w w:val="97"/>
                <w:sz w:val="16"/>
                <w:lang w:val="ru-RU"/>
              </w:rPr>
              <w:t xml:space="preserve"> на гимнастической стенке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30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8" w:after="0" w:line="245" w:lineRule="auto"/>
              <w:ind w:left="72" w:right="720"/>
              <w:rPr>
                <w:lang w:val="ru-RU"/>
              </w:rPr>
            </w:pPr>
            <w:r w:rsidRPr="00D82FCB">
              <w:rPr>
                <w:rFonts w:ascii="Times New Roman" w:eastAsia="Times New Roman" w:hAnsi="Times New Roman"/>
                <w:color w:val="000000"/>
                <w:w w:val="97"/>
                <w:sz w:val="16"/>
                <w:lang w:val="ru-RU"/>
              </w:rPr>
              <w:t>закрепляют технику лазания по гимнастической стенке;</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72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r>
      <w:tr w:rsidR="006123BE">
        <w:trPr>
          <w:trHeight w:hRule="exact" w:val="90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jc w:val="center"/>
            </w:pPr>
            <w:r>
              <w:rPr>
                <w:rFonts w:ascii="Times New Roman" w:eastAsia="Times New Roman" w:hAnsi="Times New Roman"/>
                <w:color w:val="000000"/>
                <w:w w:val="97"/>
                <w:sz w:val="16"/>
              </w:rPr>
              <w:t>3.16.</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6" w:after="0" w:line="245" w:lineRule="auto"/>
              <w:ind w:left="72" w:right="720"/>
              <w:rPr>
                <w:lang w:val="ru-RU"/>
              </w:rPr>
            </w:pPr>
            <w:r w:rsidRPr="00D82FCB">
              <w:rPr>
                <w:rFonts w:ascii="Times New Roman" w:eastAsia="Times New Roman" w:hAnsi="Times New Roman"/>
                <w:i/>
                <w:color w:val="000000"/>
                <w:w w:val="97"/>
                <w:sz w:val="16"/>
                <w:lang w:val="ru-RU"/>
              </w:rPr>
              <w:t xml:space="preserve">Модуль «Гимнастика». </w:t>
            </w:r>
            <w:r w:rsidRPr="00D82FCB">
              <w:rPr>
                <w:rFonts w:ascii="Times New Roman" w:eastAsia="Times New Roman" w:hAnsi="Times New Roman"/>
                <w:b/>
                <w:color w:val="000000"/>
                <w:w w:val="97"/>
                <w:sz w:val="16"/>
                <w:lang w:val="ru-RU"/>
              </w:rPr>
              <w:t>Расхождение на гимнастической скамейке в парах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30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6" w:after="0" w:line="250" w:lineRule="auto"/>
              <w:ind w:left="72"/>
              <w:rPr>
                <w:lang w:val="ru-RU"/>
              </w:rPr>
            </w:pPr>
            <w:r w:rsidRPr="00D82FCB">
              <w:rPr>
                <w:rFonts w:ascii="Times New Roman" w:eastAsia="Times New Roman" w:hAnsi="Times New Roman"/>
                <w:color w:val="000000"/>
                <w:w w:val="97"/>
                <w:sz w:val="16"/>
                <w:lang w:val="ru-RU"/>
              </w:rPr>
              <w:t>разучивают технику расхождения правым и левым боком при передвижение на полу и на гимнастической скамейке ( обучение в парах);</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72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r>
    </w:tbl>
    <w:p w:rsidR="006123BE" w:rsidRDefault="006123BE">
      <w:pPr>
        <w:autoSpaceDE w:val="0"/>
        <w:autoSpaceDN w:val="0"/>
        <w:spacing w:after="0" w:line="14" w:lineRule="exact"/>
      </w:pPr>
    </w:p>
    <w:p w:rsidR="006123BE" w:rsidRDefault="006123BE">
      <w:pPr>
        <w:sectPr w:rsidR="006123BE">
          <w:pgSz w:w="16840" w:h="11900"/>
          <w:pgMar w:top="284" w:right="640" w:bottom="670" w:left="666" w:header="720" w:footer="720" w:gutter="0"/>
          <w:cols w:space="720" w:equalWidth="0">
            <w:col w:w="15534" w:space="0"/>
          </w:cols>
          <w:docGrid w:linePitch="360"/>
        </w:sectPr>
      </w:pPr>
    </w:p>
    <w:p w:rsidR="006123BE" w:rsidRDefault="006123B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3566"/>
        <w:gridCol w:w="528"/>
        <w:gridCol w:w="1106"/>
        <w:gridCol w:w="1140"/>
        <w:gridCol w:w="804"/>
        <w:gridCol w:w="3026"/>
        <w:gridCol w:w="1140"/>
        <w:gridCol w:w="3724"/>
      </w:tblGrid>
      <w:tr w:rsidR="006123BE">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jc w:val="center"/>
            </w:pPr>
            <w:r>
              <w:rPr>
                <w:rFonts w:ascii="Times New Roman" w:eastAsia="Times New Roman" w:hAnsi="Times New Roman"/>
                <w:color w:val="000000"/>
                <w:w w:val="97"/>
                <w:sz w:val="16"/>
              </w:rPr>
              <w:t>3.17.</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8" w:after="0" w:line="245" w:lineRule="auto"/>
              <w:ind w:left="72" w:right="144"/>
              <w:rPr>
                <w:lang w:val="ru-RU"/>
              </w:rPr>
            </w:pPr>
            <w:r w:rsidRPr="00D82FCB">
              <w:rPr>
                <w:rFonts w:ascii="Times New Roman" w:eastAsia="Times New Roman" w:hAnsi="Times New Roman"/>
                <w:i/>
                <w:color w:val="000000"/>
                <w:w w:val="97"/>
                <w:sz w:val="16"/>
                <w:lang w:val="ru-RU"/>
              </w:rPr>
              <w:t xml:space="preserve">Модуль «Лёгкая атлетика». </w:t>
            </w:r>
            <w:r w:rsidRPr="00D82FCB">
              <w:rPr>
                <w:rFonts w:ascii="Times New Roman" w:eastAsia="Times New Roman" w:hAnsi="Times New Roman"/>
                <w:b/>
                <w:color w:val="000000"/>
                <w:w w:val="97"/>
                <w:sz w:val="16"/>
                <w:lang w:val="ru-RU"/>
              </w:rPr>
              <w:t>Бег с равномерной скоростью на длинные дистанции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30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8" w:after="0" w:line="250" w:lineRule="auto"/>
              <w:ind w:left="72" w:right="144"/>
              <w:rPr>
                <w:lang w:val="ru-RU"/>
              </w:rPr>
            </w:pPr>
            <w:r w:rsidRPr="00D82FCB">
              <w:rPr>
                <w:rFonts w:ascii="Times New Roman" w:eastAsia="Times New Roman" w:hAnsi="Times New Roman"/>
                <w:color w:val="000000"/>
                <w:w w:val="97"/>
                <w:sz w:val="16"/>
                <w:lang w:val="ru-RU"/>
              </w:rPr>
              <w:t xml:space="preserve">описывают технику равномерного бега и разучивают его на учебной дистанции (за лидером, с коррекцией скорости </w:t>
            </w:r>
            <w:r w:rsidRPr="00D82FCB">
              <w:rPr>
                <w:lang w:val="ru-RU"/>
              </w:rPr>
              <w:br/>
            </w:r>
            <w:r w:rsidRPr="00D82FCB">
              <w:rPr>
                <w:rFonts w:ascii="Times New Roman" w:eastAsia="Times New Roman" w:hAnsi="Times New Roman"/>
                <w:color w:val="000000"/>
                <w:w w:val="97"/>
                <w:sz w:val="16"/>
                <w:lang w:val="ru-RU"/>
              </w:rPr>
              <w:t>передвижения учителем);;</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72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https://resh.edu.ru/subject/lesson/7459/start/262735/</w:t>
            </w:r>
          </w:p>
        </w:tc>
      </w:tr>
      <w:tr w:rsidR="006123BE">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jc w:val="center"/>
            </w:pPr>
            <w:r>
              <w:rPr>
                <w:rFonts w:ascii="Times New Roman" w:eastAsia="Times New Roman" w:hAnsi="Times New Roman"/>
                <w:color w:val="000000"/>
                <w:w w:val="97"/>
                <w:sz w:val="16"/>
              </w:rPr>
              <w:t>3.18.</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8" w:after="0" w:line="250" w:lineRule="auto"/>
              <w:ind w:left="72" w:right="144"/>
              <w:rPr>
                <w:lang w:val="ru-RU"/>
              </w:rPr>
            </w:pPr>
            <w:r w:rsidRPr="00D82FCB">
              <w:rPr>
                <w:rFonts w:ascii="Times New Roman" w:eastAsia="Times New Roman" w:hAnsi="Times New Roman"/>
                <w:i/>
                <w:color w:val="000000"/>
                <w:w w:val="97"/>
                <w:sz w:val="16"/>
                <w:lang w:val="ru-RU"/>
              </w:rPr>
              <w:t xml:space="preserve">Модуль «Лёгкая атлетика». </w:t>
            </w:r>
            <w:r w:rsidRPr="00D82FCB">
              <w:rPr>
                <w:rFonts w:ascii="Times New Roman" w:eastAsia="Times New Roman" w:hAnsi="Times New Roman"/>
                <w:b/>
                <w:color w:val="000000"/>
                <w:w w:val="97"/>
                <w:sz w:val="16"/>
                <w:lang w:val="ru-RU"/>
              </w:rPr>
              <w:t xml:space="preserve">Знакомство с </w:t>
            </w:r>
            <w:r w:rsidRPr="00D82FCB">
              <w:rPr>
                <w:lang w:val="ru-RU"/>
              </w:rPr>
              <w:br/>
            </w:r>
            <w:r w:rsidRPr="00D82FCB">
              <w:rPr>
                <w:rFonts w:ascii="Times New Roman" w:eastAsia="Times New Roman" w:hAnsi="Times New Roman"/>
                <w:b/>
                <w:color w:val="000000"/>
                <w:w w:val="97"/>
                <w:sz w:val="16"/>
                <w:lang w:val="ru-RU"/>
              </w:rPr>
              <w:t>рекомендациями по технике безопасности во время выполнения беговых упражнений на самостоятельных занятиях лёгкой атлетикой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30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8" w:after="0" w:line="250" w:lineRule="auto"/>
              <w:ind w:left="72" w:right="144"/>
              <w:rPr>
                <w:lang w:val="ru-RU"/>
              </w:rPr>
            </w:pPr>
            <w:r w:rsidRPr="00D82FCB">
              <w:rPr>
                <w:rFonts w:ascii="Times New Roman" w:eastAsia="Times New Roman" w:hAnsi="Times New Roman"/>
                <w:color w:val="000000"/>
                <w:w w:val="97"/>
                <w:sz w:val="16"/>
                <w:lang w:val="ru-RU"/>
              </w:rPr>
              <w:t xml:space="preserve">описывают технику равномерного бега и разучивают его на учебной дистанции (за лидером, с коррекцией скорости </w:t>
            </w:r>
            <w:r w:rsidRPr="00D82FCB">
              <w:rPr>
                <w:lang w:val="ru-RU"/>
              </w:rPr>
              <w:br/>
            </w:r>
            <w:r w:rsidRPr="00D82FCB">
              <w:rPr>
                <w:rFonts w:ascii="Times New Roman" w:eastAsia="Times New Roman" w:hAnsi="Times New Roman"/>
                <w:color w:val="000000"/>
                <w:w w:val="97"/>
                <w:sz w:val="16"/>
                <w:lang w:val="ru-RU"/>
              </w:rPr>
              <w:t>передвижения учителем);;</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72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r>
      <w:tr w:rsidR="006123BE">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jc w:val="center"/>
            </w:pPr>
            <w:r>
              <w:rPr>
                <w:rFonts w:ascii="Times New Roman" w:eastAsia="Times New Roman" w:hAnsi="Times New Roman"/>
                <w:color w:val="000000"/>
                <w:w w:val="97"/>
                <w:sz w:val="16"/>
              </w:rPr>
              <w:t>3.19.</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8" w:after="0" w:line="245" w:lineRule="auto"/>
              <w:ind w:left="72"/>
              <w:rPr>
                <w:lang w:val="ru-RU"/>
              </w:rPr>
            </w:pPr>
            <w:r w:rsidRPr="00D82FCB">
              <w:rPr>
                <w:rFonts w:ascii="Times New Roman" w:eastAsia="Times New Roman" w:hAnsi="Times New Roman"/>
                <w:i/>
                <w:color w:val="000000"/>
                <w:w w:val="97"/>
                <w:sz w:val="16"/>
                <w:lang w:val="ru-RU"/>
              </w:rPr>
              <w:t xml:space="preserve">Модуль «Лёгкая атлетика». </w:t>
            </w:r>
            <w:r w:rsidRPr="00D82FCB">
              <w:rPr>
                <w:rFonts w:ascii="Times New Roman" w:eastAsia="Times New Roman" w:hAnsi="Times New Roman"/>
                <w:b/>
                <w:color w:val="000000"/>
                <w:w w:val="97"/>
                <w:sz w:val="16"/>
                <w:lang w:val="ru-RU"/>
              </w:rPr>
              <w:t>Бег с максимальной скоростью на короткие дистанции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30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8" w:after="0" w:line="250" w:lineRule="auto"/>
              <w:ind w:left="72" w:right="312"/>
              <w:jc w:val="both"/>
              <w:rPr>
                <w:lang w:val="ru-RU"/>
              </w:rPr>
            </w:pPr>
            <w:r w:rsidRPr="00D82FCB">
              <w:rPr>
                <w:rFonts w:ascii="Times New Roman" w:eastAsia="Times New Roman" w:hAnsi="Times New Roman"/>
                <w:color w:val="000000"/>
                <w:w w:val="97"/>
                <w:sz w:val="16"/>
                <w:lang w:val="ru-RU"/>
              </w:rPr>
              <w:t>закрепляют и совершенствуют технику бега на короткие дистанции с высокого старта;;</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jc w:val="center"/>
            </w:pPr>
            <w:proofErr w:type="spellStart"/>
            <w:r>
              <w:rPr>
                <w:rFonts w:ascii="Times New Roman" w:eastAsia="Times New Roman" w:hAnsi="Times New Roman"/>
                <w:color w:val="000000"/>
                <w:w w:val="97"/>
                <w:sz w:val="16"/>
              </w:rPr>
              <w:t>соревнование</w:t>
            </w:r>
            <w:proofErr w:type="spellEnd"/>
            <w:r>
              <w:rPr>
                <w:rFonts w:ascii="Times New Roman" w:eastAsia="Times New Roman" w:hAnsi="Times New Roman"/>
                <w:color w:val="000000"/>
                <w:w w:val="97"/>
                <w:sz w:val="16"/>
              </w:rPr>
              <w:t>;</w:t>
            </w:r>
          </w:p>
        </w:tc>
        <w:tc>
          <w:tcPr>
            <w:tcW w:w="372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https://resh.edu.ru/subject/lesson/7460/start/262701/</w:t>
            </w:r>
          </w:p>
        </w:tc>
      </w:tr>
      <w:tr w:rsidR="006123BE">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jc w:val="center"/>
            </w:pPr>
            <w:r>
              <w:rPr>
                <w:rFonts w:ascii="Times New Roman" w:eastAsia="Times New Roman" w:hAnsi="Times New Roman"/>
                <w:color w:val="000000"/>
                <w:w w:val="97"/>
                <w:sz w:val="16"/>
              </w:rPr>
              <w:t>3.20.</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6" w:after="0" w:line="245" w:lineRule="auto"/>
              <w:ind w:left="72" w:right="144"/>
              <w:rPr>
                <w:lang w:val="ru-RU"/>
              </w:rPr>
            </w:pPr>
            <w:r w:rsidRPr="00D82FCB">
              <w:rPr>
                <w:rFonts w:ascii="Times New Roman" w:eastAsia="Times New Roman" w:hAnsi="Times New Roman"/>
                <w:i/>
                <w:color w:val="000000"/>
                <w:w w:val="97"/>
                <w:sz w:val="16"/>
                <w:lang w:val="ru-RU"/>
              </w:rPr>
              <w:t xml:space="preserve">Модуль «Лёгкая атлетика». </w:t>
            </w:r>
            <w:r w:rsidRPr="00D82FCB">
              <w:rPr>
                <w:rFonts w:ascii="Times New Roman" w:eastAsia="Times New Roman" w:hAnsi="Times New Roman"/>
                <w:b/>
                <w:color w:val="000000"/>
                <w:w w:val="97"/>
                <w:sz w:val="16"/>
                <w:lang w:val="ru-RU"/>
              </w:rPr>
              <w:t>Прыжок в длину с разбега способом «согнув ноги</w:t>
            </w:r>
            <w:r w:rsidRPr="00D82FCB">
              <w:rPr>
                <w:rFonts w:ascii="Times New Roman" w:eastAsia="Times New Roman" w:hAnsi="Times New Roman"/>
                <w:b/>
                <w:i/>
                <w:color w:val="000000"/>
                <w:w w:val="97"/>
                <w:sz w:val="16"/>
                <w:lang w:val="ru-RU"/>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30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6" w:after="0" w:line="245" w:lineRule="auto"/>
              <w:ind w:left="72" w:right="288"/>
              <w:rPr>
                <w:lang w:val="ru-RU"/>
              </w:rPr>
            </w:pPr>
            <w:r w:rsidRPr="00D82FCB">
              <w:rPr>
                <w:rFonts w:ascii="Times New Roman" w:eastAsia="Times New Roman" w:hAnsi="Times New Roman"/>
                <w:color w:val="000000"/>
                <w:w w:val="97"/>
                <w:sz w:val="16"/>
                <w:lang w:val="ru-RU"/>
              </w:rPr>
              <w:t>закрепляют технику прыжка в длину с разбега способом " согнув ноги";</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72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https://resh.edu.ru/subject/lesson/7460/start/262705/</w:t>
            </w:r>
          </w:p>
        </w:tc>
      </w:tr>
      <w:tr w:rsidR="006123BE">
        <w:trPr>
          <w:trHeight w:hRule="exact" w:val="112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jc w:val="center"/>
            </w:pPr>
            <w:r>
              <w:rPr>
                <w:rFonts w:ascii="Times New Roman" w:eastAsia="Times New Roman" w:hAnsi="Times New Roman"/>
                <w:color w:val="000000"/>
                <w:w w:val="97"/>
                <w:sz w:val="16"/>
              </w:rPr>
              <w:t>3.21.</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6" w:after="0" w:line="252" w:lineRule="auto"/>
              <w:ind w:left="72" w:right="432"/>
              <w:rPr>
                <w:lang w:val="ru-RU"/>
              </w:rPr>
            </w:pPr>
            <w:r w:rsidRPr="00D82FCB">
              <w:rPr>
                <w:rFonts w:ascii="Times New Roman" w:eastAsia="Times New Roman" w:hAnsi="Times New Roman"/>
                <w:i/>
                <w:color w:val="000000"/>
                <w:w w:val="97"/>
                <w:sz w:val="16"/>
                <w:lang w:val="ru-RU"/>
              </w:rPr>
              <w:t xml:space="preserve">Модуль «Лёгкая атлетика». </w:t>
            </w:r>
            <w:r w:rsidRPr="00D82FCB">
              <w:rPr>
                <w:rFonts w:ascii="Times New Roman" w:eastAsia="Times New Roman" w:hAnsi="Times New Roman"/>
                <w:b/>
                <w:color w:val="000000"/>
                <w:w w:val="97"/>
                <w:sz w:val="16"/>
                <w:lang w:val="ru-RU"/>
              </w:rPr>
              <w:t xml:space="preserve">Знакомство с рекомендациями учителя по технике </w:t>
            </w:r>
            <w:r w:rsidRPr="00D82FCB">
              <w:rPr>
                <w:lang w:val="ru-RU"/>
              </w:rPr>
              <w:br/>
            </w:r>
            <w:r w:rsidRPr="00D82FCB">
              <w:rPr>
                <w:rFonts w:ascii="Times New Roman" w:eastAsia="Times New Roman" w:hAnsi="Times New Roman"/>
                <w:b/>
                <w:color w:val="000000"/>
                <w:w w:val="97"/>
                <w:sz w:val="16"/>
                <w:lang w:val="ru-RU"/>
              </w:rPr>
              <w:t>безопасности на занятиях прыжками и со способами их использования для развития скоростно-силовых способностей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30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6" w:after="0" w:line="250" w:lineRule="auto"/>
              <w:ind w:left="72" w:right="144"/>
              <w:rPr>
                <w:lang w:val="ru-RU"/>
              </w:rPr>
            </w:pPr>
            <w:r w:rsidRPr="00D82FCB">
              <w:rPr>
                <w:rFonts w:ascii="Times New Roman" w:eastAsia="Times New Roman" w:hAnsi="Times New Roman"/>
                <w:color w:val="000000"/>
                <w:w w:val="97"/>
                <w:sz w:val="16"/>
                <w:lang w:val="ru-RU"/>
              </w:rPr>
              <w:t xml:space="preserve">знакомятся с рекомендациями по технике безопасности во время выполнения </w:t>
            </w:r>
            <w:r w:rsidRPr="00D82FCB">
              <w:rPr>
                <w:lang w:val="ru-RU"/>
              </w:rPr>
              <w:br/>
            </w:r>
            <w:r w:rsidRPr="00D82FCB">
              <w:rPr>
                <w:rFonts w:ascii="Times New Roman" w:eastAsia="Times New Roman" w:hAnsi="Times New Roman"/>
                <w:color w:val="000000"/>
                <w:w w:val="97"/>
                <w:sz w:val="16"/>
                <w:lang w:val="ru-RU"/>
              </w:rPr>
              <w:t>беговых упражнений на самостоятельных занятиях лёгкой атлетикой;</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jc w:val="center"/>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72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r>
      <w:tr w:rsidR="006123BE">
        <w:trPr>
          <w:trHeight w:hRule="exact" w:val="924"/>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6123BE" w:rsidRDefault="00EA4C83">
            <w:pPr>
              <w:autoSpaceDE w:val="0"/>
              <w:autoSpaceDN w:val="0"/>
              <w:spacing w:before="78" w:after="0" w:line="230" w:lineRule="auto"/>
              <w:jc w:val="center"/>
            </w:pPr>
            <w:r>
              <w:rPr>
                <w:rFonts w:ascii="Times New Roman" w:eastAsia="Times New Roman" w:hAnsi="Times New Roman"/>
                <w:color w:val="000000"/>
                <w:w w:val="97"/>
                <w:sz w:val="16"/>
              </w:rPr>
              <w:t>3.22.</w:t>
            </w:r>
          </w:p>
        </w:tc>
        <w:tc>
          <w:tcPr>
            <w:tcW w:w="3566" w:type="dxa"/>
            <w:tcBorders>
              <w:top w:val="single" w:sz="4" w:space="0" w:color="000000"/>
              <w:left w:val="single" w:sz="4" w:space="0" w:color="000000"/>
              <w:bottom w:val="single" w:sz="5" w:space="0" w:color="000000"/>
              <w:right w:val="single" w:sz="4" w:space="0" w:color="000000"/>
            </w:tcBorders>
            <w:tcMar>
              <w:left w:w="0" w:type="dxa"/>
              <w:right w:w="0" w:type="dxa"/>
            </w:tcMar>
          </w:tcPr>
          <w:p w:rsidR="006123BE" w:rsidRPr="00D82FCB" w:rsidRDefault="00EA4C83">
            <w:pPr>
              <w:autoSpaceDE w:val="0"/>
              <w:autoSpaceDN w:val="0"/>
              <w:spacing w:before="78" w:after="0" w:line="245" w:lineRule="auto"/>
              <w:ind w:left="72" w:right="288"/>
              <w:rPr>
                <w:lang w:val="ru-RU"/>
              </w:rPr>
            </w:pPr>
            <w:r w:rsidRPr="00D82FCB">
              <w:rPr>
                <w:rFonts w:ascii="Times New Roman" w:eastAsia="Times New Roman" w:hAnsi="Times New Roman"/>
                <w:i/>
                <w:color w:val="000000"/>
                <w:w w:val="97"/>
                <w:sz w:val="16"/>
                <w:lang w:val="ru-RU"/>
              </w:rPr>
              <w:t xml:space="preserve">Модуль «Лёгкая атлетика». </w:t>
            </w:r>
            <w:r w:rsidRPr="00D82FCB">
              <w:rPr>
                <w:rFonts w:ascii="Times New Roman" w:eastAsia="Times New Roman" w:hAnsi="Times New Roman"/>
                <w:b/>
                <w:color w:val="000000"/>
                <w:w w:val="97"/>
                <w:sz w:val="16"/>
                <w:lang w:val="ru-RU"/>
              </w:rPr>
              <w:t>Метание малого мяча в неподвижную мишень</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5" w:space="0" w:color="000000"/>
              <w:right w:val="single" w:sz="4" w:space="0" w:color="000000"/>
            </w:tcBorders>
            <w:tcMar>
              <w:left w:w="0" w:type="dxa"/>
              <w:right w:w="0" w:type="dxa"/>
            </w:tcMar>
          </w:tcPr>
          <w:p w:rsidR="006123BE" w:rsidRDefault="006123BE"/>
        </w:tc>
        <w:tc>
          <w:tcPr>
            <w:tcW w:w="3026" w:type="dxa"/>
            <w:tcBorders>
              <w:top w:val="single" w:sz="4" w:space="0" w:color="000000"/>
              <w:left w:val="single" w:sz="4" w:space="0" w:color="000000"/>
              <w:bottom w:val="single" w:sz="5" w:space="0" w:color="000000"/>
              <w:right w:val="single" w:sz="4" w:space="0" w:color="000000"/>
            </w:tcBorders>
            <w:tcMar>
              <w:left w:w="0" w:type="dxa"/>
              <w:right w:w="0" w:type="dxa"/>
            </w:tcMar>
          </w:tcPr>
          <w:p w:rsidR="006123BE" w:rsidRPr="00D82FCB" w:rsidRDefault="00EA4C83">
            <w:pPr>
              <w:autoSpaceDE w:val="0"/>
              <w:autoSpaceDN w:val="0"/>
              <w:spacing w:before="78" w:after="0" w:line="250" w:lineRule="auto"/>
              <w:ind w:left="72" w:right="144"/>
              <w:rPr>
                <w:lang w:val="ru-RU"/>
              </w:rPr>
            </w:pPr>
            <w:r w:rsidRPr="00D82FCB">
              <w:rPr>
                <w:rFonts w:ascii="Times New Roman" w:eastAsia="Times New Roman" w:hAnsi="Times New Roman"/>
                <w:color w:val="000000"/>
                <w:w w:val="97"/>
                <w:sz w:val="16"/>
                <w:lang w:val="ru-RU"/>
              </w:rPr>
              <w:t xml:space="preserve">знакомятся с рекомендациями по технике безопасности во время выполнения </w:t>
            </w:r>
            <w:r w:rsidRPr="00D82FCB">
              <w:rPr>
                <w:lang w:val="ru-RU"/>
              </w:rPr>
              <w:br/>
            </w:r>
            <w:r w:rsidRPr="00D82FCB">
              <w:rPr>
                <w:rFonts w:ascii="Times New Roman" w:eastAsia="Times New Roman" w:hAnsi="Times New Roman"/>
                <w:color w:val="000000"/>
                <w:w w:val="97"/>
                <w:sz w:val="16"/>
                <w:lang w:val="ru-RU"/>
              </w:rPr>
              <w:t>беговых упражнений на самостоятельных занятиях лёгкой атлетикой;</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6123BE" w:rsidRDefault="00EA4C83">
            <w:pPr>
              <w:autoSpaceDE w:val="0"/>
              <w:autoSpaceDN w:val="0"/>
              <w:spacing w:before="78" w:after="0" w:line="230" w:lineRule="auto"/>
              <w:jc w:val="center"/>
            </w:pPr>
            <w:proofErr w:type="spellStart"/>
            <w:r>
              <w:rPr>
                <w:rFonts w:ascii="Times New Roman" w:eastAsia="Times New Roman" w:hAnsi="Times New Roman"/>
                <w:color w:val="000000"/>
                <w:w w:val="97"/>
                <w:sz w:val="16"/>
              </w:rPr>
              <w:t>Соревнование</w:t>
            </w:r>
            <w:proofErr w:type="spellEnd"/>
            <w:r>
              <w:rPr>
                <w:rFonts w:ascii="Times New Roman" w:eastAsia="Times New Roman" w:hAnsi="Times New Roman"/>
                <w:color w:val="000000"/>
                <w:w w:val="97"/>
                <w:sz w:val="16"/>
              </w:rPr>
              <w:t>;</w:t>
            </w:r>
          </w:p>
        </w:tc>
        <w:tc>
          <w:tcPr>
            <w:tcW w:w="3724" w:type="dxa"/>
            <w:tcBorders>
              <w:top w:val="single" w:sz="4" w:space="0" w:color="000000"/>
              <w:left w:val="single" w:sz="4" w:space="0" w:color="000000"/>
              <w:bottom w:val="single" w:sz="5" w:space="0" w:color="000000"/>
              <w:right w:val="single" w:sz="4" w:space="0" w:color="000000"/>
            </w:tcBorders>
            <w:tcMar>
              <w:left w:w="0" w:type="dxa"/>
              <w:right w:w="0" w:type="dxa"/>
            </w:tcMar>
          </w:tcPr>
          <w:p w:rsidR="006123BE" w:rsidRDefault="006123BE"/>
        </w:tc>
      </w:tr>
      <w:tr w:rsidR="006123BE">
        <w:trPr>
          <w:trHeight w:hRule="exact" w:val="1118"/>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0" w:lineRule="auto"/>
              <w:jc w:val="center"/>
            </w:pPr>
            <w:r>
              <w:rPr>
                <w:rFonts w:ascii="Times New Roman" w:eastAsia="Times New Roman" w:hAnsi="Times New Roman"/>
                <w:color w:val="000000"/>
                <w:w w:val="97"/>
                <w:sz w:val="16"/>
              </w:rPr>
              <w:t>3.23.</w:t>
            </w:r>
          </w:p>
        </w:tc>
        <w:tc>
          <w:tcPr>
            <w:tcW w:w="3566" w:type="dxa"/>
            <w:tcBorders>
              <w:top w:val="single" w:sz="5"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6" w:after="0" w:line="252" w:lineRule="auto"/>
              <w:ind w:left="72" w:right="144"/>
              <w:rPr>
                <w:lang w:val="ru-RU"/>
              </w:rPr>
            </w:pPr>
            <w:r w:rsidRPr="00D82FCB">
              <w:rPr>
                <w:rFonts w:ascii="Times New Roman" w:eastAsia="Times New Roman" w:hAnsi="Times New Roman"/>
                <w:i/>
                <w:color w:val="000000"/>
                <w:w w:val="97"/>
                <w:sz w:val="16"/>
                <w:lang w:val="ru-RU"/>
              </w:rPr>
              <w:t xml:space="preserve">Модуль «Лёгкая атлетика». </w:t>
            </w:r>
            <w:r w:rsidRPr="00D82FCB">
              <w:rPr>
                <w:rFonts w:ascii="Times New Roman" w:eastAsia="Times New Roman" w:hAnsi="Times New Roman"/>
                <w:b/>
                <w:color w:val="000000"/>
                <w:w w:val="97"/>
                <w:sz w:val="16"/>
                <w:lang w:val="ru-RU"/>
              </w:rPr>
              <w:t xml:space="preserve">Знакомство с </w:t>
            </w:r>
            <w:r w:rsidRPr="00D82FCB">
              <w:rPr>
                <w:lang w:val="ru-RU"/>
              </w:rPr>
              <w:br/>
            </w:r>
            <w:r w:rsidRPr="00D82FCB">
              <w:rPr>
                <w:rFonts w:ascii="Times New Roman" w:eastAsia="Times New Roman" w:hAnsi="Times New Roman"/>
                <w:b/>
                <w:color w:val="000000"/>
                <w:w w:val="97"/>
                <w:sz w:val="16"/>
                <w:lang w:val="ru-RU"/>
              </w:rPr>
              <w:t>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0" w:lineRule="auto"/>
              <w:ind w:left="72"/>
            </w:pPr>
            <w:r>
              <w:rPr>
                <w:rFonts w:ascii="Times New Roman" w:eastAsia="Times New Roman" w:hAnsi="Times New Roman"/>
                <w:color w:val="000000"/>
                <w:w w:val="97"/>
                <w:sz w:val="16"/>
              </w:rPr>
              <w:t>1</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0" w:lineRule="auto"/>
              <w:ind w:left="72"/>
            </w:pPr>
            <w:r>
              <w:rPr>
                <w:rFonts w:ascii="Times New Roman" w:eastAsia="Times New Roman" w:hAnsi="Times New Roman"/>
                <w:color w:val="000000"/>
                <w:w w:val="97"/>
                <w:sz w:val="16"/>
              </w:rPr>
              <w:t>1</w:t>
            </w:r>
          </w:p>
        </w:tc>
        <w:tc>
          <w:tcPr>
            <w:tcW w:w="804" w:type="dxa"/>
            <w:tcBorders>
              <w:top w:val="single" w:sz="5"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3026" w:type="dxa"/>
            <w:tcBorders>
              <w:top w:val="single" w:sz="5"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6" w:after="0" w:line="250" w:lineRule="auto"/>
              <w:ind w:left="72" w:right="144"/>
              <w:rPr>
                <w:lang w:val="ru-RU"/>
              </w:rPr>
            </w:pPr>
            <w:r w:rsidRPr="00D82FCB">
              <w:rPr>
                <w:rFonts w:ascii="Times New Roman" w:eastAsia="Times New Roman" w:hAnsi="Times New Roman"/>
                <w:color w:val="000000"/>
                <w:w w:val="97"/>
                <w:sz w:val="16"/>
                <w:lang w:val="ru-RU"/>
              </w:rPr>
              <w:t xml:space="preserve">знакомятся с рекомендациями по технике безопасности во время выполнения </w:t>
            </w:r>
            <w:r w:rsidRPr="00D82FCB">
              <w:rPr>
                <w:lang w:val="ru-RU"/>
              </w:rPr>
              <w:br/>
            </w:r>
            <w:r w:rsidRPr="00D82FCB">
              <w:rPr>
                <w:rFonts w:ascii="Times New Roman" w:eastAsia="Times New Roman" w:hAnsi="Times New Roman"/>
                <w:color w:val="000000"/>
                <w:w w:val="97"/>
                <w:sz w:val="16"/>
                <w:lang w:val="ru-RU"/>
              </w:rPr>
              <w:t>беговых упражнений на самостоятельных занятиях лёгкой атлетикой;</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0" w:lineRule="auto"/>
              <w:jc w:val="center"/>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724" w:type="dxa"/>
            <w:tcBorders>
              <w:top w:val="single" w:sz="5"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0" w:lineRule="auto"/>
              <w:ind w:left="72"/>
            </w:pPr>
            <w:r>
              <w:rPr>
                <w:rFonts w:ascii="Times New Roman" w:eastAsia="Times New Roman" w:hAnsi="Times New Roman"/>
                <w:color w:val="000000"/>
                <w:w w:val="97"/>
                <w:sz w:val="16"/>
              </w:rPr>
              <w:t>https://resh.edu.ru/subject/lesson/7461/start/262792/</w:t>
            </w:r>
          </w:p>
        </w:tc>
      </w:tr>
      <w:tr w:rsidR="006123BE">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jc w:val="center"/>
            </w:pPr>
            <w:r>
              <w:rPr>
                <w:rFonts w:ascii="Times New Roman" w:eastAsia="Times New Roman" w:hAnsi="Times New Roman"/>
                <w:color w:val="000000"/>
                <w:w w:val="97"/>
                <w:sz w:val="16"/>
              </w:rPr>
              <w:t>3.24.</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6" w:after="0" w:line="245" w:lineRule="auto"/>
              <w:ind w:left="72" w:right="288"/>
              <w:rPr>
                <w:lang w:val="ru-RU"/>
              </w:rPr>
            </w:pPr>
            <w:r w:rsidRPr="00D82FCB">
              <w:rPr>
                <w:rFonts w:ascii="Times New Roman" w:eastAsia="Times New Roman" w:hAnsi="Times New Roman"/>
                <w:i/>
                <w:color w:val="000000"/>
                <w:w w:val="97"/>
                <w:sz w:val="16"/>
                <w:lang w:val="ru-RU"/>
              </w:rPr>
              <w:t xml:space="preserve">Модуль «Лёгкая атлетика». </w:t>
            </w:r>
            <w:r w:rsidRPr="00D82FCB">
              <w:rPr>
                <w:rFonts w:ascii="Times New Roman" w:eastAsia="Times New Roman" w:hAnsi="Times New Roman"/>
                <w:b/>
                <w:color w:val="000000"/>
                <w:w w:val="97"/>
                <w:sz w:val="16"/>
                <w:lang w:val="ru-RU"/>
              </w:rPr>
              <w:t>Метание малого мяча на дальность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30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6" w:after="0" w:line="245" w:lineRule="auto"/>
              <w:ind w:left="72" w:right="144"/>
              <w:rPr>
                <w:lang w:val="ru-RU"/>
              </w:rPr>
            </w:pPr>
            <w:r w:rsidRPr="00D82FCB">
              <w:rPr>
                <w:rFonts w:ascii="Times New Roman" w:eastAsia="Times New Roman" w:hAnsi="Times New Roman"/>
                <w:color w:val="000000"/>
                <w:w w:val="97"/>
                <w:sz w:val="16"/>
                <w:lang w:val="ru-RU"/>
              </w:rPr>
              <w:t>разучивают технику метания малого мяча с трех шагов;</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72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https://resh.edu.ru/subject/lesson/7461/start/262792/</w:t>
            </w:r>
          </w:p>
        </w:tc>
      </w:tr>
      <w:tr w:rsidR="006123BE">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jc w:val="center"/>
            </w:pPr>
            <w:r>
              <w:rPr>
                <w:rFonts w:ascii="Times New Roman" w:eastAsia="Times New Roman" w:hAnsi="Times New Roman"/>
                <w:color w:val="000000"/>
                <w:w w:val="97"/>
                <w:sz w:val="16"/>
              </w:rPr>
              <w:t>3.25.</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6" w:after="0" w:line="245" w:lineRule="auto"/>
              <w:ind w:left="72" w:right="144"/>
              <w:rPr>
                <w:lang w:val="ru-RU"/>
              </w:rPr>
            </w:pPr>
            <w:r w:rsidRPr="00D82FCB">
              <w:rPr>
                <w:rFonts w:ascii="Times New Roman" w:eastAsia="Times New Roman" w:hAnsi="Times New Roman"/>
                <w:color w:val="000000"/>
                <w:w w:val="97"/>
                <w:sz w:val="16"/>
                <w:lang w:val="ru-RU"/>
              </w:rPr>
              <w:t xml:space="preserve">Модуль «Зимние виды спорта». Передвижение на лыжах попеременным </w:t>
            </w:r>
            <w:proofErr w:type="spellStart"/>
            <w:r w:rsidRPr="00D82FCB">
              <w:rPr>
                <w:rFonts w:ascii="Times New Roman" w:eastAsia="Times New Roman" w:hAnsi="Times New Roman"/>
                <w:color w:val="000000"/>
                <w:w w:val="97"/>
                <w:sz w:val="16"/>
                <w:lang w:val="ru-RU"/>
              </w:rPr>
              <w:t>двухшажным</w:t>
            </w:r>
            <w:proofErr w:type="spellEnd"/>
            <w:r w:rsidRPr="00D82FCB">
              <w:rPr>
                <w:rFonts w:ascii="Times New Roman" w:eastAsia="Times New Roman" w:hAnsi="Times New Roman"/>
                <w:color w:val="000000"/>
                <w:w w:val="97"/>
                <w:sz w:val="16"/>
                <w:lang w:val="ru-RU"/>
              </w:rPr>
              <w:t xml:space="preserve"> ходом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30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6" w:after="0" w:line="250" w:lineRule="auto"/>
              <w:ind w:left="72" w:right="144"/>
              <w:rPr>
                <w:lang w:val="ru-RU"/>
              </w:rPr>
            </w:pPr>
            <w:r w:rsidRPr="00D82FCB">
              <w:rPr>
                <w:rFonts w:ascii="Times New Roman" w:eastAsia="Times New Roman" w:hAnsi="Times New Roman"/>
                <w:color w:val="000000"/>
                <w:w w:val="97"/>
                <w:sz w:val="16"/>
                <w:lang w:val="ru-RU"/>
              </w:rPr>
              <w:t xml:space="preserve">закрепляют и совершенствуют технику передвижения на лыжах попеременным </w:t>
            </w:r>
            <w:proofErr w:type="spellStart"/>
            <w:r w:rsidRPr="00D82FCB">
              <w:rPr>
                <w:rFonts w:ascii="Times New Roman" w:eastAsia="Times New Roman" w:hAnsi="Times New Roman"/>
                <w:color w:val="000000"/>
                <w:w w:val="97"/>
                <w:sz w:val="16"/>
                <w:lang w:val="ru-RU"/>
              </w:rPr>
              <w:t>двухшажным</w:t>
            </w:r>
            <w:proofErr w:type="spellEnd"/>
            <w:r w:rsidRPr="00D82FCB">
              <w:rPr>
                <w:rFonts w:ascii="Times New Roman" w:eastAsia="Times New Roman" w:hAnsi="Times New Roman"/>
                <w:color w:val="000000"/>
                <w:w w:val="97"/>
                <w:sz w:val="16"/>
                <w:lang w:val="ru-RU"/>
              </w:rPr>
              <w:t xml:space="preserve"> ходом;;</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72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https://resh.edu.ru/subject/lesson/7462/start/262762/</w:t>
            </w:r>
          </w:p>
        </w:tc>
      </w:tr>
      <w:tr w:rsidR="006123BE">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jc w:val="center"/>
            </w:pPr>
            <w:r>
              <w:rPr>
                <w:rFonts w:ascii="Times New Roman" w:eastAsia="Times New Roman" w:hAnsi="Times New Roman"/>
                <w:color w:val="000000"/>
                <w:w w:val="97"/>
                <w:sz w:val="16"/>
              </w:rPr>
              <w:t>3.26.</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8" w:after="0" w:line="252" w:lineRule="auto"/>
              <w:ind w:left="72"/>
              <w:rPr>
                <w:lang w:val="ru-RU"/>
              </w:rPr>
            </w:pPr>
            <w:r w:rsidRPr="00D82FCB">
              <w:rPr>
                <w:rFonts w:ascii="Times New Roman" w:eastAsia="Times New Roman" w:hAnsi="Times New Roman"/>
                <w:color w:val="000000"/>
                <w:w w:val="97"/>
                <w:sz w:val="16"/>
                <w:lang w:val="ru-RU"/>
              </w:rPr>
              <w:t xml:space="preserve">Модуль «Зимние виды спорта». Знакомство с </w:t>
            </w:r>
            <w:r w:rsidRPr="00D82FCB">
              <w:rPr>
                <w:lang w:val="ru-RU"/>
              </w:rPr>
              <w:br/>
            </w:r>
            <w:r w:rsidRPr="00D82FCB">
              <w:rPr>
                <w:rFonts w:ascii="Times New Roman" w:eastAsia="Times New Roman" w:hAnsi="Times New Roman"/>
                <w:color w:val="000000"/>
                <w:w w:val="97"/>
                <w:sz w:val="16"/>
                <w:lang w:val="ru-RU"/>
              </w:rPr>
              <w:t xml:space="preserve">рекомендациями учителя по технике безопасности на занятиях лыжной подготовкой; способами </w:t>
            </w:r>
            <w:r w:rsidRPr="00D82FCB">
              <w:rPr>
                <w:lang w:val="ru-RU"/>
              </w:rPr>
              <w:br/>
            </w:r>
            <w:r w:rsidRPr="00D82FCB">
              <w:rPr>
                <w:rFonts w:ascii="Times New Roman" w:eastAsia="Times New Roman" w:hAnsi="Times New Roman"/>
                <w:color w:val="000000"/>
                <w:w w:val="97"/>
                <w:sz w:val="16"/>
                <w:lang w:val="ru-RU"/>
              </w:rPr>
              <w:t>использования упражнений в передвижении на лыжах для развития выносливости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30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8" w:after="0" w:line="252" w:lineRule="auto"/>
              <w:ind w:left="72"/>
              <w:rPr>
                <w:lang w:val="ru-RU"/>
              </w:rPr>
            </w:pPr>
            <w:r w:rsidRPr="00D82FCB">
              <w:rPr>
                <w:rFonts w:ascii="Times New Roman" w:eastAsia="Times New Roman" w:hAnsi="Times New Roman"/>
                <w:color w:val="000000"/>
                <w:w w:val="97"/>
                <w:sz w:val="16"/>
                <w:lang w:val="ru-RU"/>
              </w:rPr>
              <w:t>знакомятся с рекомендациями учителя по технике безопасности на занятиях лыжной подготовкой; способами использования упражнений в передвижении на лыжах для развития выносливости».;</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jc w:val="center"/>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72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https://resh.edu.ru/subject/lesson/7463/start/263135/</w:t>
            </w:r>
          </w:p>
        </w:tc>
      </w:tr>
      <w:tr w:rsidR="006123BE">
        <w:trPr>
          <w:trHeight w:hRule="exact" w:val="90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jc w:val="center"/>
            </w:pPr>
            <w:r>
              <w:rPr>
                <w:rFonts w:ascii="Times New Roman" w:eastAsia="Times New Roman" w:hAnsi="Times New Roman"/>
                <w:color w:val="000000"/>
                <w:w w:val="97"/>
                <w:sz w:val="16"/>
              </w:rPr>
              <w:t>3.27.</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8" w:after="0" w:line="245" w:lineRule="auto"/>
              <w:ind w:left="72" w:right="432"/>
              <w:rPr>
                <w:lang w:val="ru-RU"/>
              </w:rPr>
            </w:pPr>
            <w:r w:rsidRPr="00D82FCB">
              <w:rPr>
                <w:rFonts w:ascii="Times New Roman" w:eastAsia="Times New Roman" w:hAnsi="Times New Roman"/>
                <w:color w:val="000000"/>
                <w:w w:val="97"/>
                <w:sz w:val="16"/>
                <w:lang w:val="ru-RU"/>
              </w:rPr>
              <w:t>Модуль «Зимние виды спорта». Повороты на лыжах способом переступания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30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8" w:after="0" w:line="250" w:lineRule="auto"/>
              <w:ind w:left="72" w:right="288"/>
              <w:rPr>
                <w:lang w:val="ru-RU"/>
              </w:rPr>
            </w:pPr>
            <w:r w:rsidRPr="00D82FCB">
              <w:rPr>
                <w:rFonts w:ascii="Times New Roman" w:eastAsia="Times New Roman" w:hAnsi="Times New Roman"/>
                <w:color w:val="000000"/>
                <w:w w:val="97"/>
                <w:sz w:val="16"/>
                <w:lang w:val="ru-RU"/>
              </w:rPr>
              <w:t xml:space="preserve">закрепляют и совершенствуют технику поворота на лыжах способом </w:t>
            </w:r>
            <w:r w:rsidRPr="00D82FCB">
              <w:rPr>
                <w:lang w:val="ru-RU"/>
              </w:rPr>
              <w:br/>
            </w:r>
            <w:r w:rsidRPr="00D82FCB">
              <w:rPr>
                <w:rFonts w:ascii="Times New Roman" w:eastAsia="Times New Roman" w:hAnsi="Times New Roman"/>
                <w:color w:val="000000"/>
                <w:w w:val="97"/>
                <w:sz w:val="16"/>
                <w:lang w:val="ru-RU"/>
              </w:rPr>
              <w:t xml:space="preserve">переступания на месте и при </w:t>
            </w:r>
            <w:r w:rsidRPr="00D82FCB">
              <w:rPr>
                <w:lang w:val="ru-RU"/>
              </w:rPr>
              <w:br/>
            </w:r>
            <w:r w:rsidRPr="00D82FCB">
              <w:rPr>
                <w:rFonts w:ascii="Times New Roman" w:eastAsia="Times New Roman" w:hAnsi="Times New Roman"/>
                <w:color w:val="000000"/>
                <w:w w:val="97"/>
                <w:sz w:val="16"/>
                <w:lang w:val="ru-RU"/>
              </w:rPr>
              <w:t>передвижении по учебной дистанции;;</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72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r>
    </w:tbl>
    <w:p w:rsidR="006123BE" w:rsidRDefault="006123BE">
      <w:pPr>
        <w:autoSpaceDE w:val="0"/>
        <w:autoSpaceDN w:val="0"/>
        <w:spacing w:after="0" w:line="14" w:lineRule="exact"/>
      </w:pPr>
    </w:p>
    <w:p w:rsidR="006123BE" w:rsidRDefault="006123BE">
      <w:pPr>
        <w:sectPr w:rsidR="006123BE">
          <w:pgSz w:w="16840" w:h="11900"/>
          <w:pgMar w:top="284" w:right="640" w:bottom="856" w:left="666" w:header="720" w:footer="720" w:gutter="0"/>
          <w:cols w:space="720" w:equalWidth="0">
            <w:col w:w="15534" w:space="0"/>
          </w:cols>
          <w:docGrid w:linePitch="360"/>
        </w:sectPr>
      </w:pPr>
    </w:p>
    <w:p w:rsidR="006123BE" w:rsidRDefault="006123B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3566"/>
        <w:gridCol w:w="528"/>
        <w:gridCol w:w="1106"/>
        <w:gridCol w:w="1140"/>
        <w:gridCol w:w="804"/>
        <w:gridCol w:w="3026"/>
        <w:gridCol w:w="1140"/>
        <w:gridCol w:w="3724"/>
      </w:tblGrid>
      <w:tr w:rsidR="006123BE">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jc w:val="center"/>
            </w:pPr>
            <w:r>
              <w:rPr>
                <w:rFonts w:ascii="Times New Roman" w:eastAsia="Times New Roman" w:hAnsi="Times New Roman"/>
                <w:color w:val="000000"/>
                <w:w w:val="97"/>
                <w:sz w:val="16"/>
              </w:rPr>
              <w:t>3.28.</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8" w:after="0" w:line="245" w:lineRule="auto"/>
              <w:ind w:left="72"/>
              <w:rPr>
                <w:lang w:val="ru-RU"/>
              </w:rPr>
            </w:pPr>
            <w:r w:rsidRPr="00D82FCB">
              <w:rPr>
                <w:rFonts w:ascii="Times New Roman" w:eastAsia="Times New Roman" w:hAnsi="Times New Roman"/>
                <w:color w:val="000000"/>
                <w:w w:val="97"/>
                <w:sz w:val="16"/>
                <w:lang w:val="ru-RU"/>
              </w:rPr>
              <w:t>Модуль «Зимние виды спорта». Подъём в горку на лыжах способом «лесенка»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30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8" w:after="0" w:line="254" w:lineRule="auto"/>
              <w:ind w:left="72" w:right="144"/>
              <w:rPr>
                <w:lang w:val="ru-RU"/>
              </w:rPr>
            </w:pPr>
            <w:r w:rsidRPr="00D82FCB">
              <w:rPr>
                <w:rFonts w:ascii="Times New Roman" w:eastAsia="Times New Roman" w:hAnsi="Times New Roman"/>
                <w:color w:val="000000"/>
                <w:w w:val="97"/>
                <w:sz w:val="16"/>
                <w:lang w:val="ru-RU"/>
              </w:rPr>
              <w:t xml:space="preserve">контролируют технику выполнения </w:t>
            </w:r>
            <w:r w:rsidRPr="00D82FCB">
              <w:rPr>
                <w:lang w:val="ru-RU"/>
              </w:rPr>
              <w:br/>
            </w:r>
            <w:r w:rsidRPr="00D82FCB">
              <w:rPr>
                <w:rFonts w:ascii="Times New Roman" w:eastAsia="Times New Roman" w:hAnsi="Times New Roman"/>
                <w:color w:val="000000"/>
                <w:w w:val="97"/>
                <w:sz w:val="16"/>
                <w:lang w:val="ru-RU"/>
              </w:rPr>
              <w:t xml:space="preserve">передвижения на лыжах попеременным </w:t>
            </w:r>
            <w:proofErr w:type="spellStart"/>
            <w:r w:rsidRPr="00D82FCB">
              <w:rPr>
                <w:rFonts w:ascii="Times New Roman" w:eastAsia="Times New Roman" w:hAnsi="Times New Roman"/>
                <w:color w:val="000000"/>
                <w:w w:val="97"/>
                <w:sz w:val="16"/>
                <w:lang w:val="ru-RU"/>
              </w:rPr>
              <w:t>двухшажным</w:t>
            </w:r>
            <w:proofErr w:type="spellEnd"/>
            <w:r w:rsidRPr="00D82FCB">
              <w:rPr>
                <w:rFonts w:ascii="Times New Roman" w:eastAsia="Times New Roman" w:hAnsi="Times New Roman"/>
                <w:color w:val="000000"/>
                <w:w w:val="97"/>
                <w:sz w:val="16"/>
                <w:lang w:val="ru-RU"/>
              </w:rPr>
              <w:t xml:space="preserve"> ходом другими учащимися, выявляют возможные ошибки и </w:t>
            </w:r>
            <w:r w:rsidRPr="00D82FCB">
              <w:rPr>
                <w:lang w:val="ru-RU"/>
              </w:rPr>
              <w:br/>
            </w:r>
            <w:r w:rsidRPr="00D82FCB">
              <w:rPr>
                <w:rFonts w:ascii="Times New Roman" w:eastAsia="Times New Roman" w:hAnsi="Times New Roman"/>
                <w:color w:val="000000"/>
                <w:w w:val="97"/>
                <w:sz w:val="16"/>
                <w:lang w:val="ru-RU"/>
              </w:rPr>
              <w:t xml:space="preserve">предлагают способы их устранения </w:t>
            </w:r>
            <w:r w:rsidRPr="00D82FCB">
              <w:rPr>
                <w:lang w:val="ru-RU"/>
              </w:rPr>
              <w:br/>
            </w:r>
            <w:r w:rsidRPr="00D82FCB">
              <w:rPr>
                <w:rFonts w:ascii="Times New Roman" w:eastAsia="Times New Roman" w:hAnsi="Times New Roman"/>
                <w:color w:val="000000"/>
                <w:w w:val="97"/>
                <w:sz w:val="16"/>
                <w:lang w:val="ru-RU"/>
              </w:rPr>
              <w:t xml:space="preserve">(работа в парах).; </w:t>
            </w:r>
            <w:r w:rsidRPr="00D82FCB">
              <w:rPr>
                <w:lang w:val="ru-RU"/>
              </w:rPr>
              <w:br/>
            </w:r>
            <w:r w:rsidRPr="00D82FCB">
              <w:rPr>
                <w:rFonts w:ascii="Times New Roman" w:eastAsia="Times New Roman" w:hAnsi="Times New Roman"/>
                <w:color w:val="000000"/>
                <w:w w:val="97"/>
                <w:sz w:val="16"/>
                <w:lang w:val="ru-RU"/>
              </w:rPr>
              <w:t>контролируют технику подъема в горку способом " лесенка";</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72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r>
      <w:tr w:rsidR="006123BE">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0" w:lineRule="auto"/>
              <w:jc w:val="center"/>
            </w:pPr>
            <w:r>
              <w:rPr>
                <w:rFonts w:ascii="Times New Roman" w:eastAsia="Times New Roman" w:hAnsi="Times New Roman"/>
                <w:color w:val="000000"/>
                <w:w w:val="97"/>
                <w:sz w:val="16"/>
              </w:rPr>
              <w:t>3.29.</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6" w:after="0" w:line="245" w:lineRule="auto"/>
              <w:ind w:left="72"/>
              <w:rPr>
                <w:lang w:val="ru-RU"/>
              </w:rPr>
            </w:pPr>
            <w:r w:rsidRPr="00D82FCB">
              <w:rPr>
                <w:rFonts w:ascii="Times New Roman" w:eastAsia="Times New Roman" w:hAnsi="Times New Roman"/>
                <w:color w:val="000000"/>
                <w:w w:val="97"/>
                <w:sz w:val="16"/>
                <w:lang w:val="ru-RU"/>
              </w:rPr>
              <w:t>Модуль «Зимние виды спорта». Спуск на лыжах с пологого склона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0" w:lineRule="auto"/>
              <w:ind w:left="72"/>
            </w:pPr>
            <w:r>
              <w:rPr>
                <w:rFonts w:ascii="Times New Roman" w:eastAsia="Times New Roman" w:hAnsi="Times New Roman"/>
                <w:color w:val="000000"/>
                <w:w w:val="97"/>
                <w:sz w:val="16"/>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30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6" w:after="0" w:line="245" w:lineRule="auto"/>
              <w:ind w:left="72" w:right="576"/>
              <w:rPr>
                <w:lang w:val="ru-RU"/>
              </w:rPr>
            </w:pPr>
            <w:r w:rsidRPr="00D82FCB">
              <w:rPr>
                <w:rFonts w:ascii="Times New Roman" w:eastAsia="Times New Roman" w:hAnsi="Times New Roman"/>
                <w:color w:val="000000"/>
                <w:w w:val="97"/>
                <w:sz w:val="16"/>
                <w:lang w:val="ru-RU"/>
              </w:rPr>
              <w:t>разучивают и закрепляют спуск с пологого склона в низкой стойке;</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72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r>
      <w:tr w:rsidR="006123BE">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jc w:val="center"/>
            </w:pPr>
            <w:r>
              <w:rPr>
                <w:rFonts w:ascii="Times New Roman" w:eastAsia="Times New Roman" w:hAnsi="Times New Roman"/>
                <w:color w:val="000000"/>
                <w:w w:val="97"/>
                <w:sz w:val="16"/>
              </w:rPr>
              <w:t>3.30.</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6" w:after="0" w:line="250" w:lineRule="auto"/>
              <w:ind w:left="72" w:right="288"/>
              <w:rPr>
                <w:lang w:val="ru-RU"/>
              </w:rPr>
            </w:pPr>
            <w:r w:rsidRPr="00D82FCB">
              <w:rPr>
                <w:rFonts w:ascii="Times New Roman" w:eastAsia="Times New Roman" w:hAnsi="Times New Roman"/>
                <w:color w:val="000000"/>
                <w:w w:val="97"/>
                <w:sz w:val="16"/>
                <w:lang w:val="ru-RU"/>
              </w:rPr>
              <w:t>Модуль «Зимние виды спорта». Преодоление небольших препятствий при спуске с пологого склона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30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6" w:after="0" w:line="252" w:lineRule="auto"/>
              <w:ind w:left="72"/>
              <w:rPr>
                <w:lang w:val="ru-RU"/>
              </w:rPr>
            </w:pPr>
            <w:r w:rsidRPr="00D82FCB">
              <w:rPr>
                <w:rFonts w:ascii="Times New Roman" w:eastAsia="Times New Roman" w:hAnsi="Times New Roman"/>
                <w:color w:val="000000"/>
                <w:w w:val="97"/>
                <w:sz w:val="16"/>
                <w:lang w:val="ru-RU"/>
              </w:rPr>
              <w:t xml:space="preserve">рассматривают, обсуждают и анализируют иллюстративный образец техники </w:t>
            </w:r>
            <w:r w:rsidRPr="00D82FCB">
              <w:rPr>
                <w:lang w:val="ru-RU"/>
              </w:rPr>
              <w:br/>
            </w:r>
            <w:r w:rsidRPr="00D82FCB">
              <w:rPr>
                <w:rFonts w:ascii="Times New Roman" w:eastAsia="Times New Roman" w:hAnsi="Times New Roman"/>
                <w:color w:val="000000"/>
                <w:w w:val="97"/>
                <w:sz w:val="16"/>
                <w:lang w:val="ru-RU"/>
              </w:rPr>
              <w:t xml:space="preserve">передвижения на лыжах попеременным </w:t>
            </w:r>
            <w:proofErr w:type="spellStart"/>
            <w:r w:rsidRPr="00D82FCB">
              <w:rPr>
                <w:rFonts w:ascii="Times New Roman" w:eastAsia="Times New Roman" w:hAnsi="Times New Roman"/>
                <w:color w:val="000000"/>
                <w:w w:val="97"/>
                <w:sz w:val="16"/>
                <w:lang w:val="ru-RU"/>
              </w:rPr>
              <w:t>двухшажным</w:t>
            </w:r>
            <w:proofErr w:type="spellEnd"/>
            <w:r w:rsidRPr="00D82FCB">
              <w:rPr>
                <w:rFonts w:ascii="Times New Roman" w:eastAsia="Times New Roman" w:hAnsi="Times New Roman"/>
                <w:color w:val="000000"/>
                <w:w w:val="97"/>
                <w:sz w:val="16"/>
                <w:lang w:val="ru-RU"/>
              </w:rPr>
              <w:t xml:space="preserve"> ходом, выделяют основные фазы движения, определяют возможные ошибки в технике передвижения;;</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72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https://resh.edu.ru/subject/lesson/7462/start/262762/</w:t>
            </w:r>
          </w:p>
        </w:tc>
      </w:tr>
      <w:tr w:rsidR="006123BE">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jc w:val="center"/>
            </w:pPr>
            <w:r>
              <w:rPr>
                <w:rFonts w:ascii="Times New Roman" w:eastAsia="Times New Roman" w:hAnsi="Times New Roman"/>
                <w:color w:val="000000"/>
                <w:w w:val="97"/>
                <w:sz w:val="16"/>
              </w:rPr>
              <w:t>3.31.</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8" w:after="0" w:line="230" w:lineRule="auto"/>
              <w:ind w:left="72"/>
              <w:rPr>
                <w:lang w:val="ru-RU"/>
              </w:rPr>
            </w:pPr>
            <w:r w:rsidRPr="00D82FCB">
              <w:rPr>
                <w:rFonts w:ascii="Times New Roman" w:eastAsia="Times New Roman" w:hAnsi="Times New Roman"/>
                <w:i/>
                <w:color w:val="000000"/>
                <w:w w:val="97"/>
                <w:sz w:val="16"/>
                <w:lang w:val="ru-RU"/>
              </w:rPr>
              <w:t>Модуль «Спортивные игры.</w:t>
            </w:r>
          </w:p>
          <w:p w:rsidR="006123BE" w:rsidRPr="00D82FCB" w:rsidRDefault="00EA4C83">
            <w:pPr>
              <w:autoSpaceDE w:val="0"/>
              <w:autoSpaceDN w:val="0"/>
              <w:spacing w:before="20" w:after="0" w:line="245" w:lineRule="auto"/>
              <w:ind w:left="72" w:right="288"/>
              <w:rPr>
                <w:lang w:val="ru-RU"/>
              </w:rPr>
            </w:pPr>
            <w:r w:rsidRPr="00D82FCB">
              <w:rPr>
                <w:rFonts w:ascii="Times New Roman" w:eastAsia="Times New Roman" w:hAnsi="Times New Roman"/>
                <w:i/>
                <w:color w:val="000000"/>
                <w:w w:val="97"/>
                <w:sz w:val="16"/>
                <w:lang w:val="ru-RU"/>
              </w:rPr>
              <w:t xml:space="preserve">Баскетбол». </w:t>
            </w:r>
            <w:r w:rsidRPr="00D82FCB">
              <w:rPr>
                <w:rFonts w:ascii="Times New Roman" w:eastAsia="Times New Roman" w:hAnsi="Times New Roman"/>
                <w:b/>
                <w:color w:val="000000"/>
                <w:w w:val="97"/>
                <w:sz w:val="16"/>
                <w:lang w:val="ru-RU"/>
              </w:rPr>
              <w:t>Передача баскетбольного мяча двумя руками от груди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30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8" w:after="0" w:line="250" w:lineRule="auto"/>
              <w:ind w:left="72"/>
              <w:rPr>
                <w:lang w:val="ru-RU"/>
              </w:rPr>
            </w:pPr>
            <w:r w:rsidRPr="00D82FCB">
              <w:rPr>
                <w:rFonts w:ascii="Times New Roman" w:eastAsia="Times New Roman" w:hAnsi="Times New Roman"/>
                <w:color w:val="000000"/>
                <w:w w:val="97"/>
                <w:sz w:val="16"/>
                <w:lang w:val="ru-RU"/>
              </w:rPr>
              <w:t xml:space="preserve">рассматривают, обсуждают и анализируют образец техники учителя в передаче мяча двумя руками от груди, стоя на месте, </w:t>
            </w:r>
            <w:r w:rsidRPr="00D82FCB">
              <w:rPr>
                <w:lang w:val="ru-RU"/>
              </w:rPr>
              <w:br/>
            </w:r>
            <w:r w:rsidRPr="00D82FCB">
              <w:rPr>
                <w:rFonts w:ascii="Times New Roman" w:eastAsia="Times New Roman" w:hAnsi="Times New Roman"/>
                <w:color w:val="000000"/>
                <w:w w:val="97"/>
                <w:sz w:val="16"/>
                <w:lang w:val="ru-RU"/>
              </w:rPr>
              <w:t>анализируют фазы и элементы техники;;</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72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https://resh.edu.ru/subject/lesson/7464/start/261477/</w:t>
            </w:r>
          </w:p>
        </w:tc>
      </w:tr>
      <w:tr w:rsidR="006123BE">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jc w:val="center"/>
            </w:pPr>
            <w:r>
              <w:rPr>
                <w:rFonts w:ascii="Times New Roman" w:eastAsia="Times New Roman" w:hAnsi="Times New Roman"/>
                <w:color w:val="000000"/>
                <w:w w:val="97"/>
                <w:sz w:val="16"/>
              </w:rPr>
              <w:t>3.32.</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8" w:after="0" w:line="230" w:lineRule="auto"/>
              <w:ind w:left="72"/>
              <w:rPr>
                <w:lang w:val="ru-RU"/>
              </w:rPr>
            </w:pPr>
            <w:r w:rsidRPr="00D82FCB">
              <w:rPr>
                <w:rFonts w:ascii="Times New Roman" w:eastAsia="Times New Roman" w:hAnsi="Times New Roman"/>
                <w:i/>
                <w:color w:val="000000"/>
                <w:w w:val="97"/>
                <w:sz w:val="16"/>
                <w:lang w:val="ru-RU"/>
              </w:rPr>
              <w:t>Модуль «Спортивные игры.</w:t>
            </w:r>
          </w:p>
          <w:p w:rsidR="006123BE" w:rsidRPr="00D82FCB" w:rsidRDefault="00EA4C83">
            <w:pPr>
              <w:autoSpaceDE w:val="0"/>
              <w:autoSpaceDN w:val="0"/>
              <w:spacing w:before="20" w:after="0" w:line="250" w:lineRule="auto"/>
              <w:ind w:left="72" w:right="144"/>
              <w:rPr>
                <w:lang w:val="ru-RU"/>
              </w:rPr>
            </w:pPr>
            <w:r w:rsidRPr="00D82FCB">
              <w:rPr>
                <w:rFonts w:ascii="Times New Roman" w:eastAsia="Times New Roman" w:hAnsi="Times New Roman"/>
                <w:i/>
                <w:color w:val="000000"/>
                <w:w w:val="97"/>
                <w:sz w:val="16"/>
                <w:lang w:val="ru-RU"/>
              </w:rPr>
              <w:t xml:space="preserve">Баскетбол». </w:t>
            </w:r>
            <w:r w:rsidRPr="00D82FCB">
              <w:rPr>
                <w:rFonts w:ascii="Times New Roman" w:eastAsia="Times New Roman" w:hAnsi="Times New Roman"/>
                <w:b/>
                <w:color w:val="000000"/>
                <w:w w:val="97"/>
                <w:sz w:val="16"/>
                <w:lang w:val="ru-RU"/>
              </w:rPr>
              <w:t xml:space="preserve">Знакомство с рекомендациями учителя по использованию подготовительных и подводящих упражнений для освоения </w:t>
            </w:r>
            <w:r w:rsidRPr="00D82FCB">
              <w:rPr>
                <w:lang w:val="ru-RU"/>
              </w:rPr>
              <w:br/>
            </w:r>
            <w:r w:rsidRPr="00D82FCB">
              <w:rPr>
                <w:rFonts w:ascii="Times New Roman" w:eastAsia="Times New Roman" w:hAnsi="Times New Roman"/>
                <w:b/>
                <w:color w:val="000000"/>
                <w:w w:val="97"/>
                <w:sz w:val="16"/>
                <w:lang w:val="ru-RU"/>
              </w:rPr>
              <w:t>технических действий игры баскетбол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30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8" w:after="0" w:line="250" w:lineRule="auto"/>
              <w:ind w:left="72" w:right="144"/>
              <w:rPr>
                <w:lang w:val="ru-RU"/>
              </w:rPr>
            </w:pPr>
            <w:r w:rsidRPr="00D82FCB">
              <w:rPr>
                <w:rFonts w:ascii="Times New Roman" w:eastAsia="Times New Roman" w:hAnsi="Times New Roman"/>
                <w:color w:val="000000"/>
                <w:w w:val="97"/>
                <w:sz w:val="16"/>
                <w:lang w:val="ru-RU"/>
              </w:rPr>
              <w:t xml:space="preserve">знакомятся с рекомендациями учителя по использованию подготовительных и </w:t>
            </w:r>
            <w:r w:rsidRPr="00D82FCB">
              <w:rPr>
                <w:lang w:val="ru-RU"/>
              </w:rPr>
              <w:br/>
            </w:r>
            <w:r w:rsidRPr="00D82FCB">
              <w:rPr>
                <w:rFonts w:ascii="Times New Roman" w:eastAsia="Times New Roman" w:hAnsi="Times New Roman"/>
                <w:color w:val="000000"/>
                <w:w w:val="97"/>
                <w:sz w:val="16"/>
                <w:lang w:val="ru-RU"/>
              </w:rPr>
              <w:t>подводящих упражнений для освоения технических действий игры баскетбол;</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72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https://resh.edu.ru/subject/lesson/7464/start/261447/</w:t>
            </w:r>
          </w:p>
        </w:tc>
      </w:tr>
      <w:tr w:rsidR="006123BE">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jc w:val="center"/>
            </w:pPr>
            <w:r>
              <w:rPr>
                <w:rFonts w:ascii="Times New Roman" w:eastAsia="Times New Roman" w:hAnsi="Times New Roman"/>
                <w:color w:val="000000"/>
                <w:w w:val="97"/>
                <w:sz w:val="16"/>
              </w:rPr>
              <w:t>3.33.</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6" w:after="0" w:line="245" w:lineRule="auto"/>
              <w:ind w:left="72" w:right="144"/>
              <w:rPr>
                <w:lang w:val="ru-RU"/>
              </w:rPr>
            </w:pPr>
            <w:r w:rsidRPr="00D82FCB">
              <w:rPr>
                <w:rFonts w:ascii="Times New Roman" w:eastAsia="Times New Roman" w:hAnsi="Times New Roman"/>
                <w:i/>
                <w:color w:val="000000"/>
                <w:w w:val="97"/>
                <w:sz w:val="16"/>
                <w:lang w:val="ru-RU"/>
              </w:rPr>
              <w:t xml:space="preserve">Модуль «Спортивные игры. Баскетбол». </w:t>
            </w:r>
            <w:r w:rsidRPr="00D82FCB">
              <w:rPr>
                <w:rFonts w:ascii="Times New Roman" w:eastAsia="Times New Roman" w:hAnsi="Times New Roman"/>
                <w:b/>
                <w:color w:val="000000"/>
                <w:w w:val="97"/>
                <w:sz w:val="16"/>
                <w:lang w:val="ru-RU"/>
              </w:rPr>
              <w:t>Ведение баскетбольного мяча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30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6" w:after="0" w:line="250" w:lineRule="auto"/>
              <w:ind w:left="72"/>
              <w:rPr>
                <w:lang w:val="ru-RU"/>
              </w:rPr>
            </w:pPr>
            <w:r w:rsidRPr="00D82FCB">
              <w:rPr>
                <w:rFonts w:ascii="Times New Roman" w:eastAsia="Times New Roman" w:hAnsi="Times New Roman"/>
                <w:color w:val="000000"/>
                <w:w w:val="97"/>
                <w:sz w:val="16"/>
                <w:lang w:val="ru-RU"/>
              </w:rPr>
              <w:t xml:space="preserve">рассматривают, обсуждают и анализируют образец техники учителя в передаче мяча двумя руками от груди, стоя на месте, </w:t>
            </w:r>
            <w:r w:rsidRPr="00D82FCB">
              <w:rPr>
                <w:lang w:val="ru-RU"/>
              </w:rPr>
              <w:br/>
            </w:r>
            <w:r w:rsidRPr="00D82FCB">
              <w:rPr>
                <w:rFonts w:ascii="Times New Roman" w:eastAsia="Times New Roman" w:hAnsi="Times New Roman"/>
                <w:color w:val="000000"/>
                <w:w w:val="97"/>
                <w:sz w:val="16"/>
                <w:lang w:val="ru-RU"/>
              </w:rPr>
              <w:t>анализируют фазы и элементы техники;;</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72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r>
      <w:tr w:rsidR="006123BE">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jc w:val="center"/>
            </w:pPr>
            <w:r>
              <w:rPr>
                <w:rFonts w:ascii="Times New Roman" w:eastAsia="Times New Roman" w:hAnsi="Times New Roman"/>
                <w:color w:val="000000"/>
                <w:w w:val="97"/>
                <w:sz w:val="16"/>
              </w:rPr>
              <w:t>3.34.</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6" w:after="0" w:line="250" w:lineRule="auto"/>
              <w:ind w:left="72" w:right="206"/>
              <w:jc w:val="both"/>
              <w:rPr>
                <w:lang w:val="ru-RU"/>
              </w:rPr>
            </w:pPr>
            <w:r w:rsidRPr="00D82FCB">
              <w:rPr>
                <w:rFonts w:ascii="Times New Roman" w:eastAsia="Times New Roman" w:hAnsi="Times New Roman"/>
                <w:i/>
                <w:color w:val="000000"/>
                <w:w w:val="97"/>
                <w:sz w:val="16"/>
                <w:lang w:val="ru-RU"/>
              </w:rPr>
              <w:t xml:space="preserve">Модуль «Спортивные игры. Баскетбол». </w:t>
            </w:r>
            <w:r w:rsidRPr="00D82FCB">
              <w:rPr>
                <w:rFonts w:ascii="Times New Roman" w:eastAsia="Times New Roman" w:hAnsi="Times New Roman"/>
                <w:b/>
                <w:color w:val="000000"/>
                <w:w w:val="97"/>
                <w:sz w:val="16"/>
                <w:lang w:val="ru-RU"/>
              </w:rPr>
              <w:t>Бросок баскетбольного мяча в корзину двумя руками от груди с места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30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описывают технику выполнения броска;</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372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r>
      <w:tr w:rsidR="006123BE">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jc w:val="center"/>
            </w:pPr>
            <w:r>
              <w:rPr>
                <w:rFonts w:ascii="Times New Roman" w:eastAsia="Times New Roman" w:hAnsi="Times New Roman"/>
                <w:color w:val="000000"/>
                <w:w w:val="97"/>
                <w:sz w:val="16"/>
              </w:rPr>
              <w:t>3.35.</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8" w:after="0" w:line="245" w:lineRule="auto"/>
              <w:ind w:left="72" w:right="144"/>
              <w:rPr>
                <w:lang w:val="ru-RU"/>
              </w:rPr>
            </w:pPr>
            <w:r w:rsidRPr="00D82FCB">
              <w:rPr>
                <w:rFonts w:ascii="Times New Roman" w:eastAsia="Times New Roman" w:hAnsi="Times New Roman"/>
                <w:i/>
                <w:color w:val="000000"/>
                <w:w w:val="97"/>
                <w:sz w:val="16"/>
                <w:lang w:val="ru-RU"/>
              </w:rPr>
              <w:t xml:space="preserve">Модуль «Спортивные игры. Волейбол». </w:t>
            </w:r>
            <w:r w:rsidRPr="00D82FCB">
              <w:rPr>
                <w:rFonts w:ascii="Times New Roman" w:eastAsia="Times New Roman" w:hAnsi="Times New Roman"/>
                <w:b/>
                <w:color w:val="000000"/>
                <w:w w:val="97"/>
                <w:sz w:val="16"/>
                <w:lang w:val="ru-RU"/>
              </w:rPr>
              <w:t>Прямая нижняя подача мяча в волейболе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30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8" w:after="0" w:line="250" w:lineRule="auto"/>
              <w:ind w:left="72"/>
              <w:rPr>
                <w:lang w:val="ru-RU"/>
              </w:rPr>
            </w:pPr>
            <w:r w:rsidRPr="00D82FCB">
              <w:rPr>
                <w:rFonts w:ascii="Times New Roman" w:eastAsia="Times New Roman" w:hAnsi="Times New Roman"/>
                <w:color w:val="000000"/>
                <w:w w:val="97"/>
                <w:sz w:val="16"/>
                <w:lang w:val="ru-RU"/>
              </w:rPr>
              <w:t>рассматривают, обсуждают и анализируют образец техники прямой нижней подачи, определяют фазы движения и особенности их выполнения;;</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72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https://resh.edu.ru/subject/lesson/7465/start/261447/</w:t>
            </w:r>
          </w:p>
        </w:tc>
      </w:tr>
      <w:tr w:rsidR="006123BE">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jc w:val="center"/>
            </w:pPr>
            <w:r>
              <w:rPr>
                <w:rFonts w:ascii="Times New Roman" w:eastAsia="Times New Roman" w:hAnsi="Times New Roman"/>
                <w:color w:val="000000"/>
                <w:w w:val="97"/>
                <w:sz w:val="16"/>
              </w:rPr>
              <w:t>3.36.</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8" w:after="0" w:line="230" w:lineRule="auto"/>
              <w:ind w:left="72"/>
              <w:rPr>
                <w:lang w:val="ru-RU"/>
              </w:rPr>
            </w:pPr>
            <w:r w:rsidRPr="00D82FCB">
              <w:rPr>
                <w:rFonts w:ascii="Times New Roman" w:eastAsia="Times New Roman" w:hAnsi="Times New Roman"/>
                <w:i/>
                <w:color w:val="000000"/>
                <w:w w:val="97"/>
                <w:sz w:val="16"/>
                <w:lang w:val="ru-RU"/>
              </w:rPr>
              <w:t>Модуль «Спортивные игры.</w:t>
            </w:r>
          </w:p>
          <w:p w:rsidR="006123BE" w:rsidRPr="00D82FCB" w:rsidRDefault="00EA4C83">
            <w:pPr>
              <w:autoSpaceDE w:val="0"/>
              <w:autoSpaceDN w:val="0"/>
              <w:spacing w:before="20" w:after="0" w:line="250" w:lineRule="auto"/>
              <w:ind w:left="72" w:right="144"/>
              <w:rPr>
                <w:lang w:val="ru-RU"/>
              </w:rPr>
            </w:pPr>
            <w:r w:rsidRPr="00D82FCB">
              <w:rPr>
                <w:rFonts w:ascii="Times New Roman" w:eastAsia="Times New Roman" w:hAnsi="Times New Roman"/>
                <w:i/>
                <w:color w:val="000000"/>
                <w:w w:val="97"/>
                <w:sz w:val="16"/>
                <w:lang w:val="ru-RU"/>
              </w:rPr>
              <w:t xml:space="preserve">Волейбол». </w:t>
            </w:r>
            <w:r w:rsidRPr="00D82FCB">
              <w:rPr>
                <w:rFonts w:ascii="Times New Roman" w:eastAsia="Times New Roman" w:hAnsi="Times New Roman"/>
                <w:b/>
                <w:color w:val="000000"/>
                <w:w w:val="97"/>
                <w:sz w:val="16"/>
                <w:lang w:val="ru-RU"/>
              </w:rPr>
              <w:t xml:space="preserve">Знакомство с рекомендациями </w:t>
            </w:r>
            <w:r w:rsidRPr="00D82FCB">
              <w:rPr>
                <w:lang w:val="ru-RU"/>
              </w:rPr>
              <w:br/>
            </w:r>
            <w:r w:rsidRPr="00D82FCB">
              <w:rPr>
                <w:rFonts w:ascii="Times New Roman" w:eastAsia="Times New Roman" w:hAnsi="Times New Roman"/>
                <w:b/>
                <w:color w:val="000000"/>
                <w:w w:val="97"/>
                <w:sz w:val="16"/>
                <w:lang w:val="ru-RU"/>
              </w:rPr>
              <w:t xml:space="preserve">учителя по использованию подготовительных и подводящих упражнений для освоения </w:t>
            </w:r>
            <w:r w:rsidRPr="00D82FCB">
              <w:rPr>
                <w:lang w:val="ru-RU"/>
              </w:rPr>
              <w:br/>
            </w:r>
            <w:r w:rsidRPr="00D82FCB">
              <w:rPr>
                <w:rFonts w:ascii="Times New Roman" w:eastAsia="Times New Roman" w:hAnsi="Times New Roman"/>
                <w:b/>
                <w:color w:val="000000"/>
                <w:w w:val="97"/>
                <w:sz w:val="16"/>
                <w:lang w:val="ru-RU"/>
              </w:rPr>
              <w:t>технических действий игры волейбол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30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8" w:after="0" w:line="250" w:lineRule="auto"/>
              <w:ind w:left="72" w:right="144"/>
              <w:rPr>
                <w:lang w:val="ru-RU"/>
              </w:rPr>
            </w:pPr>
            <w:r w:rsidRPr="00D82FCB">
              <w:rPr>
                <w:rFonts w:ascii="Times New Roman" w:eastAsia="Times New Roman" w:hAnsi="Times New Roman"/>
                <w:color w:val="000000"/>
                <w:w w:val="97"/>
                <w:sz w:val="16"/>
                <w:lang w:val="ru-RU"/>
              </w:rPr>
              <w:t xml:space="preserve">знакомятся с рекомендациями учителя по использованию подготовительных и </w:t>
            </w:r>
            <w:r w:rsidRPr="00D82FCB">
              <w:rPr>
                <w:lang w:val="ru-RU"/>
              </w:rPr>
              <w:br/>
            </w:r>
            <w:r w:rsidRPr="00D82FCB">
              <w:rPr>
                <w:rFonts w:ascii="Times New Roman" w:eastAsia="Times New Roman" w:hAnsi="Times New Roman"/>
                <w:color w:val="000000"/>
                <w:w w:val="97"/>
                <w:sz w:val="16"/>
                <w:lang w:val="ru-RU"/>
              </w:rPr>
              <w:t>подводящих упражнений для освоения технических действий игры волейбол;</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72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https://resh.edu.ru/subject/lesson/7465/start/261447/</w:t>
            </w:r>
          </w:p>
        </w:tc>
      </w:tr>
      <w:tr w:rsidR="006123BE">
        <w:trPr>
          <w:trHeight w:hRule="exact" w:val="90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jc w:val="center"/>
            </w:pPr>
            <w:r>
              <w:rPr>
                <w:rFonts w:ascii="Times New Roman" w:eastAsia="Times New Roman" w:hAnsi="Times New Roman"/>
                <w:color w:val="000000"/>
                <w:w w:val="97"/>
                <w:sz w:val="16"/>
              </w:rPr>
              <w:t>3.37.</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6" w:after="0" w:line="250" w:lineRule="auto"/>
              <w:ind w:left="72" w:right="144"/>
              <w:rPr>
                <w:lang w:val="ru-RU"/>
              </w:rPr>
            </w:pPr>
            <w:r w:rsidRPr="00D82FCB">
              <w:rPr>
                <w:rFonts w:ascii="Times New Roman" w:eastAsia="Times New Roman" w:hAnsi="Times New Roman"/>
                <w:i/>
                <w:color w:val="000000"/>
                <w:w w:val="97"/>
                <w:sz w:val="16"/>
                <w:lang w:val="ru-RU"/>
              </w:rPr>
              <w:t xml:space="preserve">Модуль «Спортивные игры. Волейбол». </w:t>
            </w:r>
            <w:r w:rsidRPr="00D82FCB">
              <w:rPr>
                <w:rFonts w:ascii="Times New Roman" w:eastAsia="Times New Roman" w:hAnsi="Times New Roman"/>
                <w:b/>
                <w:color w:val="000000"/>
                <w:w w:val="97"/>
                <w:sz w:val="16"/>
                <w:lang w:val="ru-RU"/>
              </w:rPr>
              <w:t>Приём и передача волейбольного мяча двумя руками снизу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30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6" w:after="0" w:line="250" w:lineRule="auto"/>
              <w:ind w:left="72" w:right="288"/>
              <w:rPr>
                <w:lang w:val="ru-RU"/>
              </w:rPr>
            </w:pPr>
            <w:r w:rsidRPr="00D82FCB">
              <w:rPr>
                <w:rFonts w:ascii="Times New Roman" w:eastAsia="Times New Roman" w:hAnsi="Times New Roman"/>
                <w:color w:val="000000"/>
                <w:w w:val="97"/>
                <w:sz w:val="16"/>
                <w:lang w:val="ru-RU"/>
              </w:rPr>
              <w:t>закрепляют и совершенствуют технику приёма и передачи волейбольного мяча двумя руками снизу с места (обучение в парах);;</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72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r>
    </w:tbl>
    <w:p w:rsidR="006123BE" w:rsidRDefault="006123BE">
      <w:pPr>
        <w:autoSpaceDE w:val="0"/>
        <w:autoSpaceDN w:val="0"/>
        <w:spacing w:after="0" w:line="14" w:lineRule="exact"/>
      </w:pPr>
    </w:p>
    <w:p w:rsidR="006123BE" w:rsidRDefault="006123BE">
      <w:pPr>
        <w:sectPr w:rsidR="006123BE">
          <w:pgSz w:w="16840" w:h="11900"/>
          <w:pgMar w:top="284" w:right="640" w:bottom="556" w:left="666" w:header="720" w:footer="720" w:gutter="0"/>
          <w:cols w:space="720" w:equalWidth="0">
            <w:col w:w="15534" w:space="0"/>
          </w:cols>
          <w:docGrid w:linePitch="360"/>
        </w:sectPr>
      </w:pPr>
    </w:p>
    <w:p w:rsidR="006123BE" w:rsidRDefault="006123B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3566"/>
        <w:gridCol w:w="528"/>
        <w:gridCol w:w="1106"/>
        <w:gridCol w:w="1140"/>
        <w:gridCol w:w="804"/>
        <w:gridCol w:w="3026"/>
        <w:gridCol w:w="1140"/>
        <w:gridCol w:w="3724"/>
      </w:tblGrid>
      <w:tr w:rsidR="006123BE">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jc w:val="center"/>
            </w:pPr>
            <w:r>
              <w:rPr>
                <w:rFonts w:ascii="Times New Roman" w:eastAsia="Times New Roman" w:hAnsi="Times New Roman"/>
                <w:color w:val="000000"/>
                <w:w w:val="97"/>
                <w:sz w:val="16"/>
              </w:rPr>
              <w:t>3.38.</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8" w:after="0" w:line="247" w:lineRule="auto"/>
              <w:ind w:left="72" w:right="144"/>
              <w:rPr>
                <w:lang w:val="ru-RU"/>
              </w:rPr>
            </w:pPr>
            <w:r w:rsidRPr="00D82FCB">
              <w:rPr>
                <w:rFonts w:ascii="Times New Roman" w:eastAsia="Times New Roman" w:hAnsi="Times New Roman"/>
                <w:i/>
                <w:color w:val="000000"/>
                <w:w w:val="97"/>
                <w:sz w:val="16"/>
                <w:lang w:val="ru-RU"/>
              </w:rPr>
              <w:t xml:space="preserve">Модуль «Спортивные игры. Волейбол». </w:t>
            </w:r>
            <w:r w:rsidRPr="00D82FCB">
              <w:rPr>
                <w:rFonts w:ascii="Times New Roman" w:eastAsia="Times New Roman" w:hAnsi="Times New Roman"/>
                <w:b/>
                <w:color w:val="000000"/>
                <w:w w:val="97"/>
                <w:sz w:val="16"/>
                <w:lang w:val="ru-RU"/>
              </w:rPr>
              <w:t>Приём и передача волейбольного мяча двумя руками сверху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30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8" w:after="0" w:line="250" w:lineRule="auto"/>
              <w:ind w:left="72" w:right="288"/>
              <w:rPr>
                <w:lang w:val="ru-RU"/>
              </w:rPr>
            </w:pPr>
            <w:r w:rsidRPr="00D82FCB">
              <w:rPr>
                <w:rFonts w:ascii="Times New Roman" w:eastAsia="Times New Roman" w:hAnsi="Times New Roman"/>
                <w:color w:val="000000"/>
                <w:w w:val="97"/>
                <w:sz w:val="16"/>
                <w:lang w:val="ru-RU"/>
              </w:rPr>
              <w:t>закрепляют и совершенствуют технику приёма и передачи волейбольного мяча двумя руками снизу с места (обучение в парах);;</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jc w:val="center"/>
            </w:pPr>
            <w:proofErr w:type="spellStart"/>
            <w:r>
              <w:rPr>
                <w:rFonts w:ascii="Times New Roman" w:eastAsia="Times New Roman" w:hAnsi="Times New Roman"/>
                <w:color w:val="000000"/>
                <w:w w:val="97"/>
                <w:sz w:val="16"/>
              </w:rPr>
              <w:t>соревнование</w:t>
            </w:r>
            <w:proofErr w:type="spellEnd"/>
            <w:r>
              <w:rPr>
                <w:rFonts w:ascii="Times New Roman" w:eastAsia="Times New Roman" w:hAnsi="Times New Roman"/>
                <w:color w:val="000000"/>
                <w:w w:val="97"/>
                <w:sz w:val="16"/>
              </w:rPr>
              <w:t>;</w:t>
            </w:r>
          </w:p>
        </w:tc>
        <w:tc>
          <w:tcPr>
            <w:tcW w:w="372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r>
      <w:tr w:rsidR="006123BE">
        <w:trPr>
          <w:trHeight w:hRule="exact" w:val="734"/>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6123BE" w:rsidRDefault="00EA4C83">
            <w:pPr>
              <w:autoSpaceDE w:val="0"/>
              <w:autoSpaceDN w:val="0"/>
              <w:spacing w:before="78" w:after="0" w:line="230" w:lineRule="auto"/>
              <w:jc w:val="center"/>
            </w:pPr>
            <w:r>
              <w:rPr>
                <w:rFonts w:ascii="Times New Roman" w:eastAsia="Times New Roman" w:hAnsi="Times New Roman"/>
                <w:color w:val="000000"/>
                <w:w w:val="97"/>
                <w:sz w:val="16"/>
              </w:rPr>
              <w:t>3.39.</w:t>
            </w:r>
          </w:p>
        </w:tc>
        <w:tc>
          <w:tcPr>
            <w:tcW w:w="3566" w:type="dxa"/>
            <w:tcBorders>
              <w:top w:val="single" w:sz="4" w:space="0" w:color="000000"/>
              <w:left w:val="single" w:sz="4" w:space="0" w:color="000000"/>
              <w:bottom w:val="single" w:sz="5" w:space="0" w:color="000000"/>
              <w:right w:val="single" w:sz="4" w:space="0" w:color="000000"/>
            </w:tcBorders>
            <w:tcMar>
              <w:left w:w="0" w:type="dxa"/>
              <w:right w:w="0" w:type="dxa"/>
            </w:tcMar>
          </w:tcPr>
          <w:p w:rsidR="006123BE" w:rsidRPr="00D82FCB" w:rsidRDefault="00EA4C83">
            <w:pPr>
              <w:autoSpaceDE w:val="0"/>
              <w:autoSpaceDN w:val="0"/>
              <w:spacing w:before="78" w:after="0" w:line="245" w:lineRule="auto"/>
              <w:ind w:left="72" w:right="288"/>
              <w:rPr>
                <w:lang w:val="ru-RU"/>
              </w:rPr>
            </w:pPr>
            <w:r w:rsidRPr="00D82FCB">
              <w:rPr>
                <w:rFonts w:ascii="Times New Roman" w:eastAsia="Times New Roman" w:hAnsi="Times New Roman"/>
                <w:i/>
                <w:color w:val="000000"/>
                <w:w w:val="97"/>
                <w:sz w:val="16"/>
                <w:lang w:val="ru-RU"/>
              </w:rPr>
              <w:t xml:space="preserve">Модуль «Спортивные игры. Футбол». </w:t>
            </w:r>
            <w:r w:rsidRPr="00D82FCB">
              <w:rPr>
                <w:rFonts w:ascii="Times New Roman" w:eastAsia="Times New Roman" w:hAnsi="Times New Roman"/>
                <w:b/>
                <w:color w:val="000000"/>
                <w:w w:val="97"/>
                <w:sz w:val="16"/>
                <w:lang w:val="ru-RU"/>
              </w:rPr>
              <w:t>Удар по неподвижному мячу</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5" w:space="0" w:color="000000"/>
              <w:right w:val="single" w:sz="4" w:space="0" w:color="000000"/>
            </w:tcBorders>
            <w:tcMar>
              <w:left w:w="0" w:type="dxa"/>
              <w:right w:w="0" w:type="dxa"/>
            </w:tcMar>
          </w:tcPr>
          <w:p w:rsidR="006123BE" w:rsidRDefault="006123BE"/>
        </w:tc>
        <w:tc>
          <w:tcPr>
            <w:tcW w:w="3026" w:type="dxa"/>
            <w:tcBorders>
              <w:top w:val="single" w:sz="4" w:space="0" w:color="000000"/>
              <w:left w:val="single" w:sz="4" w:space="0" w:color="000000"/>
              <w:bottom w:val="single" w:sz="5" w:space="0" w:color="000000"/>
              <w:right w:val="single" w:sz="4" w:space="0" w:color="000000"/>
            </w:tcBorders>
            <w:tcMar>
              <w:left w:w="0" w:type="dxa"/>
              <w:right w:w="0" w:type="dxa"/>
            </w:tcMar>
          </w:tcPr>
          <w:p w:rsidR="006123BE" w:rsidRPr="00D82FCB" w:rsidRDefault="00EA4C83">
            <w:pPr>
              <w:autoSpaceDE w:val="0"/>
              <w:autoSpaceDN w:val="0"/>
              <w:spacing w:before="78" w:after="0" w:line="247" w:lineRule="auto"/>
              <w:ind w:left="72" w:right="300"/>
              <w:jc w:val="both"/>
              <w:rPr>
                <w:lang w:val="ru-RU"/>
              </w:rPr>
            </w:pPr>
            <w:r w:rsidRPr="00D82FCB">
              <w:rPr>
                <w:rFonts w:ascii="Times New Roman" w:eastAsia="Times New Roman" w:hAnsi="Times New Roman"/>
                <w:color w:val="000000"/>
                <w:w w:val="97"/>
                <w:sz w:val="16"/>
                <w:lang w:val="ru-RU"/>
              </w:rPr>
              <w:t>закрепляют и совершенствуют технику остановки катящегося мяча внутренней стороной стопы. ;</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6123BE" w:rsidRDefault="00EA4C83">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724" w:type="dxa"/>
            <w:tcBorders>
              <w:top w:val="single" w:sz="4" w:space="0" w:color="000000"/>
              <w:left w:val="single" w:sz="4" w:space="0" w:color="000000"/>
              <w:bottom w:val="single" w:sz="5"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https://resh.edu.ru/subject/lesson/7466/start/262671/</w:t>
            </w:r>
          </w:p>
        </w:tc>
      </w:tr>
      <w:tr w:rsidR="006123BE">
        <w:trPr>
          <w:trHeight w:hRule="exact" w:val="1116"/>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4" w:after="0" w:line="230" w:lineRule="auto"/>
              <w:jc w:val="center"/>
            </w:pPr>
            <w:r>
              <w:rPr>
                <w:rFonts w:ascii="Times New Roman" w:eastAsia="Times New Roman" w:hAnsi="Times New Roman"/>
                <w:color w:val="000000"/>
                <w:w w:val="97"/>
                <w:sz w:val="16"/>
              </w:rPr>
              <w:t>3.40.</w:t>
            </w:r>
          </w:p>
        </w:tc>
        <w:tc>
          <w:tcPr>
            <w:tcW w:w="3566" w:type="dxa"/>
            <w:tcBorders>
              <w:top w:val="single" w:sz="5"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4" w:after="0" w:line="252" w:lineRule="auto"/>
              <w:ind w:left="72"/>
              <w:rPr>
                <w:lang w:val="ru-RU"/>
              </w:rPr>
            </w:pPr>
            <w:r w:rsidRPr="00D82FCB">
              <w:rPr>
                <w:rFonts w:ascii="Times New Roman" w:eastAsia="Times New Roman" w:hAnsi="Times New Roman"/>
                <w:i/>
                <w:color w:val="000000"/>
                <w:w w:val="97"/>
                <w:sz w:val="16"/>
                <w:lang w:val="ru-RU"/>
              </w:rPr>
              <w:t xml:space="preserve">Модуль «Спортивные игры. Футбол». </w:t>
            </w:r>
            <w:r w:rsidRPr="00D82FCB">
              <w:rPr>
                <w:rFonts w:ascii="Times New Roman" w:eastAsia="Times New Roman" w:hAnsi="Times New Roman"/>
                <w:b/>
                <w:color w:val="000000"/>
                <w:w w:val="97"/>
                <w:sz w:val="16"/>
                <w:lang w:val="ru-RU"/>
              </w:rPr>
              <w:t xml:space="preserve">Знакомство с рекомендациями учителя по использованию подготовительных и подводящих упражнений для освоения технических действий игры </w:t>
            </w:r>
            <w:r w:rsidRPr="00D82FCB">
              <w:rPr>
                <w:lang w:val="ru-RU"/>
              </w:rPr>
              <w:br/>
            </w:r>
            <w:r w:rsidRPr="00D82FCB">
              <w:rPr>
                <w:rFonts w:ascii="Times New Roman" w:eastAsia="Times New Roman" w:hAnsi="Times New Roman"/>
                <w:b/>
                <w:color w:val="000000"/>
                <w:w w:val="97"/>
                <w:sz w:val="16"/>
                <w:lang w:val="ru-RU"/>
              </w:rPr>
              <w:t>футбол</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4" w:after="0" w:line="230" w:lineRule="auto"/>
              <w:ind w:left="72"/>
            </w:pPr>
            <w:r>
              <w:rPr>
                <w:rFonts w:ascii="Times New Roman" w:eastAsia="Times New Roman" w:hAnsi="Times New Roman"/>
                <w:color w:val="000000"/>
                <w:w w:val="97"/>
                <w:sz w:val="16"/>
              </w:rPr>
              <w:t>1</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4"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4" w:after="0" w:line="230" w:lineRule="auto"/>
              <w:ind w:left="72"/>
            </w:pPr>
            <w:r>
              <w:rPr>
                <w:rFonts w:ascii="Times New Roman" w:eastAsia="Times New Roman" w:hAnsi="Times New Roman"/>
                <w:color w:val="000000"/>
                <w:w w:val="97"/>
                <w:sz w:val="16"/>
              </w:rPr>
              <w:t>1</w:t>
            </w:r>
          </w:p>
        </w:tc>
        <w:tc>
          <w:tcPr>
            <w:tcW w:w="804" w:type="dxa"/>
            <w:tcBorders>
              <w:top w:val="single" w:sz="5"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3026" w:type="dxa"/>
            <w:tcBorders>
              <w:top w:val="single" w:sz="5"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4" w:after="0" w:line="250" w:lineRule="auto"/>
              <w:ind w:left="72" w:right="144"/>
              <w:rPr>
                <w:lang w:val="ru-RU"/>
              </w:rPr>
            </w:pPr>
            <w:r w:rsidRPr="00D82FCB">
              <w:rPr>
                <w:rFonts w:ascii="Times New Roman" w:eastAsia="Times New Roman" w:hAnsi="Times New Roman"/>
                <w:color w:val="000000"/>
                <w:w w:val="97"/>
                <w:sz w:val="16"/>
                <w:lang w:val="ru-RU"/>
              </w:rPr>
              <w:t>закрепляют и совершенствуют технику удара по неподвижному мячу внутренней стороной стопы с небольшого разбега.;</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4"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724" w:type="dxa"/>
            <w:tcBorders>
              <w:top w:val="single" w:sz="5"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4" w:after="0" w:line="230" w:lineRule="auto"/>
              <w:ind w:left="72"/>
            </w:pPr>
            <w:r>
              <w:rPr>
                <w:rFonts w:ascii="Times New Roman" w:eastAsia="Times New Roman" w:hAnsi="Times New Roman"/>
                <w:color w:val="000000"/>
                <w:w w:val="97"/>
                <w:sz w:val="16"/>
              </w:rPr>
              <w:t>https://resh.edu.ru/subject/lesson/7466/start/262671/</w:t>
            </w:r>
          </w:p>
        </w:tc>
      </w:tr>
      <w:tr w:rsidR="006123BE">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jc w:val="center"/>
            </w:pPr>
            <w:r>
              <w:rPr>
                <w:rFonts w:ascii="Times New Roman" w:eastAsia="Times New Roman" w:hAnsi="Times New Roman"/>
                <w:color w:val="000000"/>
                <w:w w:val="97"/>
                <w:sz w:val="16"/>
              </w:rPr>
              <w:t>3.41.</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6" w:after="0" w:line="245" w:lineRule="auto"/>
              <w:ind w:left="72" w:right="144"/>
              <w:rPr>
                <w:lang w:val="ru-RU"/>
              </w:rPr>
            </w:pPr>
            <w:r w:rsidRPr="00D82FCB">
              <w:rPr>
                <w:rFonts w:ascii="Times New Roman" w:eastAsia="Times New Roman" w:hAnsi="Times New Roman"/>
                <w:i/>
                <w:color w:val="000000"/>
                <w:w w:val="97"/>
                <w:sz w:val="16"/>
                <w:lang w:val="ru-RU"/>
              </w:rPr>
              <w:t xml:space="preserve">Модуль «Спортивные игры. Футбол». </w:t>
            </w:r>
            <w:r w:rsidRPr="00D82FCB">
              <w:rPr>
                <w:rFonts w:ascii="Times New Roman" w:eastAsia="Times New Roman" w:hAnsi="Times New Roman"/>
                <w:b/>
                <w:color w:val="000000"/>
                <w:w w:val="97"/>
                <w:sz w:val="16"/>
                <w:lang w:val="ru-RU"/>
              </w:rPr>
              <w:t>Остановка катящегося мяча внутренней стороной стопы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30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6" w:after="0" w:line="250" w:lineRule="auto"/>
              <w:ind w:left="72" w:right="144"/>
              <w:rPr>
                <w:lang w:val="ru-RU"/>
              </w:rPr>
            </w:pPr>
            <w:r w:rsidRPr="00D82FCB">
              <w:rPr>
                <w:rFonts w:ascii="Times New Roman" w:eastAsia="Times New Roman" w:hAnsi="Times New Roman"/>
                <w:color w:val="000000"/>
                <w:w w:val="97"/>
                <w:sz w:val="16"/>
                <w:lang w:val="ru-RU"/>
              </w:rPr>
              <w:t>закрепляют и совершенствуют технику удара по неподвижному мячу внутренней стороной стопы с небольшого разбега.;</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72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https://resh.edu.ru/subject/lesson/7466/start/262671/</w:t>
            </w:r>
          </w:p>
        </w:tc>
      </w:tr>
      <w:tr w:rsidR="006123BE">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jc w:val="center"/>
            </w:pPr>
            <w:r>
              <w:rPr>
                <w:rFonts w:ascii="Times New Roman" w:eastAsia="Times New Roman" w:hAnsi="Times New Roman"/>
                <w:color w:val="000000"/>
                <w:w w:val="97"/>
                <w:sz w:val="16"/>
              </w:rPr>
              <w:t>3.42.</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8" w:after="0" w:line="245" w:lineRule="auto"/>
              <w:ind w:left="72" w:right="288"/>
              <w:rPr>
                <w:lang w:val="ru-RU"/>
              </w:rPr>
            </w:pPr>
            <w:r w:rsidRPr="00D82FCB">
              <w:rPr>
                <w:rFonts w:ascii="Times New Roman" w:eastAsia="Times New Roman" w:hAnsi="Times New Roman"/>
                <w:i/>
                <w:color w:val="000000"/>
                <w:w w:val="97"/>
                <w:sz w:val="16"/>
                <w:lang w:val="ru-RU"/>
              </w:rPr>
              <w:t xml:space="preserve">Модуль «Спортивные игры. Футбол». </w:t>
            </w:r>
            <w:r w:rsidRPr="00D82FCB">
              <w:rPr>
                <w:rFonts w:ascii="Times New Roman" w:eastAsia="Times New Roman" w:hAnsi="Times New Roman"/>
                <w:b/>
                <w:color w:val="000000"/>
                <w:w w:val="97"/>
                <w:sz w:val="16"/>
                <w:lang w:val="ru-RU"/>
              </w:rPr>
              <w:t>Ведение футбольного мяча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30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8" w:after="0" w:line="250" w:lineRule="auto"/>
              <w:ind w:left="72"/>
              <w:rPr>
                <w:lang w:val="ru-RU"/>
              </w:rPr>
            </w:pPr>
            <w:r w:rsidRPr="00D82FCB">
              <w:rPr>
                <w:rFonts w:ascii="Times New Roman" w:eastAsia="Times New Roman" w:hAnsi="Times New Roman"/>
                <w:color w:val="000000"/>
                <w:w w:val="97"/>
                <w:sz w:val="16"/>
                <w:lang w:val="ru-RU"/>
              </w:rPr>
              <w:t>рассматривают, обсуждают и анализируют образец техники удара по мячу учителя, определяют фазы движения и особенности их технического выполнения;;</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72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https://resh.edu.ru/subject/lesson/7466/start/262671/</w:t>
            </w:r>
          </w:p>
        </w:tc>
      </w:tr>
      <w:tr w:rsidR="006123BE">
        <w:trPr>
          <w:trHeight w:hRule="exact" w:val="7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jc w:val="center"/>
            </w:pPr>
            <w:r>
              <w:rPr>
                <w:rFonts w:ascii="Times New Roman" w:eastAsia="Times New Roman" w:hAnsi="Times New Roman"/>
                <w:color w:val="000000"/>
                <w:w w:val="97"/>
                <w:sz w:val="16"/>
              </w:rPr>
              <w:t>3.43.</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8" w:after="0" w:line="245" w:lineRule="auto"/>
              <w:ind w:left="72" w:right="288"/>
              <w:rPr>
                <w:lang w:val="ru-RU"/>
              </w:rPr>
            </w:pPr>
            <w:r w:rsidRPr="00D82FCB">
              <w:rPr>
                <w:rFonts w:ascii="Times New Roman" w:eastAsia="Times New Roman" w:hAnsi="Times New Roman"/>
                <w:i/>
                <w:color w:val="000000"/>
                <w:w w:val="97"/>
                <w:sz w:val="16"/>
                <w:lang w:val="ru-RU"/>
              </w:rPr>
              <w:t xml:space="preserve">Модуль «Спортивные игры. Футбол». </w:t>
            </w:r>
            <w:r w:rsidRPr="00D82FCB">
              <w:rPr>
                <w:rFonts w:ascii="Times New Roman" w:eastAsia="Times New Roman" w:hAnsi="Times New Roman"/>
                <w:b/>
                <w:color w:val="000000"/>
                <w:w w:val="97"/>
                <w:sz w:val="16"/>
                <w:lang w:val="ru-RU"/>
              </w:rPr>
              <w:t>Обводка мячом ориентиров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30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8" w:after="0" w:line="247" w:lineRule="auto"/>
              <w:ind w:left="72"/>
              <w:rPr>
                <w:lang w:val="ru-RU"/>
              </w:rPr>
            </w:pPr>
            <w:r w:rsidRPr="00D82FCB">
              <w:rPr>
                <w:rFonts w:ascii="Times New Roman" w:eastAsia="Times New Roman" w:hAnsi="Times New Roman"/>
                <w:color w:val="000000"/>
                <w:w w:val="97"/>
                <w:sz w:val="16"/>
                <w:lang w:val="ru-RU"/>
              </w:rPr>
              <w:t>описывают технику выполнения обводки конусов определяют возможные ошибки и причины их появления;</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jc w:val="center"/>
            </w:pPr>
            <w:proofErr w:type="spellStart"/>
            <w:r>
              <w:rPr>
                <w:rFonts w:ascii="Times New Roman" w:eastAsia="Times New Roman" w:hAnsi="Times New Roman"/>
                <w:color w:val="000000"/>
                <w:w w:val="97"/>
                <w:sz w:val="16"/>
              </w:rPr>
              <w:t>соревнования</w:t>
            </w:r>
            <w:proofErr w:type="spellEnd"/>
            <w:r>
              <w:rPr>
                <w:rFonts w:ascii="Times New Roman" w:eastAsia="Times New Roman" w:hAnsi="Times New Roman"/>
                <w:color w:val="000000"/>
                <w:w w:val="97"/>
                <w:sz w:val="16"/>
              </w:rPr>
              <w:t>;</w:t>
            </w:r>
          </w:p>
        </w:tc>
        <w:tc>
          <w:tcPr>
            <w:tcW w:w="372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https://resh.edu.ru/subject/lesson/7467/start/262639/</w:t>
            </w:r>
          </w:p>
        </w:tc>
      </w:tr>
      <w:tr w:rsidR="006123BE">
        <w:trPr>
          <w:trHeight w:hRule="exact" w:val="350"/>
        </w:trPr>
        <w:tc>
          <w:tcPr>
            <w:tcW w:w="40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55</w:t>
            </w:r>
          </w:p>
        </w:tc>
        <w:tc>
          <w:tcPr>
            <w:tcW w:w="1094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r>
      <w:tr w:rsidR="006123BE">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b/>
                <w:color w:val="000000"/>
                <w:w w:val="97"/>
                <w:sz w:val="16"/>
              </w:rPr>
              <w:t>Раздел 4. СПОРТ</w:t>
            </w:r>
          </w:p>
        </w:tc>
      </w:tr>
      <w:tr w:rsidR="006123BE">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jc w:val="center"/>
            </w:pPr>
            <w:r>
              <w:rPr>
                <w:rFonts w:ascii="Times New Roman" w:eastAsia="Times New Roman" w:hAnsi="Times New Roman"/>
                <w:color w:val="000000"/>
                <w:w w:val="97"/>
                <w:sz w:val="16"/>
              </w:rPr>
              <w:t>4.1.</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6" w:after="0" w:line="250" w:lineRule="auto"/>
              <w:ind w:left="72" w:right="144"/>
              <w:rPr>
                <w:lang w:val="ru-RU"/>
              </w:rPr>
            </w:pPr>
            <w:r w:rsidRPr="00D82FCB">
              <w:rPr>
                <w:rFonts w:ascii="Times New Roman" w:eastAsia="Times New Roman" w:hAnsi="Times New Roman"/>
                <w:b/>
                <w:color w:val="000000"/>
                <w:w w:val="97"/>
                <w:sz w:val="16"/>
                <w:lang w:val="ru-RU"/>
              </w:rPr>
              <w:t xml:space="preserve">Физическая подготовка: освоение содержания программы, демонстрация приростов в </w:t>
            </w:r>
            <w:r w:rsidRPr="00D82FCB">
              <w:rPr>
                <w:lang w:val="ru-RU"/>
              </w:rPr>
              <w:br/>
            </w:r>
            <w:r w:rsidRPr="00D82FCB">
              <w:rPr>
                <w:rFonts w:ascii="Times New Roman" w:eastAsia="Times New Roman" w:hAnsi="Times New Roman"/>
                <w:b/>
                <w:color w:val="000000"/>
                <w:w w:val="97"/>
                <w:sz w:val="16"/>
                <w:lang w:val="ru-RU"/>
              </w:rPr>
              <w:t>показателях физической подготовленности и нормативных требований комплекса ГТО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0.5</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4</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302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6" w:after="0" w:line="250" w:lineRule="auto"/>
              <w:ind w:left="72"/>
              <w:rPr>
                <w:lang w:val="ru-RU"/>
              </w:rPr>
            </w:pPr>
            <w:r w:rsidRPr="00D82FCB">
              <w:rPr>
                <w:rFonts w:ascii="Times New Roman" w:eastAsia="Times New Roman" w:hAnsi="Times New Roman"/>
                <w:color w:val="000000"/>
                <w:w w:val="97"/>
                <w:sz w:val="16"/>
                <w:lang w:val="ru-RU"/>
              </w:rPr>
              <w:t xml:space="preserve">демонстрируют приросты в показателях физической подготовленности и </w:t>
            </w:r>
            <w:r w:rsidRPr="00D82FCB">
              <w:rPr>
                <w:lang w:val="ru-RU"/>
              </w:rPr>
              <w:br/>
            </w:r>
            <w:r w:rsidRPr="00D82FCB">
              <w:rPr>
                <w:rFonts w:ascii="Times New Roman" w:eastAsia="Times New Roman" w:hAnsi="Times New Roman"/>
                <w:color w:val="000000"/>
                <w:w w:val="97"/>
                <w:sz w:val="16"/>
                <w:lang w:val="ru-RU"/>
              </w:rPr>
              <w:t>нормативных требований комплекса ГТО;</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72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https://resh.edu.ru/subject/lesson/7439/start/263031/</w:t>
            </w:r>
          </w:p>
        </w:tc>
      </w:tr>
      <w:tr w:rsidR="006123BE">
        <w:trPr>
          <w:trHeight w:hRule="exact" w:val="348"/>
        </w:trPr>
        <w:tc>
          <w:tcPr>
            <w:tcW w:w="40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6" w:after="0" w:line="233" w:lineRule="auto"/>
              <w:ind w:left="72"/>
            </w:pPr>
            <w:r>
              <w:rPr>
                <w:rFonts w:ascii="Times New Roman" w:eastAsia="Times New Roman" w:hAnsi="Times New Roman"/>
                <w:color w:val="000000"/>
                <w:w w:val="97"/>
                <w:sz w:val="16"/>
              </w:rPr>
              <w:t>5</w:t>
            </w:r>
          </w:p>
        </w:tc>
        <w:tc>
          <w:tcPr>
            <w:tcW w:w="1094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r>
      <w:tr w:rsidR="006123BE">
        <w:trPr>
          <w:trHeight w:hRule="exact" w:val="328"/>
        </w:trPr>
        <w:tc>
          <w:tcPr>
            <w:tcW w:w="40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78" w:after="0" w:line="230" w:lineRule="auto"/>
              <w:ind w:left="72"/>
              <w:rPr>
                <w:lang w:val="ru-RU"/>
              </w:rPr>
            </w:pPr>
            <w:r w:rsidRPr="00D82FCB">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68</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5</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78" w:after="0" w:line="230" w:lineRule="auto"/>
              <w:ind w:left="72"/>
            </w:pPr>
            <w:r>
              <w:rPr>
                <w:rFonts w:ascii="Times New Roman" w:eastAsia="Times New Roman" w:hAnsi="Times New Roman"/>
                <w:color w:val="000000"/>
                <w:w w:val="97"/>
                <w:sz w:val="16"/>
              </w:rPr>
              <w:t>62</w:t>
            </w:r>
          </w:p>
        </w:tc>
        <w:tc>
          <w:tcPr>
            <w:tcW w:w="869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r>
    </w:tbl>
    <w:p w:rsidR="006123BE" w:rsidRDefault="006123BE">
      <w:pPr>
        <w:autoSpaceDE w:val="0"/>
        <w:autoSpaceDN w:val="0"/>
        <w:spacing w:after="0" w:line="14" w:lineRule="exact"/>
      </w:pPr>
    </w:p>
    <w:p w:rsidR="006123BE" w:rsidRDefault="006123BE">
      <w:pPr>
        <w:sectPr w:rsidR="006123BE">
          <w:pgSz w:w="16840" w:h="11900"/>
          <w:pgMar w:top="284" w:right="640" w:bottom="1440" w:left="666" w:header="720" w:footer="720" w:gutter="0"/>
          <w:cols w:space="720" w:equalWidth="0">
            <w:col w:w="15534" w:space="0"/>
          </w:cols>
          <w:docGrid w:linePitch="360"/>
        </w:sectPr>
      </w:pPr>
    </w:p>
    <w:p w:rsidR="006123BE" w:rsidRDefault="006123BE">
      <w:pPr>
        <w:autoSpaceDE w:val="0"/>
        <w:autoSpaceDN w:val="0"/>
        <w:spacing w:after="78" w:line="220" w:lineRule="exact"/>
      </w:pPr>
    </w:p>
    <w:p w:rsidR="006123BE" w:rsidRDefault="00EA4C83">
      <w:pPr>
        <w:autoSpaceDE w:val="0"/>
        <w:autoSpaceDN w:val="0"/>
        <w:spacing w:after="320" w:line="230" w:lineRule="auto"/>
      </w:pPr>
      <w:r>
        <w:rPr>
          <w:rFonts w:ascii="Times New Roman" w:eastAsia="Times New Roman" w:hAnsi="Times New Roman"/>
          <w:b/>
          <w:color w:val="000000"/>
          <w:sz w:val="24"/>
        </w:rPr>
        <w:t>ПОУРОЧНОЕ ПЛАНИРОВАНИЕ</w:t>
      </w: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6123BE">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44"/>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14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b/>
                <w:color w:val="000000"/>
                <w:sz w:val="24"/>
              </w:rPr>
              <w:t>Количество часов</w:t>
            </w:r>
          </w:p>
        </w:tc>
        <w:tc>
          <w:tcPr>
            <w:tcW w:w="11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64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71" w:lineRule="auto"/>
              <w:ind w:left="72" w:right="432"/>
            </w:pPr>
            <w:r>
              <w:rPr>
                <w:rFonts w:ascii="Times New Roman" w:eastAsia="Times New Roman" w:hAnsi="Times New Roman"/>
                <w:b/>
                <w:color w:val="000000"/>
                <w:sz w:val="24"/>
              </w:rPr>
              <w:t xml:space="preserve">Виды, </w:t>
            </w:r>
            <w:r>
              <w:br/>
            </w:r>
            <w:r>
              <w:rPr>
                <w:rFonts w:ascii="Times New Roman" w:eastAsia="Times New Roman" w:hAnsi="Times New Roman"/>
                <w:b/>
                <w:color w:val="000000"/>
                <w:sz w:val="24"/>
              </w:rPr>
              <w:t xml:space="preserve">формы </w:t>
            </w:r>
            <w:r>
              <w:br/>
            </w:r>
            <w:r>
              <w:rPr>
                <w:rFonts w:ascii="Times New Roman" w:eastAsia="Times New Roman" w:hAnsi="Times New Roman"/>
                <w:b/>
                <w:color w:val="000000"/>
                <w:sz w:val="24"/>
              </w:rPr>
              <w:t>контроля</w:t>
            </w:r>
          </w:p>
        </w:tc>
      </w:tr>
      <w:tr w:rsidR="006123BE">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rsidR="006123BE" w:rsidRDefault="006123BE"/>
        </w:tc>
        <w:tc>
          <w:tcPr>
            <w:tcW w:w="1512" w:type="dxa"/>
            <w:vMerge/>
            <w:tcBorders>
              <w:top w:val="single" w:sz="4" w:space="0" w:color="000000"/>
              <w:left w:val="single" w:sz="4" w:space="0" w:color="000000"/>
              <w:bottom w:val="single" w:sz="4" w:space="0" w:color="000000"/>
              <w:right w:val="single" w:sz="4" w:space="0" w:color="000000"/>
            </w:tcBorders>
          </w:tcPr>
          <w:p w:rsidR="006123BE" w:rsidRDefault="006123BE"/>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512" w:type="dxa"/>
            <w:vMerge/>
            <w:tcBorders>
              <w:top w:val="single" w:sz="4" w:space="0" w:color="000000"/>
              <w:left w:val="single" w:sz="4" w:space="0" w:color="000000"/>
              <w:bottom w:val="single" w:sz="4" w:space="0" w:color="000000"/>
              <w:right w:val="single" w:sz="4" w:space="0" w:color="000000"/>
            </w:tcBorders>
          </w:tcPr>
          <w:p w:rsidR="006123BE" w:rsidRDefault="006123BE"/>
        </w:tc>
        <w:tc>
          <w:tcPr>
            <w:tcW w:w="1512" w:type="dxa"/>
            <w:vMerge/>
            <w:tcBorders>
              <w:top w:val="single" w:sz="4" w:space="0" w:color="000000"/>
              <w:left w:val="single" w:sz="4" w:space="0" w:color="000000"/>
              <w:bottom w:val="single" w:sz="4" w:space="0" w:color="000000"/>
              <w:right w:val="single" w:sz="4" w:space="0" w:color="000000"/>
            </w:tcBorders>
          </w:tcPr>
          <w:p w:rsidR="006123BE" w:rsidRDefault="006123BE"/>
        </w:tc>
      </w:tr>
      <w:tr w:rsidR="006123BE">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98" w:after="0" w:line="271" w:lineRule="auto"/>
              <w:ind w:left="72" w:right="144"/>
              <w:rPr>
                <w:lang w:val="ru-RU"/>
              </w:rPr>
            </w:pPr>
            <w:r w:rsidRPr="00D82FCB">
              <w:rPr>
                <w:rFonts w:ascii="Times New Roman" w:eastAsia="Times New Roman" w:hAnsi="Times New Roman"/>
                <w:color w:val="000000"/>
                <w:sz w:val="24"/>
                <w:lang w:val="ru-RU"/>
              </w:rPr>
              <w:t>Знакомство с программным материалом и требованиями к его освоению</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0.5</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0.5</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6123BE">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100" w:after="0" w:line="230" w:lineRule="auto"/>
              <w:ind w:left="72"/>
            </w:pPr>
            <w:r>
              <w:rPr>
                <w:rFonts w:ascii="Times New Roman" w:eastAsia="Times New Roman" w:hAnsi="Times New Roman"/>
                <w:color w:val="000000"/>
                <w:sz w:val="24"/>
              </w:rPr>
              <w:t>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100" w:after="0" w:line="281" w:lineRule="auto"/>
              <w:ind w:left="72" w:right="432"/>
              <w:rPr>
                <w:lang w:val="ru-RU"/>
              </w:rPr>
            </w:pPr>
            <w:r w:rsidRPr="00D82FCB">
              <w:rPr>
                <w:rFonts w:ascii="Times New Roman" w:eastAsia="Times New Roman" w:hAnsi="Times New Roman"/>
                <w:color w:val="000000"/>
                <w:sz w:val="24"/>
                <w:lang w:val="ru-RU"/>
              </w:rPr>
              <w:t xml:space="preserve">Знакомство с системой дополнительного </w:t>
            </w:r>
            <w:r w:rsidRPr="00D82FCB">
              <w:rPr>
                <w:lang w:val="ru-RU"/>
              </w:rPr>
              <w:br/>
            </w:r>
            <w:r w:rsidRPr="00D82FCB">
              <w:rPr>
                <w:rFonts w:ascii="Times New Roman" w:eastAsia="Times New Roman" w:hAnsi="Times New Roman"/>
                <w:color w:val="000000"/>
                <w:sz w:val="24"/>
                <w:lang w:val="ru-RU"/>
              </w:rPr>
              <w:t>физической культуре и организации спортивной работы в школе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100" w:after="0" w:line="230" w:lineRule="auto"/>
              <w:ind w:left="74"/>
            </w:pPr>
            <w:r>
              <w:rPr>
                <w:rFonts w:ascii="Times New Roman" w:eastAsia="Times New Roman" w:hAnsi="Times New Roman"/>
                <w:color w:val="000000"/>
                <w:sz w:val="24"/>
              </w:rPr>
              <w:t>0.5</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100" w:after="0" w:line="230" w:lineRule="auto"/>
              <w:ind w:left="72"/>
            </w:pPr>
            <w:r>
              <w:rPr>
                <w:rFonts w:ascii="Times New Roman" w:eastAsia="Times New Roman" w:hAnsi="Times New Roman"/>
                <w:color w:val="000000"/>
                <w:sz w:val="24"/>
              </w:rPr>
              <w:t>0.5</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100"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6123BE">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98" w:after="0" w:line="271" w:lineRule="auto"/>
              <w:ind w:left="72" w:right="720"/>
              <w:rPr>
                <w:lang w:val="ru-RU"/>
              </w:rPr>
            </w:pPr>
            <w:r w:rsidRPr="00D82FCB">
              <w:rPr>
                <w:rFonts w:ascii="Times New Roman" w:eastAsia="Times New Roman" w:hAnsi="Times New Roman"/>
                <w:color w:val="000000"/>
                <w:sz w:val="24"/>
                <w:lang w:val="ru-RU"/>
              </w:rPr>
              <w:t xml:space="preserve">Бег с равномерной </w:t>
            </w:r>
            <w:r w:rsidRPr="00D82FCB">
              <w:rPr>
                <w:lang w:val="ru-RU"/>
              </w:rPr>
              <w:br/>
            </w:r>
            <w:r w:rsidRPr="00D82FCB">
              <w:rPr>
                <w:rFonts w:ascii="Times New Roman" w:eastAsia="Times New Roman" w:hAnsi="Times New Roman"/>
                <w:color w:val="000000"/>
                <w:sz w:val="24"/>
                <w:lang w:val="ru-RU"/>
              </w:rPr>
              <w:t>скоростью на длинные дистанции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6123BE">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98" w:after="0" w:line="283" w:lineRule="auto"/>
              <w:ind w:left="72"/>
              <w:rPr>
                <w:lang w:val="ru-RU"/>
              </w:rPr>
            </w:pPr>
            <w:r w:rsidRPr="00D82FCB">
              <w:rPr>
                <w:rFonts w:ascii="Times New Roman" w:eastAsia="Times New Roman" w:hAnsi="Times New Roman"/>
                <w:color w:val="000000"/>
                <w:sz w:val="24"/>
                <w:lang w:val="ru-RU"/>
              </w:rPr>
              <w:t xml:space="preserve">Знакомство с </w:t>
            </w:r>
            <w:r w:rsidRPr="00D82FCB">
              <w:rPr>
                <w:lang w:val="ru-RU"/>
              </w:rPr>
              <w:br/>
            </w:r>
            <w:r w:rsidRPr="00D82FCB">
              <w:rPr>
                <w:rFonts w:ascii="Times New Roman" w:eastAsia="Times New Roman" w:hAnsi="Times New Roman"/>
                <w:color w:val="000000"/>
                <w:sz w:val="24"/>
                <w:lang w:val="ru-RU"/>
              </w:rPr>
              <w:t xml:space="preserve">рекомендациями по технике безопасности во время </w:t>
            </w:r>
            <w:r w:rsidRPr="00D82FCB">
              <w:rPr>
                <w:lang w:val="ru-RU"/>
              </w:rPr>
              <w:br/>
            </w:r>
            <w:r w:rsidRPr="00D82FCB">
              <w:rPr>
                <w:rFonts w:ascii="Times New Roman" w:eastAsia="Times New Roman" w:hAnsi="Times New Roman"/>
                <w:color w:val="000000"/>
                <w:sz w:val="24"/>
                <w:lang w:val="ru-RU"/>
              </w:rPr>
              <w:t xml:space="preserve">выполнения беговых </w:t>
            </w:r>
            <w:r w:rsidRPr="00D82FCB">
              <w:rPr>
                <w:lang w:val="ru-RU"/>
              </w:rPr>
              <w:br/>
            </w:r>
            <w:r w:rsidRPr="00D82FCB">
              <w:rPr>
                <w:rFonts w:ascii="Times New Roman" w:eastAsia="Times New Roman" w:hAnsi="Times New Roman"/>
                <w:color w:val="000000"/>
                <w:sz w:val="24"/>
                <w:lang w:val="ru-RU"/>
              </w:rPr>
              <w:t xml:space="preserve">упражнений на </w:t>
            </w:r>
            <w:r w:rsidRPr="00D82FCB">
              <w:rPr>
                <w:lang w:val="ru-RU"/>
              </w:rPr>
              <w:br/>
            </w:r>
            <w:r w:rsidRPr="00D82FCB">
              <w:rPr>
                <w:rFonts w:ascii="Times New Roman" w:eastAsia="Times New Roman" w:hAnsi="Times New Roman"/>
                <w:color w:val="000000"/>
                <w:sz w:val="24"/>
                <w:lang w:val="ru-RU"/>
              </w:rPr>
              <w:t>самостоятельных занятиях легкой атлетики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6123BE">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98" w:after="0" w:line="271" w:lineRule="auto"/>
              <w:ind w:left="72" w:right="576"/>
              <w:rPr>
                <w:lang w:val="ru-RU"/>
              </w:rPr>
            </w:pPr>
            <w:r w:rsidRPr="00D82FCB">
              <w:rPr>
                <w:rFonts w:ascii="Times New Roman" w:eastAsia="Times New Roman" w:hAnsi="Times New Roman"/>
                <w:color w:val="000000"/>
                <w:sz w:val="24"/>
                <w:lang w:val="ru-RU"/>
              </w:rPr>
              <w:t xml:space="preserve">Бег с максимальной </w:t>
            </w:r>
            <w:r w:rsidRPr="00D82FCB">
              <w:rPr>
                <w:lang w:val="ru-RU"/>
              </w:rPr>
              <w:br/>
            </w:r>
            <w:r w:rsidRPr="00D82FCB">
              <w:rPr>
                <w:rFonts w:ascii="Times New Roman" w:eastAsia="Times New Roman" w:hAnsi="Times New Roman"/>
                <w:color w:val="000000"/>
                <w:sz w:val="24"/>
                <w:lang w:val="ru-RU"/>
              </w:rPr>
              <w:t>скоростью на короткие дистанции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6123BE">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98" w:after="0" w:line="262" w:lineRule="auto"/>
              <w:ind w:left="72"/>
              <w:rPr>
                <w:lang w:val="ru-RU"/>
              </w:rPr>
            </w:pPr>
            <w:r w:rsidRPr="00D82FCB">
              <w:rPr>
                <w:rFonts w:ascii="Times New Roman" w:eastAsia="Times New Roman" w:hAnsi="Times New Roman"/>
                <w:color w:val="000000"/>
                <w:sz w:val="24"/>
                <w:lang w:val="ru-RU"/>
              </w:rPr>
              <w:t>Бег на короткие дистанции с максимальной скоростью</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jc w:val="center"/>
            </w:pPr>
            <w:r>
              <w:rPr>
                <w:rFonts w:ascii="Times New Roman" w:eastAsia="Times New Roman" w:hAnsi="Times New Roman"/>
                <w:color w:val="000000"/>
                <w:sz w:val="24"/>
              </w:rPr>
              <w:t>соревнования;</w:t>
            </w:r>
          </w:p>
        </w:tc>
      </w:tr>
      <w:tr w:rsidR="006123BE">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100" w:after="0" w:line="230" w:lineRule="auto"/>
              <w:ind w:left="72"/>
            </w:pPr>
            <w:r>
              <w:rPr>
                <w:rFonts w:ascii="Times New Roman" w:eastAsia="Times New Roman" w:hAnsi="Times New Roman"/>
                <w:color w:val="000000"/>
                <w:sz w:val="24"/>
              </w:rPr>
              <w:t>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100" w:after="0" w:line="281" w:lineRule="auto"/>
              <w:ind w:left="72"/>
              <w:rPr>
                <w:lang w:val="ru-RU"/>
              </w:rPr>
            </w:pPr>
            <w:r w:rsidRPr="00D82FCB">
              <w:rPr>
                <w:rFonts w:ascii="Times New Roman" w:eastAsia="Times New Roman" w:hAnsi="Times New Roman"/>
                <w:color w:val="000000"/>
                <w:sz w:val="24"/>
                <w:lang w:val="ru-RU"/>
              </w:rPr>
              <w:t xml:space="preserve">Знакомство с </w:t>
            </w:r>
            <w:r w:rsidRPr="00D82FCB">
              <w:rPr>
                <w:lang w:val="ru-RU"/>
              </w:rPr>
              <w:br/>
            </w:r>
            <w:r w:rsidRPr="00D82FCB">
              <w:rPr>
                <w:rFonts w:ascii="Times New Roman" w:eastAsia="Times New Roman" w:hAnsi="Times New Roman"/>
                <w:color w:val="000000"/>
                <w:sz w:val="24"/>
                <w:lang w:val="ru-RU"/>
              </w:rPr>
              <w:t xml:space="preserve">рекомендациями учителя по технике безопасности на </w:t>
            </w:r>
            <w:r w:rsidRPr="00D82FCB">
              <w:rPr>
                <w:lang w:val="ru-RU"/>
              </w:rPr>
              <w:br/>
            </w:r>
            <w:r w:rsidRPr="00D82FCB">
              <w:rPr>
                <w:rFonts w:ascii="Times New Roman" w:eastAsia="Times New Roman" w:hAnsi="Times New Roman"/>
                <w:color w:val="000000"/>
                <w:sz w:val="24"/>
                <w:lang w:val="ru-RU"/>
              </w:rPr>
              <w:t>занятиях по прыжкам и  со способами их использования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100"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100" w:after="0" w:line="262" w:lineRule="auto"/>
              <w:ind w:left="72" w:right="144"/>
            </w:pPr>
            <w:r>
              <w:rPr>
                <w:rFonts w:ascii="Times New Roman" w:eastAsia="Times New Roman" w:hAnsi="Times New Roman"/>
                <w:color w:val="000000"/>
                <w:sz w:val="24"/>
              </w:rPr>
              <w:t>Практическая работа;</w:t>
            </w:r>
          </w:p>
        </w:tc>
      </w:tr>
      <w:tr w:rsidR="006123B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98" w:after="0" w:line="262" w:lineRule="auto"/>
              <w:ind w:left="72" w:right="288"/>
              <w:rPr>
                <w:lang w:val="ru-RU"/>
              </w:rPr>
            </w:pPr>
            <w:r w:rsidRPr="00D82FCB">
              <w:rPr>
                <w:rFonts w:ascii="Times New Roman" w:eastAsia="Times New Roman" w:hAnsi="Times New Roman"/>
                <w:color w:val="000000"/>
                <w:sz w:val="24"/>
                <w:lang w:val="ru-RU"/>
              </w:rPr>
              <w:t>Прыжок в длину с разбега способом "согнув ноги"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6123BE">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98" w:after="0" w:line="262" w:lineRule="auto"/>
              <w:ind w:left="72" w:right="288"/>
              <w:rPr>
                <w:lang w:val="ru-RU"/>
              </w:rPr>
            </w:pPr>
            <w:r w:rsidRPr="00D82FCB">
              <w:rPr>
                <w:rFonts w:ascii="Times New Roman" w:eastAsia="Times New Roman" w:hAnsi="Times New Roman"/>
                <w:color w:val="000000"/>
                <w:sz w:val="24"/>
                <w:lang w:val="ru-RU"/>
              </w:rPr>
              <w:t>Прыжок в длину с разбега способом " согнув ноги"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bl>
    <w:p w:rsidR="006123BE" w:rsidRDefault="006123BE">
      <w:pPr>
        <w:autoSpaceDE w:val="0"/>
        <w:autoSpaceDN w:val="0"/>
        <w:spacing w:after="0" w:line="14" w:lineRule="exact"/>
      </w:pPr>
    </w:p>
    <w:p w:rsidR="006123BE" w:rsidRDefault="006123BE">
      <w:pPr>
        <w:sectPr w:rsidR="006123BE">
          <w:pgSz w:w="11900" w:h="16840"/>
          <w:pgMar w:top="298" w:right="650" w:bottom="1082" w:left="666" w:header="720" w:footer="720" w:gutter="0"/>
          <w:cols w:space="720" w:equalWidth="0">
            <w:col w:w="10584" w:space="0"/>
          </w:cols>
          <w:docGrid w:linePitch="360"/>
        </w:sectPr>
      </w:pPr>
    </w:p>
    <w:p w:rsidR="006123BE" w:rsidRDefault="006123B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6123BE">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98" w:after="0" w:line="286" w:lineRule="auto"/>
              <w:ind w:left="72" w:right="288"/>
              <w:rPr>
                <w:lang w:val="ru-RU"/>
              </w:rPr>
            </w:pPr>
            <w:r w:rsidRPr="00D82FCB">
              <w:rPr>
                <w:rFonts w:ascii="Times New Roman" w:eastAsia="Times New Roman" w:hAnsi="Times New Roman"/>
                <w:color w:val="000000"/>
                <w:sz w:val="24"/>
                <w:lang w:val="ru-RU"/>
              </w:rPr>
              <w:t xml:space="preserve">Физическая подготовка: освоения содержание </w:t>
            </w:r>
            <w:r w:rsidRPr="00D82FCB">
              <w:rPr>
                <w:lang w:val="ru-RU"/>
              </w:rPr>
              <w:br/>
            </w:r>
            <w:r w:rsidRPr="00D82FCB">
              <w:rPr>
                <w:rFonts w:ascii="Times New Roman" w:eastAsia="Times New Roman" w:hAnsi="Times New Roman"/>
                <w:color w:val="000000"/>
                <w:sz w:val="24"/>
                <w:lang w:val="ru-RU"/>
              </w:rPr>
              <w:t xml:space="preserve">программы демонстрация приростов в показателях физической </w:t>
            </w:r>
            <w:r w:rsidRPr="00D82FCB">
              <w:rPr>
                <w:lang w:val="ru-RU"/>
              </w:rPr>
              <w:br/>
            </w:r>
            <w:r w:rsidRPr="00D82FCB">
              <w:rPr>
                <w:rFonts w:ascii="Times New Roman" w:eastAsia="Times New Roman" w:hAnsi="Times New Roman"/>
                <w:color w:val="000000"/>
                <w:sz w:val="24"/>
                <w:lang w:val="ru-RU"/>
              </w:rPr>
              <w:t xml:space="preserve">подготовленности и </w:t>
            </w:r>
            <w:r w:rsidRPr="00D82FCB">
              <w:rPr>
                <w:lang w:val="ru-RU"/>
              </w:rPr>
              <w:br/>
            </w:r>
            <w:r w:rsidRPr="00D82FCB">
              <w:rPr>
                <w:rFonts w:ascii="Times New Roman" w:eastAsia="Times New Roman" w:hAnsi="Times New Roman"/>
                <w:color w:val="000000"/>
                <w:sz w:val="24"/>
                <w:lang w:val="ru-RU"/>
              </w:rPr>
              <w:t>нормативных  требований комплекса  ГТО</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6123BE">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720"/>
            </w:pPr>
            <w:r>
              <w:rPr>
                <w:rFonts w:ascii="Times New Roman" w:eastAsia="Times New Roman" w:hAnsi="Times New Roman"/>
                <w:color w:val="000000"/>
                <w:sz w:val="24"/>
              </w:rPr>
              <w:t xml:space="preserve">Ведение дневника </w:t>
            </w:r>
            <w:r>
              <w:br/>
            </w:r>
            <w:r>
              <w:rPr>
                <w:rFonts w:ascii="Times New Roman" w:eastAsia="Times New Roman" w:hAnsi="Times New Roman"/>
                <w:color w:val="000000"/>
                <w:sz w:val="24"/>
              </w:rPr>
              <w:t>физической культуры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6123BE">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98" w:after="0" w:line="283" w:lineRule="auto"/>
              <w:ind w:left="72" w:right="144"/>
              <w:rPr>
                <w:lang w:val="ru-RU"/>
              </w:rPr>
            </w:pPr>
            <w:r w:rsidRPr="00D82FCB">
              <w:rPr>
                <w:rFonts w:ascii="Times New Roman" w:eastAsia="Times New Roman" w:hAnsi="Times New Roman"/>
                <w:color w:val="000000"/>
                <w:sz w:val="24"/>
                <w:lang w:val="ru-RU"/>
              </w:rPr>
              <w:t xml:space="preserve">Знакомство  с </w:t>
            </w:r>
            <w:r w:rsidRPr="00D82FCB">
              <w:rPr>
                <w:lang w:val="ru-RU"/>
              </w:rPr>
              <w:br/>
            </w:r>
            <w:r w:rsidRPr="00D82FCB">
              <w:rPr>
                <w:rFonts w:ascii="Times New Roman" w:eastAsia="Times New Roman" w:hAnsi="Times New Roman"/>
                <w:color w:val="000000"/>
                <w:sz w:val="24"/>
                <w:lang w:val="ru-RU"/>
              </w:rPr>
              <w:t xml:space="preserve">рекомендациями учителя по использованию </w:t>
            </w:r>
            <w:r w:rsidRPr="00D82FCB">
              <w:rPr>
                <w:lang w:val="ru-RU"/>
              </w:rPr>
              <w:br/>
            </w:r>
            <w:r w:rsidRPr="00D82FCB">
              <w:rPr>
                <w:rFonts w:ascii="Times New Roman" w:eastAsia="Times New Roman" w:hAnsi="Times New Roman"/>
                <w:color w:val="000000"/>
                <w:sz w:val="24"/>
                <w:lang w:val="ru-RU"/>
              </w:rPr>
              <w:t xml:space="preserve">подготовительных и </w:t>
            </w:r>
            <w:r w:rsidRPr="00D82FCB">
              <w:rPr>
                <w:lang w:val="ru-RU"/>
              </w:rPr>
              <w:br/>
            </w:r>
            <w:r w:rsidRPr="00D82FCB">
              <w:rPr>
                <w:rFonts w:ascii="Times New Roman" w:eastAsia="Times New Roman" w:hAnsi="Times New Roman"/>
                <w:color w:val="000000"/>
                <w:sz w:val="24"/>
                <w:lang w:val="ru-RU"/>
              </w:rPr>
              <w:t xml:space="preserve">подводящих упражнений </w:t>
            </w:r>
            <w:r w:rsidRPr="00D82FCB">
              <w:rPr>
                <w:lang w:val="ru-RU"/>
              </w:rPr>
              <w:br/>
            </w:r>
            <w:r w:rsidRPr="00D82FCB">
              <w:rPr>
                <w:rFonts w:ascii="Times New Roman" w:eastAsia="Times New Roman" w:hAnsi="Times New Roman"/>
                <w:color w:val="000000"/>
                <w:sz w:val="24"/>
                <w:lang w:val="ru-RU"/>
              </w:rPr>
              <w:t>для освоения технических действий игры баскетбол</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6123B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98" w:after="0" w:line="262" w:lineRule="auto"/>
              <w:ind w:left="72" w:right="144"/>
              <w:rPr>
                <w:lang w:val="ru-RU"/>
              </w:rPr>
            </w:pPr>
            <w:r w:rsidRPr="00D82FCB">
              <w:rPr>
                <w:rFonts w:ascii="Times New Roman" w:eastAsia="Times New Roman" w:hAnsi="Times New Roman"/>
                <w:color w:val="000000"/>
                <w:sz w:val="24"/>
                <w:lang w:val="ru-RU"/>
              </w:rPr>
              <w:t>Передача баскетбольного мяча от груди двумя руками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6123B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98" w:after="0" w:line="262" w:lineRule="auto"/>
              <w:ind w:left="72" w:right="144"/>
              <w:rPr>
                <w:lang w:val="ru-RU"/>
              </w:rPr>
            </w:pPr>
            <w:r w:rsidRPr="00D82FCB">
              <w:rPr>
                <w:rFonts w:ascii="Times New Roman" w:eastAsia="Times New Roman" w:hAnsi="Times New Roman"/>
                <w:color w:val="000000"/>
                <w:sz w:val="24"/>
                <w:lang w:val="ru-RU"/>
              </w:rPr>
              <w:t>Передача баскетбольного мяча от груди двумя руками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6123B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432"/>
            </w:pPr>
            <w:r>
              <w:rPr>
                <w:rFonts w:ascii="Times New Roman" w:eastAsia="Times New Roman" w:hAnsi="Times New Roman"/>
                <w:color w:val="000000"/>
                <w:sz w:val="24"/>
              </w:rPr>
              <w:t>Ведение баскетбольного мяча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6123B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432"/>
            </w:pPr>
            <w:r>
              <w:rPr>
                <w:rFonts w:ascii="Times New Roman" w:eastAsia="Times New Roman" w:hAnsi="Times New Roman"/>
                <w:color w:val="000000"/>
                <w:sz w:val="24"/>
              </w:rPr>
              <w:t>Ведение баскетбольного мяча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6123BE">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98" w:after="0" w:line="271" w:lineRule="auto"/>
              <w:ind w:left="72"/>
              <w:rPr>
                <w:lang w:val="ru-RU"/>
              </w:rPr>
            </w:pPr>
            <w:r w:rsidRPr="00D82FCB">
              <w:rPr>
                <w:rFonts w:ascii="Times New Roman" w:eastAsia="Times New Roman" w:hAnsi="Times New Roman"/>
                <w:color w:val="000000"/>
                <w:sz w:val="24"/>
                <w:lang w:val="ru-RU"/>
              </w:rPr>
              <w:t xml:space="preserve">Бросок баскетбольного мяча в  кольцо от груди двумя </w:t>
            </w:r>
            <w:r w:rsidRPr="00D82FCB">
              <w:rPr>
                <w:lang w:val="ru-RU"/>
              </w:rPr>
              <w:br/>
            </w:r>
            <w:r w:rsidRPr="00D82FCB">
              <w:rPr>
                <w:rFonts w:ascii="Times New Roman" w:eastAsia="Times New Roman" w:hAnsi="Times New Roman"/>
                <w:color w:val="000000"/>
                <w:sz w:val="24"/>
                <w:lang w:val="ru-RU"/>
              </w:rPr>
              <w:t>руками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6123BE">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100" w:after="0" w:line="230" w:lineRule="auto"/>
              <w:ind w:left="72"/>
            </w:pPr>
            <w:r>
              <w:rPr>
                <w:rFonts w:ascii="Times New Roman" w:eastAsia="Times New Roman" w:hAnsi="Times New Roman"/>
                <w:color w:val="000000"/>
                <w:sz w:val="24"/>
              </w:rPr>
              <w:t>18.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100" w:after="0" w:line="271" w:lineRule="auto"/>
              <w:ind w:left="72"/>
              <w:rPr>
                <w:lang w:val="ru-RU"/>
              </w:rPr>
            </w:pPr>
            <w:r w:rsidRPr="00D82FCB">
              <w:rPr>
                <w:rFonts w:ascii="Times New Roman" w:eastAsia="Times New Roman" w:hAnsi="Times New Roman"/>
                <w:color w:val="000000"/>
                <w:sz w:val="24"/>
                <w:lang w:val="ru-RU"/>
              </w:rPr>
              <w:t xml:space="preserve">Бросок  баскетбольного мяча в корзину от груди двумя </w:t>
            </w:r>
            <w:r w:rsidRPr="00D82FCB">
              <w:rPr>
                <w:lang w:val="ru-RU"/>
              </w:rPr>
              <w:br/>
            </w:r>
            <w:r w:rsidRPr="00D82FCB">
              <w:rPr>
                <w:rFonts w:ascii="Times New Roman" w:eastAsia="Times New Roman" w:hAnsi="Times New Roman"/>
                <w:color w:val="000000"/>
                <w:sz w:val="24"/>
                <w:lang w:val="ru-RU"/>
              </w:rPr>
              <w:t>руками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100"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100" w:after="0" w:line="271" w:lineRule="auto"/>
              <w:ind w:left="72"/>
            </w:pPr>
            <w:r>
              <w:rPr>
                <w:rFonts w:ascii="Times New Roman" w:eastAsia="Times New Roman" w:hAnsi="Times New Roman"/>
                <w:color w:val="000000"/>
                <w:sz w:val="24"/>
              </w:rPr>
              <w:t xml:space="preserve">Практическая работа; </w:t>
            </w:r>
            <w:r>
              <w:br/>
            </w:r>
            <w:r>
              <w:rPr>
                <w:rFonts w:ascii="Times New Roman" w:eastAsia="Times New Roman" w:hAnsi="Times New Roman"/>
                <w:color w:val="000000"/>
                <w:sz w:val="24"/>
              </w:rPr>
              <w:t>соревнования;</w:t>
            </w:r>
          </w:p>
        </w:tc>
      </w:tr>
      <w:tr w:rsidR="006123BE">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98" w:after="0"/>
              <w:ind w:left="72" w:firstLine="720"/>
              <w:rPr>
                <w:lang w:val="ru-RU"/>
              </w:rPr>
            </w:pPr>
            <w:r w:rsidRPr="00D82FCB">
              <w:rPr>
                <w:rFonts w:ascii="Times New Roman" w:eastAsia="Times New Roman" w:hAnsi="Times New Roman"/>
                <w:color w:val="000000"/>
                <w:sz w:val="24"/>
                <w:lang w:val="ru-RU"/>
              </w:rPr>
              <w:t xml:space="preserve"> Понятие " Здоровый образ жизни" и его значение в </w:t>
            </w:r>
            <w:proofErr w:type="spellStart"/>
            <w:r w:rsidRPr="00D82FCB">
              <w:rPr>
                <w:rFonts w:ascii="Times New Roman" w:eastAsia="Times New Roman" w:hAnsi="Times New Roman"/>
                <w:color w:val="000000"/>
                <w:sz w:val="24"/>
                <w:lang w:val="ru-RU"/>
              </w:rPr>
              <w:t>жизнидеятельности</w:t>
            </w:r>
            <w:proofErr w:type="spellEnd"/>
            <w:r w:rsidRPr="00D82FCB">
              <w:rPr>
                <w:rFonts w:ascii="Times New Roman" w:eastAsia="Times New Roman" w:hAnsi="Times New Roman"/>
                <w:color w:val="000000"/>
                <w:sz w:val="24"/>
                <w:lang w:val="ru-RU"/>
              </w:rPr>
              <w:t xml:space="preserve"> </w:t>
            </w:r>
            <w:r w:rsidRPr="00D82FCB">
              <w:rPr>
                <w:lang w:val="ru-RU"/>
              </w:rPr>
              <w:br/>
            </w:r>
            <w:r w:rsidRPr="00D82FCB">
              <w:rPr>
                <w:rFonts w:ascii="Times New Roman" w:eastAsia="Times New Roman" w:hAnsi="Times New Roman"/>
                <w:color w:val="000000"/>
                <w:sz w:val="24"/>
                <w:lang w:val="ru-RU"/>
              </w:rPr>
              <w:t xml:space="preserve">современного человека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6123BE">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20.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98" w:after="0"/>
              <w:ind w:left="72" w:right="576"/>
              <w:rPr>
                <w:lang w:val="ru-RU"/>
              </w:rPr>
            </w:pPr>
            <w:r w:rsidRPr="00D82FCB">
              <w:rPr>
                <w:rFonts w:ascii="Times New Roman" w:eastAsia="Times New Roman" w:hAnsi="Times New Roman"/>
                <w:color w:val="000000"/>
                <w:sz w:val="24"/>
                <w:lang w:val="ru-RU"/>
              </w:rPr>
              <w:t xml:space="preserve">Знакомство с понятием "спортивно _ </w:t>
            </w:r>
            <w:r w:rsidRPr="00D82FCB">
              <w:rPr>
                <w:lang w:val="ru-RU"/>
              </w:rPr>
              <w:br/>
            </w:r>
            <w:r w:rsidRPr="00D82FCB">
              <w:rPr>
                <w:rFonts w:ascii="Times New Roman" w:eastAsia="Times New Roman" w:hAnsi="Times New Roman"/>
                <w:color w:val="000000"/>
                <w:sz w:val="24"/>
                <w:lang w:val="ru-RU"/>
              </w:rPr>
              <w:t xml:space="preserve">оздоровительная </w:t>
            </w:r>
            <w:r w:rsidRPr="00D82FCB">
              <w:rPr>
                <w:lang w:val="ru-RU"/>
              </w:rPr>
              <w:br/>
            </w:r>
            <w:r w:rsidRPr="00D82FCB">
              <w:rPr>
                <w:rFonts w:ascii="Times New Roman" w:eastAsia="Times New Roman" w:hAnsi="Times New Roman"/>
                <w:color w:val="000000"/>
                <w:sz w:val="24"/>
                <w:lang w:val="ru-RU"/>
              </w:rPr>
              <w:t>деятельность</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bl>
    <w:p w:rsidR="006123BE" w:rsidRDefault="006123BE">
      <w:pPr>
        <w:autoSpaceDE w:val="0"/>
        <w:autoSpaceDN w:val="0"/>
        <w:spacing w:after="0" w:line="14" w:lineRule="exact"/>
      </w:pPr>
    </w:p>
    <w:p w:rsidR="006123BE" w:rsidRDefault="006123BE">
      <w:pPr>
        <w:sectPr w:rsidR="006123BE">
          <w:pgSz w:w="11900" w:h="16840"/>
          <w:pgMar w:top="284" w:right="650" w:bottom="718" w:left="666" w:header="720" w:footer="720" w:gutter="0"/>
          <w:cols w:space="720" w:equalWidth="0">
            <w:col w:w="10584" w:space="0"/>
          </w:cols>
          <w:docGrid w:linePitch="360"/>
        </w:sectPr>
      </w:pPr>
    </w:p>
    <w:p w:rsidR="006123BE" w:rsidRDefault="006123B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6123BE">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21.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98" w:after="0" w:line="286" w:lineRule="auto"/>
              <w:ind w:left="72" w:right="288"/>
              <w:rPr>
                <w:lang w:val="ru-RU"/>
              </w:rPr>
            </w:pPr>
            <w:r w:rsidRPr="00D82FCB">
              <w:rPr>
                <w:rFonts w:ascii="Times New Roman" w:eastAsia="Times New Roman" w:hAnsi="Times New Roman"/>
                <w:color w:val="000000"/>
                <w:sz w:val="24"/>
                <w:lang w:val="ru-RU"/>
              </w:rPr>
              <w:t xml:space="preserve">Физическая  подготовка: освоение содержания </w:t>
            </w:r>
            <w:r w:rsidRPr="00D82FCB">
              <w:rPr>
                <w:lang w:val="ru-RU"/>
              </w:rPr>
              <w:br/>
            </w:r>
            <w:r w:rsidRPr="00D82FCB">
              <w:rPr>
                <w:rFonts w:ascii="Times New Roman" w:eastAsia="Times New Roman" w:hAnsi="Times New Roman"/>
                <w:color w:val="000000"/>
                <w:sz w:val="24"/>
                <w:lang w:val="ru-RU"/>
              </w:rPr>
              <w:t xml:space="preserve">программы демонстрации приростов в показателях физической </w:t>
            </w:r>
            <w:r w:rsidRPr="00D82FCB">
              <w:rPr>
                <w:lang w:val="ru-RU"/>
              </w:rPr>
              <w:br/>
            </w:r>
            <w:r w:rsidRPr="00D82FCB">
              <w:rPr>
                <w:rFonts w:ascii="Times New Roman" w:eastAsia="Times New Roman" w:hAnsi="Times New Roman"/>
                <w:color w:val="000000"/>
                <w:sz w:val="24"/>
                <w:lang w:val="ru-RU"/>
              </w:rPr>
              <w:t xml:space="preserve">подготовленности и </w:t>
            </w:r>
            <w:r w:rsidRPr="00D82FCB">
              <w:rPr>
                <w:lang w:val="ru-RU"/>
              </w:rPr>
              <w:br/>
            </w:r>
            <w:r w:rsidRPr="00D82FCB">
              <w:rPr>
                <w:rFonts w:ascii="Times New Roman" w:eastAsia="Times New Roman" w:hAnsi="Times New Roman"/>
                <w:color w:val="000000"/>
                <w:sz w:val="24"/>
                <w:lang w:val="ru-RU"/>
              </w:rPr>
              <w:t>нормативных требований ГТО</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6123BE">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22.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432"/>
            </w:pPr>
            <w:r>
              <w:rPr>
                <w:rFonts w:ascii="Times New Roman" w:eastAsia="Times New Roman" w:hAnsi="Times New Roman"/>
                <w:color w:val="000000"/>
                <w:sz w:val="24"/>
              </w:rPr>
              <w:t>Упражнение на развитие гибкости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6123B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23.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152"/>
            </w:pPr>
            <w:r>
              <w:rPr>
                <w:rFonts w:ascii="Times New Roman" w:eastAsia="Times New Roman" w:hAnsi="Times New Roman"/>
                <w:color w:val="000000"/>
                <w:sz w:val="24"/>
              </w:rPr>
              <w:t>Кувырок вперед в группировке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6123B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24.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152"/>
            </w:pPr>
            <w:r>
              <w:rPr>
                <w:rFonts w:ascii="Times New Roman" w:eastAsia="Times New Roman" w:hAnsi="Times New Roman"/>
                <w:color w:val="000000"/>
                <w:sz w:val="24"/>
              </w:rPr>
              <w:t>Кувырок вперед в группировке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6123B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25.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296"/>
            </w:pPr>
            <w:r>
              <w:rPr>
                <w:rFonts w:ascii="Times New Roman" w:eastAsia="Times New Roman" w:hAnsi="Times New Roman"/>
                <w:color w:val="000000"/>
                <w:sz w:val="24"/>
              </w:rPr>
              <w:t>Кувырок назад в группировке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6123B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26.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98" w:after="0" w:line="262" w:lineRule="auto"/>
              <w:ind w:left="72" w:right="144"/>
              <w:rPr>
                <w:lang w:val="ru-RU"/>
              </w:rPr>
            </w:pPr>
            <w:r w:rsidRPr="00D82FCB">
              <w:rPr>
                <w:rFonts w:ascii="Times New Roman" w:eastAsia="Times New Roman" w:hAnsi="Times New Roman"/>
                <w:color w:val="000000"/>
                <w:sz w:val="24"/>
                <w:lang w:val="ru-RU"/>
              </w:rPr>
              <w:t>Кувырок назад из стойки на лопатках</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6123BE">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27.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98" w:after="0" w:line="271" w:lineRule="auto"/>
              <w:ind w:left="72" w:right="144"/>
              <w:rPr>
                <w:lang w:val="ru-RU"/>
              </w:rPr>
            </w:pPr>
            <w:r w:rsidRPr="00D82FCB">
              <w:rPr>
                <w:rFonts w:ascii="Times New Roman" w:eastAsia="Times New Roman" w:hAnsi="Times New Roman"/>
                <w:color w:val="000000"/>
                <w:sz w:val="24"/>
                <w:lang w:val="ru-RU"/>
              </w:rPr>
              <w:t xml:space="preserve">Режим дня  и его значения для современного </w:t>
            </w:r>
            <w:r w:rsidRPr="00D82FCB">
              <w:rPr>
                <w:lang w:val="ru-RU"/>
              </w:rPr>
              <w:br/>
            </w:r>
            <w:r w:rsidRPr="00D82FCB">
              <w:rPr>
                <w:rFonts w:ascii="Times New Roman" w:eastAsia="Times New Roman" w:hAnsi="Times New Roman"/>
                <w:color w:val="000000"/>
                <w:sz w:val="24"/>
                <w:lang w:val="ru-RU"/>
              </w:rPr>
              <w:t>школьника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0.5</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0.5</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6123BE">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28.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98" w:after="0"/>
              <w:ind w:left="72" w:right="288"/>
              <w:rPr>
                <w:lang w:val="ru-RU"/>
              </w:rPr>
            </w:pPr>
            <w:r w:rsidRPr="00D82FCB">
              <w:rPr>
                <w:rFonts w:ascii="Times New Roman" w:eastAsia="Times New Roman" w:hAnsi="Times New Roman"/>
                <w:color w:val="000000"/>
                <w:sz w:val="24"/>
                <w:lang w:val="ru-RU"/>
              </w:rPr>
              <w:t xml:space="preserve">Самостоятельное </w:t>
            </w:r>
            <w:r w:rsidRPr="00D82FCB">
              <w:rPr>
                <w:lang w:val="ru-RU"/>
              </w:rPr>
              <w:br/>
            </w:r>
            <w:r w:rsidRPr="00D82FCB">
              <w:rPr>
                <w:rFonts w:ascii="Times New Roman" w:eastAsia="Times New Roman" w:hAnsi="Times New Roman"/>
                <w:color w:val="000000"/>
                <w:sz w:val="24"/>
                <w:lang w:val="ru-RU"/>
              </w:rPr>
              <w:t xml:space="preserve">составление </w:t>
            </w:r>
            <w:r w:rsidRPr="00D82FCB">
              <w:rPr>
                <w:lang w:val="ru-RU"/>
              </w:rPr>
              <w:br/>
            </w:r>
            <w:r w:rsidRPr="00D82FCB">
              <w:rPr>
                <w:rFonts w:ascii="Times New Roman" w:eastAsia="Times New Roman" w:hAnsi="Times New Roman"/>
                <w:color w:val="000000"/>
                <w:sz w:val="24"/>
                <w:lang w:val="ru-RU"/>
              </w:rPr>
              <w:t>индивидуального режима дня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0.5</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0.5</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6123BE">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29.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98" w:after="0" w:line="262" w:lineRule="auto"/>
              <w:ind w:left="72" w:right="576"/>
              <w:rPr>
                <w:lang w:val="ru-RU"/>
              </w:rPr>
            </w:pPr>
            <w:r w:rsidRPr="00D82FCB">
              <w:rPr>
                <w:rFonts w:ascii="Times New Roman" w:eastAsia="Times New Roman" w:hAnsi="Times New Roman"/>
                <w:color w:val="000000"/>
                <w:sz w:val="24"/>
                <w:lang w:val="ru-RU"/>
              </w:rPr>
              <w:t>Опорный прыжок на гимнастического козла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6123B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100" w:after="0" w:line="230" w:lineRule="auto"/>
              <w:ind w:left="72"/>
            </w:pPr>
            <w:r>
              <w:rPr>
                <w:rFonts w:ascii="Times New Roman" w:eastAsia="Times New Roman" w:hAnsi="Times New Roman"/>
                <w:color w:val="000000"/>
                <w:sz w:val="24"/>
              </w:rPr>
              <w:t>30.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100" w:after="0" w:line="262" w:lineRule="auto"/>
              <w:ind w:left="72" w:right="576"/>
              <w:rPr>
                <w:lang w:val="ru-RU"/>
              </w:rPr>
            </w:pPr>
            <w:r w:rsidRPr="00D82FCB">
              <w:rPr>
                <w:rFonts w:ascii="Times New Roman" w:eastAsia="Times New Roman" w:hAnsi="Times New Roman"/>
                <w:color w:val="000000"/>
                <w:sz w:val="24"/>
                <w:lang w:val="ru-RU"/>
              </w:rPr>
              <w:t>Опорный прыжок на гимнастического козла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100"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100" w:after="0" w:line="262" w:lineRule="auto"/>
              <w:ind w:left="72" w:right="144"/>
            </w:pPr>
            <w:r>
              <w:rPr>
                <w:rFonts w:ascii="Times New Roman" w:eastAsia="Times New Roman" w:hAnsi="Times New Roman"/>
                <w:color w:val="000000"/>
                <w:sz w:val="24"/>
              </w:rPr>
              <w:t>Практическая работа;</w:t>
            </w:r>
          </w:p>
        </w:tc>
      </w:tr>
      <w:tr w:rsidR="006123B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31.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98" w:after="0" w:line="262" w:lineRule="auto"/>
              <w:ind w:left="72"/>
              <w:rPr>
                <w:lang w:val="ru-RU"/>
              </w:rPr>
            </w:pPr>
            <w:r w:rsidRPr="00D82FCB">
              <w:rPr>
                <w:rFonts w:ascii="Times New Roman" w:eastAsia="Times New Roman" w:hAnsi="Times New Roman"/>
                <w:color w:val="000000"/>
                <w:sz w:val="24"/>
                <w:lang w:val="ru-RU"/>
              </w:rPr>
              <w:t>Гимнастическая комбинация на низком бревне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jc w:val="center"/>
            </w:pPr>
            <w:r>
              <w:rPr>
                <w:rFonts w:ascii="Times New Roman" w:eastAsia="Times New Roman" w:hAnsi="Times New Roman"/>
                <w:color w:val="000000"/>
                <w:sz w:val="24"/>
              </w:rPr>
              <w:t>соревнование;</w:t>
            </w:r>
          </w:p>
        </w:tc>
      </w:tr>
      <w:tr w:rsidR="006123BE">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32.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98" w:after="0" w:line="271" w:lineRule="auto"/>
              <w:ind w:left="72" w:right="144"/>
              <w:rPr>
                <w:lang w:val="ru-RU"/>
              </w:rPr>
            </w:pPr>
            <w:r w:rsidRPr="00D82FCB">
              <w:rPr>
                <w:rFonts w:ascii="Times New Roman" w:eastAsia="Times New Roman" w:hAnsi="Times New Roman"/>
                <w:color w:val="000000"/>
                <w:sz w:val="24"/>
                <w:lang w:val="ru-RU"/>
              </w:rPr>
              <w:t xml:space="preserve">Комбинация  на </w:t>
            </w:r>
            <w:r w:rsidRPr="00D82FCB">
              <w:rPr>
                <w:lang w:val="ru-RU"/>
              </w:rPr>
              <w:br/>
            </w:r>
            <w:r w:rsidRPr="00D82FCB">
              <w:rPr>
                <w:rFonts w:ascii="Times New Roman" w:eastAsia="Times New Roman" w:hAnsi="Times New Roman"/>
                <w:color w:val="000000"/>
                <w:sz w:val="24"/>
                <w:lang w:val="ru-RU"/>
              </w:rPr>
              <w:t>гимнастической скамейке в парах</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6123BE">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33.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98" w:after="0"/>
              <w:ind w:left="72"/>
              <w:rPr>
                <w:lang w:val="ru-RU"/>
              </w:rPr>
            </w:pPr>
            <w:proofErr w:type="spellStart"/>
            <w:r w:rsidRPr="00D82FCB">
              <w:rPr>
                <w:rFonts w:ascii="Times New Roman" w:eastAsia="Times New Roman" w:hAnsi="Times New Roman"/>
                <w:color w:val="000000"/>
                <w:sz w:val="24"/>
                <w:lang w:val="ru-RU"/>
              </w:rPr>
              <w:t>Ллазанье</w:t>
            </w:r>
            <w:proofErr w:type="spellEnd"/>
            <w:r w:rsidRPr="00D82FCB">
              <w:rPr>
                <w:rFonts w:ascii="Times New Roman" w:eastAsia="Times New Roman" w:hAnsi="Times New Roman"/>
                <w:color w:val="000000"/>
                <w:sz w:val="24"/>
                <w:lang w:val="ru-RU"/>
              </w:rPr>
              <w:t xml:space="preserve"> по гимнастической стенке без помощи ног -</w:t>
            </w:r>
            <w:r w:rsidRPr="00D82FCB">
              <w:rPr>
                <w:lang w:val="ru-RU"/>
              </w:rPr>
              <w:br/>
            </w:r>
            <w:r w:rsidRPr="00D82FCB">
              <w:rPr>
                <w:rFonts w:ascii="Times New Roman" w:eastAsia="Times New Roman" w:hAnsi="Times New Roman"/>
                <w:color w:val="000000"/>
                <w:sz w:val="24"/>
                <w:lang w:val="ru-RU"/>
              </w:rPr>
              <w:t xml:space="preserve">упражнения для развития </w:t>
            </w:r>
            <w:r w:rsidRPr="00D82FCB">
              <w:rPr>
                <w:lang w:val="ru-RU"/>
              </w:rPr>
              <w:br/>
            </w:r>
            <w:r w:rsidRPr="00D82FCB">
              <w:rPr>
                <w:rFonts w:ascii="Times New Roman" w:eastAsia="Times New Roman" w:hAnsi="Times New Roman"/>
                <w:color w:val="000000"/>
                <w:sz w:val="24"/>
                <w:lang w:val="ru-RU"/>
              </w:rPr>
              <w:t>силы рук</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6123BE">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34.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432"/>
            </w:pPr>
            <w:r>
              <w:rPr>
                <w:rFonts w:ascii="Times New Roman" w:eastAsia="Times New Roman" w:hAnsi="Times New Roman"/>
                <w:color w:val="000000"/>
                <w:sz w:val="24"/>
              </w:rPr>
              <w:t>Физическая подготовка: освоения  содержания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bl>
    <w:p w:rsidR="006123BE" w:rsidRDefault="006123BE">
      <w:pPr>
        <w:autoSpaceDE w:val="0"/>
        <w:autoSpaceDN w:val="0"/>
        <w:spacing w:after="0" w:line="14" w:lineRule="exact"/>
      </w:pPr>
    </w:p>
    <w:p w:rsidR="006123BE" w:rsidRDefault="006123BE">
      <w:pPr>
        <w:sectPr w:rsidR="006123BE">
          <w:pgSz w:w="11900" w:h="16840"/>
          <w:pgMar w:top="284" w:right="650" w:bottom="316" w:left="666" w:header="720" w:footer="720" w:gutter="0"/>
          <w:cols w:space="720" w:equalWidth="0">
            <w:col w:w="10584" w:space="0"/>
          </w:cols>
          <w:docGrid w:linePitch="360"/>
        </w:sectPr>
      </w:pPr>
    </w:p>
    <w:p w:rsidR="006123BE" w:rsidRDefault="006123B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6123BE">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35.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98" w:after="0"/>
              <w:ind w:left="72" w:right="864"/>
              <w:rPr>
                <w:lang w:val="ru-RU"/>
              </w:rPr>
            </w:pPr>
            <w:r w:rsidRPr="00D82FCB">
              <w:rPr>
                <w:rFonts w:ascii="Times New Roman" w:eastAsia="Times New Roman" w:hAnsi="Times New Roman"/>
                <w:color w:val="000000"/>
                <w:sz w:val="24"/>
                <w:lang w:val="ru-RU"/>
              </w:rPr>
              <w:t xml:space="preserve">Физическое развитие человека и факторы влияющие  на его </w:t>
            </w:r>
            <w:r w:rsidRPr="00D82FCB">
              <w:rPr>
                <w:lang w:val="ru-RU"/>
              </w:rPr>
              <w:br/>
            </w:r>
            <w:r w:rsidRPr="00D82FCB">
              <w:rPr>
                <w:rFonts w:ascii="Times New Roman" w:eastAsia="Times New Roman" w:hAnsi="Times New Roman"/>
                <w:color w:val="000000"/>
                <w:sz w:val="24"/>
                <w:lang w:val="ru-RU"/>
              </w:rPr>
              <w:t>показатели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0.5</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0.5</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jc w:val="center"/>
            </w:pPr>
            <w:r>
              <w:rPr>
                <w:rFonts w:ascii="Times New Roman" w:eastAsia="Times New Roman" w:hAnsi="Times New Roman"/>
                <w:color w:val="000000"/>
                <w:sz w:val="24"/>
              </w:rPr>
              <w:t>Тестирование;</w:t>
            </w:r>
          </w:p>
        </w:tc>
      </w:tr>
      <w:tr w:rsidR="006123BE">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36.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98" w:after="0" w:line="271" w:lineRule="auto"/>
              <w:ind w:left="72" w:right="432"/>
              <w:rPr>
                <w:lang w:val="ru-RU"/>
              </w:rPr>
            </w:pPr>
            <w:r w:rsidRPr="00D82FCB">
              <w:rPr>
                <w:rFonts w:ascii="Times New Roman" w:eastAsia="Times New Roman" w:hAnsi="Times New Roman"/>
                <w:color w:val="000000"/>
                <w:sz w:val="24"/>
                <w:lang w:val="ru-RU"/>
              </w:rPr>
              <w:t>Осанка  как показатель физического развития  и здоровья  школьника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0.5</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0.5</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jc w:val="center"/>
            </w:pPr>
            <w:r>
              <w:rPr>
                <w:rFonts w:ascii="Times New Roman" w:eastAsia="Times New Roman" w:hAnsi="Times New Roman"/>
                <w:color w:val="000000"/>
                <w:sz w:val="24"/>
              </w:rPr>
              <w:t>Тестирование;</w:t>
            </w:r>
          </w:p>
        </w:tc>
      </w:tr>
      <w:tr w:rsidR="006123BE">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37.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98" w:after="0" w:line="262" w:lineRule="auto"/>
              <w:ind w:left="72" w:right="144"/>
              <w:rPr>
                <w:lang w:val="ru-RU"/>
              </w:rPr>
            </w:pPr>
            <w:r w:rsidRPr="00D82FCB">
              <w:rPr>
                <w:rFonts w:ascii="Times New Roman" w:eastAsia="Times New Roman" w:hAnsi="Times New Roman"/>
                <w:color w:val="000000"/>
                <w:sz w:val="24"/>
                <w:lang w:val="ru-RU"/>
              </w:rPr>
              <w:t xml:space="preserve">Упражнения дыхательной и зрительной  гимнастики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0.5</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0.5</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6123B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38.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98" w:after="0" w:line="262" w:lineRule="auto"/>
              <w:ind w:left="72" w:right="432"/>
              <w:rPr>
                <w:lang w:val="ru-RU"/>
              </w:rPr>
            </w:pPr>
            <w:r w:rsidRPr="00D82FCB">
              <w:rPr>
                <w:rFonts w:ascii="Times New Roman" w:eastAsia="Times New Roman" w:hAnsi="Times New Roman"/>
                <w:color w:val="000000"/>
                <w:sz w:val="24"/>
                <w:lang w:val="ru-RU"/>
              </w:rPr>
              <w:t>Водные процедуры после утренней зарядки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0.5</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0.5</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6123B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39.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98" w:after="0" w:line="262" w:lineRule="auto"/>
              <w:ind w:left="72" w:right="288"/>
              <w:rPr>
                <w:lang w:val="ru-RU"/>
              </w:rPr>
            </w:pPr>
            <w:r w:rsidRPr="00D82FCB">
              <w:rPr>
                <w:rFonts w:ascii="Times New Roman" w:eastAsia="Times New Roman" w:hAnsi="Times New Roman"/>
                <w:color w:val="000000"/>
                <w:sz w:val="24"/>
                <w:lang w:val="ru-RU"/>
              </w:rPr>
              <w:t xml:space="preserve">Знакомство с историей </w:t>
            </w:r>
            <w:r w:rsidRPr="00D82FCB">
              <w:rPr>
                <w:lang w:val="ru-RU"/>
              </w:rPr>
              <w:br/>
            </w:r>
            <w:r w:rsidRPr="00D82FCB">
              <w:rPr>
                <w:rFonts w:ascii="Times New Roman" w:eastAsia="Times New Roman" w:hAnsi="Times New Roman"/>
                <w:color w:val="000000"/>
                <w:sz w:val="24"/>
                <w:lang w:val="ru-RU"/>
              </w:rPr>
              <w:t>древних Олимпийских игр</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jc w:val="center"/>
            </w:pPr>
            <w:r>
              <w:rPr>
                <w:rFonts w:ascii="Times New Roman" w:eastAsia="Times New Roman" w:hAnsi="Times New Roman"/>
                <w:color w:val="000000"/>
                <w:sz w:val="24"/>
              </w:rPr>
              <w:t>Тестирование;</w:t>
            </w:r>
          </w:p>
        </w:tc>
      </w:tr>
      <w:tr w:rsidR="006123BE">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40.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98" w:after="0" w:line="281" w:lineRule="auto"/>
              <w:ind w:left="72"/>
              <w:rPr>
                <w:lang w:val="ru-RU"/>
              </w:rPr>
            </w:pPr>
            <w:r w:rsidRPr="00D82FCB">
              <w:rPr>
                <w:rFonts w:ascii="Times New Roman" w:eastAsia="Times New Roman" w:hAnsi="Times New Roman"/>
                <w:color w:val="000000"/>
                <w:sz w:val="24"/>
                <w:lang w:val="ru-RU"/>
              </w:rPr>
              <w:t xml:space="preserve">Знакомство с </w:t>
            </w:r>
            <w:r w:rsidRPr="00D82FCB">
              <w:rPr>
                <w:lang w:val="ru-RU"/>
              </w:rPr>
              <w:br/>
            </w:r>
            <w:r w:rsidRPr="00D82FCB">
              <w:rPr>
                <w:rFonts w:ascii="Times New Roman" w:eastAsia="Times New Roman" w:hAnsi="Times New Roman"/>
                <w:color w:val="000000"/>
                <w:sz w:val="24"/>
                <w:lang w:val="ru-RU"/>
              </w:rPr>
              <w:t xml:space="preserve">рекомендациями  учителя по технике безопасности на </w:t>
            </w:r>
            <w:r w:rsidRPr="00D82FCB">
              <w:rPr>
                <w:lang w:val="ru-RU"/>
              </w:rPr>
              <w:br/>
            </w:r>
            <w:r w:rsidRPr="00D82FCB">
              <w:rPr>
                <w:rFonts w:ascii="Times New Roman" w:eastAsia="Times New Roman" w:hAnsi="Times New Roman"/>
                <w:color w:val="000000"/>
                <w:sz w:val="24"/>
                <w:lang w:val="ru-RU"/>
              </w:rPr>
              <w:t xml:space="preserve">занятиях лыжной </w:t>
            </w:r>
            <w:r w:rsidRPr="00D82FCB">
              <w:rPr>
                <w:lang w:val="ru-RU"/>
              </w:rPr>
              <w:br/>
            </w:r>
            <w:r w:rsidRPr="00D82FCB">
              <w:rPr>
                <w:rFonts w:ascii="Times New Roman" w:eastAsia="Times New Roman" w:hAnsi="Times New Roman"/>
                <w:color w:val="000000"/>
                <w:sz w:val="24"/>
                <w:lang w:val="ru-RU"/>
              </w:rPr>
              <w:t xml:space="preserve">подготовки. развитие </w:t>
            </w:r>
            <w:r w:rsidRPr="00D82FCB">
              <w:rPr>
                <w:lang w:val="ru-RU"/>
              </w:rPr>
              <w:br/>
            </w:r>
            <w:r w:rsidRPr="00D82FCB">
              <w:rPr>
                <w:rFonts w:ascii="Times New Roman" w:eastAsia="Times New Roman" w:hAnsi="Times New Roman"/>
                <w:color w:val="000000"/>
                <w:sz w:val="24"/>
                <w:lang w:val="ru-RU"/>
              </w:rPr>
              <w:t>выносливости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6123BE">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41.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98" w:after="0" w:line="271" w:lineRule="auto"/>
              <w:ind w:left="72" w:right="144"/>
              <w:rPr>
                <w:lang w:val="ru-RU"/>
              </w:rPr>
            </w:pPr>
            <w:r w:rsidRPr="00D82FCB">
              <w:rPr>
                <w:rFonts w:ascii="Times New Roman" w:eastAsia="Times New Roman" w:hAnsi="Times New Roman"/>
                <w:color w:val="000000"/>
                <w:sz w:val="24"/>
                <w:lang w:val="ru-RU"/>
              </w:rPr>
              <w:t xml:space="preserve">Передвижение на лыжа </w:t>
            </w:r>
            <w:r w:rsidRPr="00D82FCB">
              <w:rPr>
                <w:lang w:val="ru-RU"/>
              </w:rPr>
              <w:br/>
            </w:r>
            <w:r w:rsidRPr="00D82FCB">
              <w:rPr>
                <w:rFonts w:ascii="Times New Roman" w:eastAsia="Times New Roman" w:hAnsi="Times New Roman"/>
                <w:color w:val="000000"/>
                <w:sz w:val="24"/>
                <w:lang w:val="ru-RU"/>
              </w:rPr>
              <w:t xml:space="preserve">попеременно </w:t>
            </w:r>
            <w:proofErr w:type="spellStart"/>
            <w:r w:rsidRPr="00D82FCB">
              <w:rPr>
                <w:rFonts w:ascii="Times New Roman" w:eastAsia="Times New Roman" w:hAnsi="Times New Roman"/>
                <w:color w:val="000000"/>
                <w:sz w:val="24"/>
                <w:lang w:val="ru-RU"/>
              </w:rPr>
              <w:t>двухшажным</w:t>
            </w:r>
            <w:proofErr w:type="spellEnd"/>
            <w:r w:rsidRPr="00D82FCB">
              <w:rPr>
                <w:rFonts w:ascii="Times New Roman" w:eastAsia="Times New Roman" w:hAnsi="Times New Roman"/>
                <w:color w:val="000000"/>
                <w:sz w:val="24"/>
                <w:lang w:val="ru-RU"/>
              </w:rPr>
              <w:t xml:space="preserve"> ходом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6123BE">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42.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98" w:after="0" w:line="271" w:lineRule="auto"/>
              <w:ind w:left="72" w:right="144"/>
              <w:rPr>
                <w:lang w:val="ru-RU"/>
              </w:rPr>
            </w:pPr>
            <w:r w:rsidRPr="00D82FCB">
              <w:rPr>
                <w:rFonts w:ascii="Times New Roman" w:eastAsia="Times New Roman" w:hAnsi="Times New Roman"/>
                <w:color w:val="000000"/>
                <w:sz w:val="24"/>
                <w:lang w:val="ru-RU"/>
              </w:rPr>
              <w:t xml:space="preserve">передвижение на лыжах </w:t>
            </w:r>
            <w:r w:rsidRPr="00D82FCB">
              <w:rPr>
                <w:lang w:val="ru-RU"/>
              </w:rPr>
              <w:br/>
            </w:r>
            <w:r w:rsidRPr="00D82FCB">
              <w:rPr>
                <w:rFonts w:ascii="Times New Roman" w:eastAsia="Times New Roman" w:hAnsi="Times New Roman"/>
                <w:color w:val="000000"/>
                <w:sz w:val="24"/>
                <w:lang w:val="ru-RU"/>
              </w:rPr>
              <w:t xml:space="preserve">попеременно </w:t>
            </w:r>
            <w:proofErr w:type="spellStart"/>
            <w:r w:rsidRPr="00D82FCB">
              <w:rPr>
                <w:rFonts w:ascii="Times New Roman" w:eastAsia="Times New Roman" w:hAnsi="Times New Roman"/>
                <w:color w:val="000000"/>
                <w:sz w:val="24"/>
                <w:lang w:val="ru-RU"/>
              </w:rPr>
              <w:t>двухшажным</w:t>
            </w:r>
            <w:proofErr w:type="spellEnd"/>
            <w:r w:rsidRPr="00D82FCB">
              <w:rPr>
                <w:rFonts w:ascii="Times New Roman" w:eastAsia="Times New Roman" w:hAnsi="Times New Roman"/>
                <w:color w:val="000000"/>
                <w:sz w:val="24"/>
                <w:lang w:val="ru-RU"/>
              </w:rPr>
              <w:t xml:space="preserve"> </w:t>
            </w:r>
            <w:proofErr w:type="spellStart"/>
            <w:r w:rsidRPr="00D82FCB">
              <w:rPr>
                <w:rFonts w:ascii="Times New Roman" w:eastAsia="Times New Roman" w:hAnsi="Times New Roman"/>
                <w:color w:val="000000"/>
                <w:sz w:val="24"/>
                <w:lang w:val="ru-RU"/>
              </w:rPr>
              <w:t>ходои</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6123BE">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43.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98" w:after="0" w:line="262" w:lineRule="auto"/>
              <w:ind w:left="72" w:right="432"/>
              <w:rPr>
                <w:lang w:val="ru-RU"/>
              </w:rPr>
            </w:pPr>
            <w:r w:rsidRPr="00D82FCB">
              <w:rPr>
                <w:rFonts w:ascii="Times New Roman" w:eastAsia="Times New Roman" w:hAnsi="Times New Roman"/>
                <w:color w:val="000000"/>
                <w:sz w:val="24"/>
                <w:lang w:val="ru-RU"/>
              </w:rPr>
              <w:t xml:space="preserve">Повороты на лыжах </w:t>
            </w:r>
            <w:r w:rsidRPr="00D82FCB">
              <w:rPr>
                <w:lang w:val="ru-RU"/>
              </w:rPr>
              <w:br/>
            </w:r>
            <w:r w:rsidRPr="00D82FCB">
              <w:rPr>
                <w:rFonts w:ascii="Times New Roman" w:eastAsia="Times New Roman" w:hAnsi="Times New Roman"/>
                <w:color w:val="000000"/>
                <w:sz w:val="24"/>
                <w:lang w:val="ru-RU"/>
              </w:rPr>
              <w:t>способом" переступание"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6123B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100" w:after="0" w:line="230" w:lineRule="auto"/>
              <w:ind w:left="72"/>
            </w:pPr>
            <w:r>
              <w:rPr>
                <w:rFonts w:ascii="Times New Roman" w:eastAsia="Times New Roman" w:hAnsi="Times New Roman"/>
                <w:color w:val="000000"/>
                <w:sz w:val="24"/>
              </w:rPr>
              <w:t>44.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100" w:after="0" w:line="262" w:lineRule="auto"/>
              <w:ind w:left="72" w:right="288"/>
              <w:rPr>
                <w:lang w:val="ru-RU"/>
              </w:rPr>
            </w:pPr>
            <w:r w:rsidRPr="00D82FCB">
              <w:rPr>
                <w:rFonts w:ascii="Times New Roman" w:eastAsia="Times New Roman" w:hAnsi="Times New Roman"/>
                <w:color w:val="000000"/>
                <w:sz w:val="24"/>
                <w:lang w:val="ru-RU"/>
              </w:rPr>
              <w:t xml:space="preserve"> Повороты на лыжах </w:t>
            </w:r>
            <w:r w:rsidRPr="00D82FCB">
              <w:rPr>
                <w:lang w:val="ru-RU"/>
              </w:rPr>
              <w:br/>
            </w:r>
            <w:r w:rsidRPr="00D82FCB">
              <w:rPr>
                <w:rFonts w:ascii="Times New Roman" w:eastAsia="Times New Roman" w:hAnsi="Times New Roman"/>
                <w:color w:val="000000"/>
                <w:sz w:val="24"/>
                <w:lang w:val="ru-RU"/>
              </w:rPr>
              <w:t>способом " переступание"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100"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100" w:after="0" w:line="262" w:lineRule="auto"/>
              <w:ind w:left="72" w:right="144"/>
            </w:pPr>
            <w:r>
              <w:rPr>
                <w:rFonts w:ascii="Times New Roman" w:eastAsia="Times New Roman" w:hAnsi="Times New Roman"/>
                <w:color w:val="000000"/>
                <w:sz w:val="24"/>
              </w:rPr>
              <w:t>Практическая работа;</w:t>
            </w:r>
          </w:p>
        </w:tc>
      </w:tr>
      <w:tr w:rsidR="006123BE">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45.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98" w:after="0" w:line="286" w:lineRule="auto"/>
              <w:ind w:left="72" w:right="288"/>
              <w:rPr>
                <w:lang w:val="ru-RU"/>
              </w:rPr>
            </w:pPr>
            <w:r w:rsidRPr="00D82FCB">
              <w:rPr>
                <w:rFonts w:ascii="Times New Roman" w:eastAsia="Times New Roman" w:hAnsi="Times New Roman"/>
                <w:color w:val="000000"/>
                <w:sz w:val="24"/>
                <w:lang w:val="ru-RU"/>
              </w:rPr>
              <w:t xml:space="preserve">Физическая подготовка: освоение содержания </w:t>
            </w:r>
            <w:r w:rsidRPr="00D82FCB">
              <w:rPr>
                <w:lang w:val="ru-RU"/>
              </w:rPr>
              <w:br/>
            </w:r>
            <w:r w:rsidRPr="00D82FCB">
              <w:rPr>
                <w:rFonts w:ascii="Times New Roman" w:eastAsia="Times New Roman" w:hAnsi="Times New Roman"/>
                <w:color w:val="000000"/>
                <w:sz w:val="24"/>
                <w:lang w:val="ru-RU"/>
              </w:rPr>
              <w:t xml:space="preserve">программы. демонстрация приростов  в показателях физической </w:t>
            </w:r>
            <w:r w:rsidRPr="00D82FCB">
              <w:rPr>
                <w:lang w:val="ru-RU"/>
              </w:rPr>
              <w:br/>
            </w:r>
            <w:r w:rsidRPr="00D82FCB">
              <w:rPr>
                <w:rFonts w:ascii="Times New Roman" w:eastAsia="Times New Roman" w:hAnsi="Times New Roman"/>
                <w:color w:val="000000"/>
                <w:sz w:val="24"/>
                <w:lang w:val="ru-RU"/>
              </w:rPr>
              <w:t xml:space="preserve">подготовленности и </w:t>
            </w:r>
            <w:r w:rsidRPr="00D82FCB">
              <w:rPr>
                <w:lang w:val="ru-RU"/>
              </w:rPr>
              <w:br/>
            </w:r>
            <w:r w:rsidRPr="00D82FCB">
              <w:rPr>
                <w:rFonts w:ascii="Times New Roman" w:eastAsia="Times New Roman" w:hAnsi="Times New Roman"/>
                <w:color w:val="000000"/>
                <w:sz w:val="24"/>
                <w:lang w:val="ru-RU"/>
              </w:rPr>
              <w:t>нормативных требований комплекса ГТО</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6123BE">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46.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98" w:after="0" w:line="262" w:lineRule="auto"/>
              <w:ind w:left="72" w:right="432"/>
              <w:rPr>
                <w:lang w:val="ru-RU"/>
              </w:rPr>
            </w:pPr>
            <w:r w:rsidRPr="00D82FCB">
              <w:rPr>
                <w:rFonts w:ascii="Times New Roman" w:eastAsia="Times New Roman" w:hAnsi="Times New Roman"/>
                <w:color w:val="000000"/>
                <w:sz w:val="24"/>
                <w:lang w:val="ru-RU"/>
              </w:rPr>
              <w:t>Подъем в гору на лыжах способом " лесенка"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bl>
    <w:p w:rsidR="006123BE" w:rsidRDefault="006123BE">
      <w:pPr>
        <w:autoSpaceDE w:val="0"/>
        <w:autoSpaceDN w:val="0"/>
        <w:spacing w:after="0" w:line="14" w:lineRule="exact"/>
      </w:pPr>
    </w:p>
    <w:p w:rsidR="006123BE" w:rsidRDefault="006123BE">
      <w:pPr>
        <w:sectPr w:rsidR="006123BE">
          <w:pgSz w:w="11900" w:h="16840"/>
          <w:pgMar w:top="284" w:right="650" w:bottom="640" w:left="666" w:header="720" w:footer="720" w:gutter="0"/>
          <w:cols w:space="720" w:equalWidth="0">
            <w:col w:w="10584" w:space="0"/>
          </w:cols>
          <w:docGrid w:linePitch="360"/>
        </w:sectPr>
      </w:pPr>
    </w:p>
    <w:p w:rsidR="006123BE" w:rsidRDefault="006123B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6123B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47.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98" w:after="0" w:line="262" w:lineRule="auto"/>
              <w:ind w:left="72" w:right="432"/>
              <w:rPr>
                <w:lang w:val="ru-RU"/>
              </w:rPr>
            </w:pPr>
            <w:r w:rsidRPr="00D82FCB">
              <w:rPr>
                <w:rFonts w:ascii="Times New Roman" w:eastAsia="Times New Roman" w:hAnsi="Times New Roman"/>
                <w:color w:val="000000"/>
                <w:sz w:val="24"/>
                <w:lang w:val="ru-RU"/>
              </w:rPr>
              <w:t>Подъем в гору на лыжах способом " лесенка"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6123B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48.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432"/>
            </w:pPr>
            <w:r>
              <w:rPr>
                <w:rFonts w:ascii="Times New Roman" w:eastAsia="Times New Roman" w:hAnsi="Times New Roman"/>
                <w:color w:val="000000"/>
                <w:sz w:val="24"/>
              </w:rPr>
              <w:t>Упражнения на развитие координации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0.5</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0.5</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6123BE">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49.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71" w:lineRule="auto"/>
              <w:ind w:left="72" w:right="1296"/>
            </w:pPr>
            <w:r>
              <w:rPr>
                <w:rFonts w:ascii="Times New Roman" w:eastAsia="Times New Roman" w:hAnsi="Times New Roman"/>
                <w:color w:val="000000"/>
                <w:sz w:val="24"/>
              </w:rPr>
              <w:t xml:space="preserve">Упражнения  на формирования телосложения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0.5</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0.5</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6123BE">
        <w:trPr>
          <w:trHeight w:hRule="exact" w:val="828"/>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50.</w:t>
            </w:r>
          </w:p>
        </w:tc>
        <w:tc>
          <w:tcPr>
            <w:tcW w:w="3144" w:type="dxa"/>
            <w:tcBorders>
              <w:top w:val="single" w:sz="4" w:space="0" w:color="000000"/>
              <w:left w:val="single" w:sz="4" w:space="0" w:color="000000"/>
              <w:bottom w:val="single" w:sz="5" w:space="0" w:color="000000"/>
              <w:right w:val="single" w:sz="4" w:space="0" w:color="000000"/>
            </w:tcBorders>
            <w:tcMar>
              <w:left w:w="0" w:type="dxa"/>
              <w:right w:w="0" w:type="dxa"/>
            </w:tcMar>
          </w:tcPr>
          <w:p w:rsidR="006123BE" w:rsidRPr="00D82FCB" w:rsidRDefault="00EA4C83">
            <w:pPr>
              <w:autoSpaceDE w:val="0"/>
              <w:autoSpaceDN w:val="0"/>
              <w:spacing w:before="98" w:after="0" w:line="262" w:lineRule="auto"/>
              <w:ind w:left="72" w:right="144"/>
              <w:rPr>
                <w:lang w:val="ru-RU"/>
              </w:rPr>
            </w:pPr>
            <w:r w:rsidRPr="00D82FCB">
              <w:rPr>
                <w:rFonts w:ascii="Times New Roman" w:eastAsia="Times New Roman" w:hAnsi="Times New Roman"/>
                <w:color w:val="000000"/>
                <w:sz w:val="24"/>
                <w:lang w:val="ru-RU"/>
              </w:rPr>
              <w:t>Спуск на лыжах с пологого склона</w:t>
            </w:r>
          </w:p>
        </w:tc>
        <w:tc>
          <w:tcPr>
            <w:tcW w:w="734" w:type="dxa"/>
            <w:tcBorders>
              <w:top w:val="single" w:sz="4" w:space="0" w:color="000000"/>
              <w:left w:val="single" w:sz="4" w:space="0" w:color="000000"/>
              <w:bottom w:val="single" w:sz="5"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5"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5"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6123BE">
        <w:trPr>
          <w:trHeight w:hRule="exact" w:val="830"/>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100" w:after="0" w:line="230" w:lineRule="auto"/>
              <w:ind w:left="72"/>
            </w:pPr>
            <w:r>
              <w:rPr>
                <w:rFonts w:ascii="Times New Roman" w:eastAsia="Times New Roman" w:hAnsi="Times New Roman"/>
                <w:color w:val="000000"/>
                <w:sz w:val="24"/>
              </w:rPr>
              <w:t>51.</w:t>
            </w:r>
          </w:p>
        </w:tc>
        <w:tc>
          <w:tcPr>
            <w:tcW w:w="3144" w:type="dxa"/>
            <w:tcBorders>
              <w:top w:val="single" w:sz="5"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100" w:after="0" w:line="262" w:lineRule="auto"/>
              <w:ind w:left="72" w:right="144"/>
              <w:rPr>
                <w:lang w:val="ru-RU"/>
              </w:rPr>
            </w:pPr>
            <w:r w:rsidRPr="00D82FCB">
              <w:rPr>
                <w:rFonts w:ascii="Times New Roman" w:eastAsia="Times New Roman" w:hAnsi="Times New Roman"/>
                <w:color w:val="000000"/>
                <w:sz w:val="24"/>
                <w:lang w:val="ru-RU"/>
              </w:rPr>
              <w:t>Спуск на лыжах с пологого склона</w:t>
            </w:r>
          </w:p>
        </w:tc>
        <w:tc>
          <w:tcPr>
            <w:tcW w:w="734" w:type="dxa"/>
            <w:tcBorders>
              <w:top w:val="single" w:sz="5"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100" w:after="0" w:line="230" w:lineRule="auto"/>
              <w:ind w:left="72"/>
            </w:pPr>
            <w:r>
              <w:rPr>
                <w:rFonts w:ascii="Times New Roman" w:eastAsia="Times New Roman" w:hAnsi="Times New Roman"/>
                <w:color w:val="000000"/>
                <w:sz w:val="24"/>
              </w:rPr>
              <w:t>1</w:t>
            </w:r>
          </w:p>
        </w:tc>
        <w:tc>
          <w:tcPr>
            <w:tcW w:w="1164" w:type="dxa"/>
            <w:tcBorders>
              <w:top w:val="single" w:sz="5"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5"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100" w:after="0" w:line="230" w:lineRule="auto"/>
              <w:jc w:val="center"/>
            </w:pPr>
            <w:r>
              <w:rPr>
                <w:rFonts w:ascii="Times New Roman" w:eastAsia="Times New Roman" w:hAnsi="Times New Roman"/>
                <w:color w:val="000000"/>
                <w:sz w:val="24"/>
              </w:rPr>
              <w:t>соревнование;</w:t>
            </w:r>
          </w:p>
        </w:tc>
      </w:tr>
      <w:tr w:rsidR="006123BE">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52.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98" w:after="0" w:line="271" w:lineRule="auto"/>
              <w:ind w:left="72" w:right="432"/>
              <w:rPr>
                <w:lang w:val="ru-RU"/>
              </w:rPr>
            </w:pPr>
            <w:r w:rsidRPr="00D82FCB">
              <w:rPr>
                <w:rFonts w:ascii="Times New Roman" w:eastAsia="Times New Roman" w:hAnsi="Times New Roman"/>
                <w:color w:val="000000"/>
                <w:sz w:val="24"/>
                <w:lang w:val="ru-RU"/>
              </w:rPr>
              <w:t>Преодоление небольших препятствий при спуске с пологого склона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6123BE">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53.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98" w:after="0" w:line="271" w:lineRule="auto"/>
              <w:ind w:left="72" w:right="432"/>
              <w:rPr>
                <w:lang w:val="ru-RU"/>
              </w:rPr>
            </w:pPr>
            <w:r w:rsidRPr="00D82FCB">
              <w:rPr>
                <w:rFonts w:ascii="Times New Roman" w:eastAsia="Times New Roman" w:hAnsi="Times New Roman"/>
                <w:color w:val="000000"/>
                <w:sz w:val="24"/>
                <w:lang w:val="ru-RU"/>
              </w:rPr>
              <w:t>Преодоление небольших препятствий при спуске с пологого склона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6123BE">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54.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98" w:after="0" w:line="271" w:lineRule="auto"/>
              <w:ind w:left="72" w:right="144"/>
              <w:rPr>
                <w:lang w:val="ru-RU"/>
              </w:rPr>
            </w:pPr>
            <w:r w:rsidRPr="00D82FCB">
              <w:rPr>
                <w:rFonts w:ascii="Times New Roman" w:eastAsia="Times New Roman" w:hAnsi="Times New Roman"/>
                <w:color w:val="000000"/>
                <w:sz w:val="24"/>
                <w:lang w:val="ru-RU"/>
              </w:rPr>
              <w:t xml:space="preserve">Измерение индивидуальных показателей физического </w:t>
            </w:r>
            <w:r w:rsidRPr="00D82FCB">
              <w:rPr>
                <w:lang w:val="ru-RU"/>
              </w:rPr>
              <w:br/>
            </w:r>
            <w:r w:rsidRPr="00D82FCB">
              <w:rPr>
                <w:rFonts w:ascii="Times New Roman" w:eastAsia="Times New Roman" w:hAnsi="Times New Roman"/>
                <w:color w:val="000000"/>
                <w:sz w:val="24"/>
                <w:lang w:val="ru-RU"/>
              </w:rPr>
              <w:t>развития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0.5</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0.5</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6123BE">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55.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98" w:after="0" w:line="271" w:lineRule="auto"/>
              <w:ind w:left="72" w:right="288"/>
              <w:rPr>
                <w:lang w:val="ru-RU"/>
              </w:rPr>
            </w:pPr>
            <w:r w:rsidRPr="00D82FCB">
              <w:rPr>
                <w:rFonts w:ascii="Times New Roman" w:eastAsia="Times New Roman" w:hAnsi="Times New Roman"/>
                <w:color w:val="000000"/>
                <w:sz w:val="24"/>
                <w:lang w:val="ru-RU"/>
              </w:rPr>
              <w:t xml:space="preserve">Упражнения для </w:t>
            </w:r>
            <w:r w:rsidRPr="00D82FCB">
              <w:rPr>
                <w:lang w:val="ru-RU"/>
              </w:rPr>
              <w:br/>
            </w:r>
            <w:r w:rsidRPr="00D82FCB">
              <w:rPr>
                <w:rFonts w:ascii="Times New Roman" w:eastAsia="Times New Roman" w:hAnsi="Times New Roman"/>
                <w:color w:val="000000"/>
                <w:sz w:val="24"/>
                <w:lang w:val="ru-RU"/>
              </w:rPr>
              <w:t>профилактики нарушения осанки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0.5</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0.5</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6123BE">
        <w:trPr>
          <w:trHeight w:hRule="exact" w:val="251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56.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98" w:after="0" w:line="283" w:lineRule="auto"/>
              <w:ind w:left="72"/>
              <w:rPr>
                <w:lang w:val="ru-RU"/>
              </w:rPr>
            </w:pPr>
            <w:r w:rsidRPr="00D82FCB">
              <w:rPr>
                <w:rFonts w:ascii="Times New Roman" w:eastAsia="Times New Roman" w:hAnsi="Times New Roman"/>
                <w:color w:val="000000"/>
                <w:sz w:val="24"/>
                <w:lang w:val="ru-RU"/>
              </w:rPr>
              <w:t xml:space="preserve">Знакомство  с </w:t>
            </w:r>
            <w:r w:rsidRPr="00D82FCB">
              <w:rPr>
                <w:lang w:val="ru-RU"/>
              </w:rPr>
              <w:br/>
            </w:r>
            <w:r w:rsidRPr="00D82FCB">
              <w:rPr>
                <w:rFonts w:ascii="Times New Roman" w:eastAsia="Times New Roman" w:hAnsi="Times New Roman"/>
                <w:color w:val="000000"/>
                <w:sz w:val="24"/>
                <w:lang w:val="ru-RU"/>
              </w:rPr>
              <w:t xml:space="preserve">рекомендациями  учителя по использованию </w:t>
            </w:r>
            <w:r w:rsidRPr="00D82FCB">
              <w:rPr>
                <w:lang w:val="ru-RU"/>
              </w:rPr>
              <w:br/>
            </w:r>
            <w:r w:rsidRPr="00D82FCB">
              <w:rPr>
                <w:rFonts w:ascii="Times New Roman" w:eastAsia="Times New Roman" w:hAnsi="Times New Roman"/>
                <w:color w:val="000000"/>
                <w:sz w:val="24"/>
                <w:lang w:val="ru-RU"/>
              </w:rPr>
              <w:t xml:space="preserve">подготовительных  и </w:t>
            </w:r>
            <w:r w:rsidRPr="00D82FCB">
              <w:rPr>
                <w:lang w:val="ru-RU"/>
              </w:rPr>
              <w:br/>
            </w:r>
            <w:r w:rsidRPr="00D82FCB">
              <w:rPr>
                <w:rFonts w:ascii="Times New Roman" w:eastAsia="Times New Roman" w:hAnsi="Times New Roman"/>
                <w:color w:val="000000"/>
                <w:sz w:val="24"/>
                <w:lang w:val="ru-RU"/>
              </w:rPr>
              <w:t xml:space="preserve">подводящих  упражнений </w:t>
            </w:r>
            <w:r w:rsidRPr="00D82FCB">
              <w:rPr>
                <w:lang w:val="ru-RU"/>
              </w:rPr>
              <w:br/>
            </w:r>
            <w:r w:rsidRPr="00D82FCB">
              <w:rPr>
                <w:rFonts w:ascii="Times New Roman" w:eastAsia="Times New Roman" w:hAnsi="Times New Roman"/>
                <w:color w:val="000000"/>
                <w:sz w:val="24"/>
                <w:lang w:val="ru-RU"/>
              </w:rPr>
              <w:t xml:space="preserve">для освоения технических действий игры  волейбол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6123B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57.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98" w:after="0" w:line="262" w:lineRule="auto"/>
              <w:ind w:left="72" w:right="576"/>
              <w:rPr>
                <w:lang w:val="ru-RU"/>
              </w:rPr>
            </w:pPr>
            <w:r w:rsidRPr="00D82FCB">
              <w:rPr>
                <w:rFonts w:ascii="Times New Roman" w:eastAsia="Times New Roman" w:hAnsi="Times New Roman"/>
                <w:color w:val="000000"/>
                <w:sz w:val="24"/>
                <w:lang w:val="ru-RU"/>
              </w:rPr>
              <w:t>Прием и передача мяча двумя руками снизу</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6123B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58.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98" w:after="0" w:line="262" w:lineRule="auto"/>
              <w:ind w:left="72" w:right="432"/>
              <w:rPr>
                <w:lang w:val="ru-RU"/>
              </w:rPr>
            </w:pPr>
            <w:r w:rsidRPr="00D82FCB">
              <w:rPr>
                <w:rFonts w:ascii="Times New Roman" w:eastAsia="Times New Roman" w:hAnsi="Times New Roman"/>
                <w:color w:val="000000"/>
                <w:sz w:val="24"/>
                <w:lang w:val="ru-RU"/>
              </w:rPr>
              <w:t>Прием  и передача мяча снизу двумя руками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6123BE">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59.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98" w:after="0" w:line="271" w:lineRule="auto"/>
              <w:ind w:left="72" w:right="144"/>
              <w:rPr>
                <w:lang w:val="ru-RU"/>
              </w:rPr>
            </w:pPr>
            <w:r w:rsidRPr="00D82FCB">
              <w:rPr>
                <w:rFonts w:ascii="Times New Roman" w:eastAsia="Times New Roman" w:hAnsi="Times New Roman"/>
                <w:color w:val="000000"/>
                <w:sz w:val="24"/>
                <w:lang w:val="ru-RU"/>
              </w:rPr>
              <w:t xml:space="preserve">Прием и передача </w:t>
            </w:r>
            <w:r w:rsidRPr="00D82FCB">
              <w:rPr>
                <w:lang w:val="ru-RU"/>
              </w:rPr>
              <w:br/>
            </w:r>
            <w:r w:rsidRPr="00D82FCB">
              <w:rPr>
                <w:rFonts w:ascii="Times New Roman" w:eastAsia="Times New Roman" w:hAnsi="Times New Roman"/>
                <w:color w:val="000000"/>
                <w:sz w:val="24"/>
                <w:lang w:val="ru-RU"/>
              </w:rPr>
              <w:t>волейбольного мяча сверху двумя руками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6123BE">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60.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98" w:after="0" w:line="262" w:lineRule="auto"/>
              <w:ind w:left="72" w:right="576"/>
              <w:rPr>
                <w:lang w:val="ru-RU"/>
              </w:rPr>
            </w:pPr>
            <w:r w:rsidRPr="00D82FCB">
              <w:rPr>
                <w:rFonts w:ascii="Times New Roman" w:eastAsia="Times New Roman" w:hAnsi="Times New Roman"/>
                <w:color w:val="000000"/>
                <w:sz w:val="24"/>
                <w:lang w:val="ru-RU"/>
              </w:rPr>
              <w:t>Прием  и передача мяча сверху двумя руками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bl>
    <w:p w:rsidR="006123BE" w:rsidRDefault="006123BE">
      <w:pPr>
        <w:autoSpaceDE w:val="0"/>
        <w:autoSpaceDN w:val="0"/>
        <w:spacing w:after="0" w:line="14" w:lineRule="exact"/>
      </w:pPr>
    </w:p>
    <w:p w:rsidR="006123BE" w:rsidRDefault="006123BE">
      <w:pPr>
        <w:sectPr w:rsidR="006123BE">
          <w:pgSz w:w="11900" w:h="16840"/>
          <w:pgMar w:top="284" w:right="650" w:bottom="482" w:left="666" w:header="720" w:footer="720" w:gutter="0"/>
          <w:cols w:space="720" w:equalWidth="0">
            <w:col w:w="10584" w:space="0"/>
          </w:cols>
          <w:docGrid w:linePitch="360"/>
        </w:sectPr>
      </w:pPr>
    </w:p>
    <w:p w:rsidR="006123BE" w:rsidRDefault="006123B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6123B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61.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98" w:after="0" w:line="262" w:lineRule="auto"/>
              <w:ind w:left="72" w:right="432"/>
              <w:rPr>
                <w:lang w:val="ru-RU"/>
              </w:rPr>
            </w:pPr>
            <w:r w:rsidRPr="00D82FCB">
              <w:rPr>
                <w:rFonts w:ascii="Times New Roman" w:eastAsia="Times New Roman" w:hAnsi="Times New Roman"/>
                <w:color w:val="000000"/>
                <w:sz w:val="24"/>
                <w:lang w:val="ru-RU"/>
              </w:rPr>
              <w:t>Прямая нижняя подача в волейболе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6123B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62.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98" w:after="0" w:line="262" w:lineRule="auto"/>
              <w:ind w:left="72" w:right="432"/>
              <w:rPr>
                <w:lang w:val="ru-RU"/>
              </w:rPr>
            </w:pPr>
            <w:r w:rsidRPr="00D82FCB">
              <w:rPr>
                <w:rFonts w:ascii="Times New Roman" w:eastAsia="Times New Roman" w:hAnsi="Times New Roman"/>
                <w:color w:val="000000"/>
                <w:sz w:val="24"/>
                <w:lang w:val="ru-RU"/>
              </w:rPr>
              <w:t>Прямая нижняя подача в волейболе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6123BE">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63.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98" w:after="0"/>
              <w:ind w:left="72" w:right="576"/>
              <w:rPr>
                <w:lang w:val="ru-RU"/>
              </w:rPr>
            </w:pPr>
            <w:r w:rsidRPr="00D82FCB">
              <w:rPr>
                <w:rFonts w:ascii="Times New Roman" w:eastAsia="Times New Roman" w:hAnsi="Times New Roman"/>
                <w:color w:val="000000"/>
                <w:sz w:val="24"/>
                <w:lang w:val="ru-RU"/>
              </w:rPr>
              <w:t>Знакомство с понятием "</w:t>
            </w:r>
            <w:proofErr w:type="spellStart"/>
            <w:r w:rsidRPr="00D82FCB">
              <w:rPr>
                <w:rFonts w:ascii="Times New Roman" w:eastAsia="Times New Roman" w:hAnsi="Times New Roman"/>
                <w:color w:val="000000"/>
                <w:sz w:val="24"/>
                <w:lang w:val="ru-RU"/>
              </w:rPr>
              <w:t>физкультурно</w:t>
            </w:r>
            <w:proofErr w:type="spellEnd"/>
            <w:r w:rsidRPr="00D82FCB">
              <w:rPr>
                <w:rFonts w:ascii="Times New Roman" w:eastAsia="Times New Roman" w:hAnsi="Times New Roman"/>
                <w:color w:val="000000"/>
                <w:sz w:val="24"/>
                <w:lang w:val="ru-RU"/>
              </w:rPr>
              <w:t xml:space="preserve"> -</w:t>
            </w:r>
            <w:r w:rsidRPr="00D82FCB">
              <w:rPr>
                <w:lang w:val="ru-RU"/>
              </w:rPr>
              <w:br/>
            </w:r>
            <w:r w:rsidRPr="00D82FCB">
              <w:rPr>
                <w:rFonts w:ascii="Times New Roman" w:eastAsia="Times New Roman" w:hAnsi="Times New Roman"/>
                <w:color w:val="000000"/>
                <w:sz w:val="24"/>
                <w:lang w:val="ru-RU"/>
              </w:rPr>
              <w:t xml:space="preserve">оздоровительная </w:t>
            </w:r>
            <w:r w:rsidRPr="00D82FCB">
              <w:rPr>
                <w:lang w:val="ru-RU"/>
              </w:rPr>
              <w:br/>
            </w:r>
            <w:r w:rsidRPr="00D82FCB">
              <w:rPr>
                <w:rFonts w:ascii="Times New Roman" w:eastAsia="Times New Roman" w:hAnsi="Times New Roman"/>
                <w:color w:val="000000"/>
                <w:sz w:val="24"/>
                <w:lang w:val="ru-RU"/>
              </w:rPr>
              <w:t>деятельность</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0.5</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0.5</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6123BE">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100" w:after="0" w:line="230" w:lineRule="auto"/>
              <w:ind w:left="72"/>
            </w:pPr>
            <w:r>
              <w:rPr>
                <w:rFonts w:ascii="Times New Roman" w:eastAsia="Times New Roman" w:hAnsi="Times New Roman"/>
                <w:color w:val="000000"/>
                <w:sz w:val="24"/>
              </w:rPr>
              <w:t>64.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100" w:after="0" w:line="262" w:lineRule="auto"/>
              <w:ind w:left="72" w:right="720"/>
            </w:pPr>
            <w:r>
              <w:rPr>
                <w:rFonts w:ascii="Times New Roman" w:eastAsia="Times New Roman" w:hAnsi="Times New Roman"/>
                <w:color w:val="000000"/>
                <w:sz w:val="24"/>
              </w:rPr>
              <w:t>Упражнения утренней зарядки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100" w:after="0" w:line="230" w:lineRule="auto"/>
              <w:ind w:left="74"/>
            </w:pPr>
            <w:r>
              <w:rPr>
                <w:rFonts w:ascii="Times New Roman" w:eastAsia="Times New Roman" w:hAnsi="Times New Roman"/>
                <w:color w:val="000000"/>
                <w:sz w:val="24"/>
              </w:rPr>
              <w:t>0.5</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100" w:after="0" w:line="230" w:lineRule="auto"/>
              <w:ind w:left="72"/>
            </w:pPr>
            <w:r>
              <w:rPr>
                <w:rFonts w:ascii="Times New Roman" w:eastAsia="Times New Roman" w:hAnsi="Times New Roman"/>
                <w:color w:val="000000"/>
                <w:sz w:val="24"/>
              </w:rPr>
              <w:t>0.5</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100" w:after="0" w:line="262" w:lineRule="auto"/>
              <w:ind w:left="72" w:right="144"/>
            </w:pPr>
            <w:r>
              <w:rPr>
                <w:rFonts w:ascii="Times New Roman" w:eastAsia="Times New Roman" w:hAnsi="Times New Roman"/>
                <w:color w:val="000000"/>
                <w:sz w:val="24"/>
              </w:rPr>
              <w:t>Практическая работа;</w:t>
            </w:r>
          </w:p>
        </w:tc>
      </w:tr>
      <w:tr w:rsidR="006123BE">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65.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98" w:after="0" w:line="286" w:lineRule="auto"/>
              <w:ind w:left="72"/>
              <w:rPr>
                <w:lang w:val="ru-RU"/>
              </w:rPr>
            </w:pPr>
            <w:r w:rsidRPr="00D82FCB">
              <w:rPr>
                <w:rFonts w:ascii="Times New Roman" w:eastAsia="Times New Roman" w:hAnsi="Times New Roman"/>
                <w:color w:val="000000"/>
                <w:sz w:val="24"/>
                <w:lang w:val="ru-RU"/>
              </w:rPr>
              <w:t xml:space="preserve">Знакомство с </w:t>
            </w:r>
            <w:r w:rsidRPr="00D82FCB">
              <w:rPr>
                <w:lang w:val="ru-RU"/>
              </w:rPr>
              <w:br/>
            </w:r>
            <w:r w:rsidRPr="00D82FCB">
              <w:rPr>
                <w:rFonts w:ascii="Times New Roman" w:eastAsia="Times New Roman" w:hAnsi="Times New Roman"/>
                <w:color w:val="000000"/>
                <w:sz w:val="24"/>
                <w:lang w:val="ru-RU"/>
              </w:rPr>
              <w:t xml:space="preserve">рекомендациями  по технике безопасности при </w:t>
            </w:r>
            <w:r w:rsidRPr="00D82FCB">
              <w:rPr>
                <w:lang w:val="ru-RU"/>
              </w:rPr>
              <w:br/>
            </w:r>
            <w:r w:rsidRPr="00D82FCB">
              <w:rPr>
                <w:rFonts w:ascii="Times New Roman" w:eastAsia="Times New Roman" w:hAnsi="Times New Roman"/>
                <w:color w:val="000000"/>
                <w:sz w:val="24"/>
                <w:lang w:val="ru-RU"/>
              </w:rPr>
              <w:t xml:space="preserve">выполнении упражнений в метании малого мяча и со </w:t>
            </w:r>
            <w:r w:rsidRPr="00D82FCB">
              <w:rPr>
                <w:lang w:val="ru-RU"/>
              </w:rPr>
              <w:br/>
            </w:r>
            <w:r w:rsidRPr="00D82FCB">
              <w:rPr>
                <w:rFonts w:ascii="Times New Roman" w:eastAsia="Times New Roman" w:hAnsi="Times New Roman"/>
                <w:color w:val="000000"/>
                <w:sz w:val="24"/>
                <w:lang w:val="ru-RU"/>
              </w:rPr>
              <w:t xml:space="preserve">способами их использования для развития точности </w:t>
            </w:r>
            <w:r w:rsidRPr="00D82FCB">
              <w:rPr>
                <w:lang w:val="ru-RU"/>
              </w:rPr>
              <w:br/>
            </w:r>
            <w:r w:rsidRPr="00D82FCB">
              <w:rPr>
                <w:rFonts w:ascii="Times New Roman" w:eastAsia="Times New Roman" w:hAnsi="Times New Roman"/>
                <w:color w:val="000000"/>
                <w:sz w:val="24"/>
                <w:lang w:val="ru-RU"/>
              </w:rPr>
              <w:t>движения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6123B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66.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98" w:after="0" w:line="262" w:lineRule="auto"/>
              <w:ind w:left="72" w:right="576"/>
              <w:rPr>
                <w:lang w:val="ru-RU"/>
              </w:rPr>
            </w:pPr>
            <w:proofErr w:type="spellStart"/>
            <w:r w:rsidRPr="00D82FCB">
              <w:rPr>
                <w:rFonts w:ascii="Times New Roman" w:eastAsia="Times New Roman" w:hAnsi="Times New Roman"/>
                <w:color w:val="000000"/>
                <w:sz w:val="24"/>
                <w:lang w:val="ru-RU"/>
              </w:rPr>
              <w:t>Метани</w:t>
            </w:r>
            <w:proofErr w:type="spellEnd"/>
            <w:r w:rsidRPr="00D82FCB">
              <w:rPr>
                <w:rFonts w:ascii="Times New Roman" w:eastAsia="Times New Roman" w:hAnsi="Times New Roman"/>
                <w:color w:val="000000"/>
                <w:sz w:val="24"/>
                <w:lang w:val="ru-RU"/>
              </w:rPr>
              <w:t xml:space="preserve"> малого мяча  в мишень</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jc w:val="center"/>
            </w:pPr>
            <w:r>
              <w:rPr>
                <w:rFonts w:ascii="Times New Roman" w:eastAsia="Times New Roman" w:hAnsi="Times New Roman"/>
                <w:color w:val="000000"/>
                <w:sz w:val="24"/>
              </w:rPr>
              <w:t>соревнование;</w:t>
            </w:r>
          </w:p>
        </w:tc>
      </w:tr>
      <w:tr w:rsidR="006123BE">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67.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98" w:after="0" w:line="286" w:lineRule="auto"/>
              <w:ind w:left="72" w:right="144"/>
              <w:rPr>
                <w:lang w:val="ru-RU"/>
              </w:rPr>
            </w:pPr>
            <w:r w:rsidRPr="00D82FCB">
              <w:rPr>
                <w:rFonts w:ascii="Times New Roman" w:eastAsia="Times New Roman" w:hAnsi="Times New Roman"/>
                <w:color w:val="000000"/>
                <w:sz w:val="24"/>
                <w:lang w:val="ru-RU"/>
              </w:rPr>
              <w:t xml:space="preserve">Физическая подготовка: </w:t>
            </w:r>
            <w:r w:rsidRPr="00D82FCB">
              <w:rPr>
                <w:lang w:val="ru-RU"/>
              </w:rPr>
              <w:br/>
            </w:r>
            <w:r w:rsidRPr="00D82FCB">
              <w:rPr>
                <w:rFonts w:ascii="Times New Roman" w:eastAsia="Times New Roman" w:hAnsi="Times New Roman"/>
                <w:color w:val="000000"/>
                <w:sz w:val="24"/>
                <w:lang w:val="ru-RU"/>
              </w:rPr>
              <w:t xml:space="preserve">освоения содержания </w:t>
            </w:r>
            <w:r w:rsidRPr="00D82FCB">
              <w:rPr>
                <w:lang w:val="ru-RU"/>
              </w:rPr>
              <w:br/>
            </w:r>
            <w:r w:rsidRPr="00D82FCB">
              <w:rPr>
                <w:rFonts w:ascii="Times New Roman" w:eastAsia="Times New Roman" w:hAnsi="Times New Roman"/>
                <w:color w:val="000000"/>
                <w:sz w:val="24"/>
                <w:lang w:val="ru-RU"/>
              </w:rPr>
              <w:t xml:space="preserve">программы   демонстрация приростов в показателях физической </w:t>
            </w:r>
            <w:r w:rsidRPr="00D82FCB">
              <w:rPr>
                <w:lang w:val="ru-RU"/>
              </w:rPr>
              <w:br/>
            </w:r>
            <w:r w:rsidRPr="00D82FCB">
              <w:rPr>
                <w:rFonts w:ascii="Times New Roman" w:eastAsia="Times New Roman" w:hAnsi="Times New Roman"/>
                <w:color w:val="000000"/>
                <w:sz w:val="24"/>
                <w:lang w:val="ru-RU"/>
              </w:rPr>
              <w:t xml:space="preserve">подготовленности и </w:t>
            </w:r>
            <w:r w:rsidRPr="00D82FCB">
              <w:rPr>
                <w:lang w:val="ru-RU"/>
              </w:rPr>
              <w:br/>
            </w:r>
            <w:r w:rsidRPr="00D82FCB">
              <w:rPr>
                <w:rFonts w:ascii="Times New Roman" w:eastAsia="Times New Roman" w:hAnsi="Times New Roman"/>
                <w:color w:val="000000"/>
                <w:sz w:val="24"/>
                <w:lang w:val="ru-RU"/>
              </w:rPr>
              <w:t>нормативных требований комплекса ГТО</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6123BE">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100" w:after="0" w:line="230" w:lineRule="auto"/>
              <w:ind w:left="72"/>
            </w:pPr>
            <w:r>
              <w:rPr>
                <w:rFonts w:ascii="Times New Roman" w:eastAsia="Times New Roman" w:hAnsi="Times New Roman"/>
                <w:color w:val="000000"/>
                <w:sz w:val="24"/>
              </w:rPr>
              <w:t>68.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100" w:after="0" w:line="262" w:lineRule="auto"/>
              <w:ind w:left="72" w:right="432"/>
              <w:rPr>
                <w:lang w:val="ru-RU"/>
              </w:rPr>
            </w:pPr>
            <w:r w:rsidRPr="00D82FCB">
              <w:rPr>
                <w:rFonts w:ascii="Times New Roman" w:eastAsia="Times New Roman" w:hAnsi="Times New Roman"/>
                <w:color w:val="000000"/>
                <w:sz w:val="24"/>
                <w:lang w:val="ru-RU"/>
              </w:rPr>
              <w:t xml:space="preserve">Метание малого мяча на </w:t>
            </w:r>
            <w:proofErr w:type="spellStart"/>
            <w:r w:rsidRPr="00D82FCB">
              <w:rPr>
                <w:rFonts w:ascii="Times New Roman" w:eastAsia="Times New Roman" w:hAnsi="Times New Roman"/>
                <w:color w:val="000000"/>
                <w:sz w:val="24"/>
                <w:lang w:val="ru-RU"/>
              </w:rPr>
              <w:t>дальгость</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100"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100" w:after="0" w:line="262" w:lineRule="auto"/>
              <w:ind w:left="72" w:right="144"/>
            </w:pPr>
            <w:r>
              <w:rPr>
                <w:rFonts w:ascii="Times New Roman" w:eastAsia="Times New Roman" w:hAnsi="Times New Roman"/>
                <w:color w:val="000000"/>
                <w:sz w:val="24"/>
              </w:rPr>
              <w:t>Практическая работа;</w:t>
            </w:r>
          </w:p>
        </w:tc>
      </w:tr>
      <w:tr w:rsidR="006123B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69.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98" w:after="0" w:line="262" w:lineRule="auto"/>
              <w:ind w:left="72" w:right="432"/>
              <w:rPr>
                <w:lang w:val="ru-RU"/>
              </w:rPr>
            </w:pPr>
            <w:r w:rsidRPr="00D82FCB">
              <w:rPr>
                <w:rFonts w:ascii="Times New Roman" w:eastAsia="Times New Roman" w:hAnsi="Times New Roman"/>
                <w:color w:val="000000"/>
                <w:sz w:val="24"/>
                <w:lang w:val="ru-RU"/>
              </w:rPr>
              <w:t>Метание малого мяча на дальность</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6123BE">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70.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98" w:after="0" w:line="283" w:lineRule="auto"/>
              <w:ind w:left="72" w:right="144"/>
              <w:rPr>
                <w:lang w:val="ru-RU"/>
              </w:rPr>
            </w:pPr>
            <w:r w:rsidRPr="00D82FCB">
              <w:rPr>
                <w:rFonts w:ascii="Times New Roman" w:eastAsia="Times New Roman" w:hAnsi="Times New Roman"/>
                <w:color w:val="000000"/>
                <w:sz w:val="24"/>
                <w:lang w:val="ru-RU"/>
              </w:rPr>
              <w:t xml:space="preserve">Знакомство  с </w:t>
            </w:r>
            <w:r w:rsidRPr="00D82FCB">
              <w:rPr>
                <w:lang w:val="ru-RU"/>
              </w:rPr>
              <w:br/>
            </w:r>
            <w:r w:rsidRPr="00D82FCB">
              <w:rPr>
                <w:rFonts w:ascii="Times New Roman" w:eastAsia="Times New Roman" w:hAnsi="Times New Roman"/>
                <w:color w:val="000000"/>
                <w:sz w:val="24"/>
                <w:lang w:val="ru-RU"/>
              </w:rPr>
              <w:t xml:space="preserve">рекомендациями учителя по использованию </w:t>
            </w:r>
            <w:r w:rsidRPr="00D82FCB">
              <w:rPr>
                <w:lang w:val="ru-RU"/>
              </w:rPr>
              <w:br/>
            </w:r>
            <w:r w:rsidRPr="00D82FCB">
              <w:rPr>
                <w:rFonts w:ascii="Times New Roman" w:eastAsia="Times New Roman" w:hAnsi="Times New Roman"/>
                <w:color w:val="000000"/>
                <w:sz w:val="24"/>
                <w:lang w:val="ru-RU"/>
              </w:rPr>
              <w:t xml:space="preserve">подготовительных  и </w:t>
            </w:r>
            <w:r w:rsidRPr="00D82FCB">
              <w:rPr>
                <w:lang w:val="ru-RU"/>
              </w:rPr>
              <w:br/>
            </w:r>
            <w:r w:rsidRPr="00D82FCB">
              <w:rPr>
                <w:rFonts w:ascii="Times New Roman" w:eastAsia="Times New Roman" w:hAnsi="Times New Roman"/>
                <w:color w:val="000000"/>
                <w:sz w:val="24"/>
                <w:lang w:val="ru-RU"/>
              </w:rPr>
              <w:t>подводящих  упражнений для освоения технических действий футбола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6123BE">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71.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 xml:space="preserve">Удар по неподвижному мячу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bl>
    <w:p w:rsidR="006123BE" w:rsidRDefault="006123BE">
      <w:pPr>
        <w:autoSpaceDE w:val="0"/>
        <w:autoSpaceDN w:val="0"/>
        <w:spacing w:after="0" w:line="14" w:lineRule="exact"/>
      </w:pPr>
    </w:p>
    <w:p w:rsidR="006123BE" w:rsidRDefault="006123BE">
      <w:pPr>
        <w:sectPr w:rsidR="006123BE">
          <w:pgSz w:w="11900" w:h="16840"/>
          <w:pgMar w:top="284" w:right="650" w:bottom="380" w:left="666" w:header="720" w:footer="720" w:gutter="0"/>
          <w:cols w:space="720" w:equalWidth="0">
            <w:col w:w="10584" w:space="0"/>
          </w:cols>
          <w:docGrid w:linePitch="360"/>
        </w:sectPr>
      </w:pPr>
    </w:p>
    <w:p w:rsidR="006123BE" w:rsidRDefault="006123B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6123B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72.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Ведение футбольного мяча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6123B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73.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98" w:after="0" w:line="262" w:lineRule="auto"/>
              <w:ind w:left="72" w:right="144"/>
              <w:rPr>
                <w:lang w:val="ru-RU"/>
              </w:rPr>
            </w:pPr>
            <w:r w:rsidRPr="00D82FCB">
              <w:rPr>
                <w:rFonts w:ascii="Times New Roman" w:eastAsia="Times New Roman" w:hAnsi="Times New Roman"/>
                <w:color w:val="000000"/>
                <w:sz w:val="24"/>
                <w:lang w:val="ru-RU"/>
              </w:rPr>
              <w:t>Остановка катящего мяча внутренней стороной стопы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6123B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74.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98" w:after="0" w:line="262" w:lineRule="auto"/>
              <w:ind w:left="72" w:right="432"/>
              <w:rPr>
                <w:lang w:val="ru-RU"/>
              </w:rPr>
            </w:pPr>
            <w:r w:rsidRPr="00D82FCB">
              <w:rPr>
                <w:rFonts w:ascii="Times New Roman" w:eastAsia="Times New Roman" w:hAnsi="Times New Roman"/>
                <w:color w:val="000000"/>
                <w:sz w:val="24"/>
                <w:lang w:val="ru-RU"/>
              </w:rPr>
              <w:t>Ведение мяча с обводкой ориентира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jc w:val="center"/>
            </w:pPr>
            <w:r>
              <w:rPr>
                <w:rFonts w:ascii="Times New Roman" w:eastAsia="Times New Roman" w:hAnsi="Times New Roman"/>
                <w:color w:val="000000"/>
                <w:sz w:val="24"/>
              </w:rPr>
              <w:t>соревнование;</w:t>
            </w:r>
          </w:p>
        </w:tc>
      </w:tr>
      <w:tr w:rsidR="006123BE">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75.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98" w:after="0" w:line="262" w:lineRule="auto"/>
              <w:ind w:left="72" w:right="144"/>
              <w:rPr>
                <w:lang w:val="ru-RU"/>
              </w:rPr>
            </w:pPr>
            <w:r w:rsidRPr="00D82FCB">
              <w:rPr>
                <w:rFonts w:ascii="Times New Roman" w:eastAsia="Times New Roman" w:hAnsi="Times New Roman"/>
                <w:color w:val="000000"/>
                <w:sz w:val="24"/>
                <w:lang w:val="ru-RU"/>
              </w:rPr>
              <w:t>Организация  и проведения самостоятельных занятий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0.5</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0.5</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jc w:val="center"/>
            </w:pPr>
            <w:r>
              <w:rPr>
                <w:rFonts w:ascii="Times New Roman" w:eastAsia="Times New Roman" w:hAnsi="Times New Roman"/>
                <w:color w:val="000000"/>
                <w:sz w:val="24"/>
              </w:rPr>
              <w:t>Тестирование;</w:t>
            </w:r>
          </w:p>
        </w:tc>
      </w:tr>
      <w:tr w:rsidR="006123BE">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76.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98" w:after="0"/>
              <w:ind w:left="72" w:right="288"/>
              <w:rPr>
                <w:lang w:val="ru-RU"/>
              </w:rPr>
            </w:pPr>
            <w:r w:rsidRPr="00D82FCB">
              <w:rPr>
                <w:rFonts w:ascii="Times New Roman" w:eastAsia="Times New Roman" w:hAnsi="Times New Roman"/>
                <w:color w:val="000000"/>
                <w:sz w:val="24"/>
                <w:lang w:val="ru-RU"/>
              </w:rPr>
              <w:t xml:space="preserve">Процедура определения состояния организма с </w:t>
            </w:r>
            <w:r w:rsidRPr="00D82FCB">
              <w:rPr>
                <w:lang w:val="ru-RU"/>
              </w:rPr>
              <w:br/>
            </w:r>
            <w:r w:rsidRPr="00D82FCB">
              <w:rPr>
                <w:rFonts w:ascii="Times New Roman" w:eastAsia="Times New Roman" w:hAnsi="Times New Roman"/>
                <w:color w:val="000000"/>
                <w:sz w:val="24"/>
                <w:lang w:val="ru-RU"/>
              </w:rPr>
              <w:t>помощью одномоментной функциональной пробы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0.5</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0.5</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jc w:val="center"/>
            </w:pPr>
            <w:r>
              <w:rPr>
                <w:rFonts w:ascii="Times New Roman" w:eastAsia="Times New Roman" w:hAnsi="Times New Roman"/>
                <w:color w:val="000000"/>
                <w:sz w:val="24"/>
              </w:rPr>
              <w:t>Тестирование;</w:t>
            </w:r>
          </w:p>
        </w:tc>
      </w:tr>
      <w:tr w:rsidR="006123BE">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77.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0</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r>
      <w:tr w:rsidR="006123BE">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78.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0</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r>
      <w:tr w:rsidR="006123BE">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79.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0</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r>
      <w:tr w:rsidR="006123BE">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80.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0</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r>
      <w:tr w:rsidR="006123BE">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81.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0</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r>
      <w:tr w:rsidR="006123BE">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82.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0</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r>
      <w:tr w:rsidR="006123BE">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83.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0</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r>
      <w:tr w:rsidR="006123BE">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84.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0</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r>
      <w:tr w:rsidR="006123BE">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85.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0</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r>
      <w:tr w:rsidR="006123BE">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86.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0</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r>
      <w:tr w:rsidR="006123BE">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87.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0</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r>
      <w:tr w:rsidR="006123BE">
        <w:trPr>
          <w:trHeight w:hRule="exact" w:val="49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100" w:after="0" w:line="230" w:lineRule="auto"/>
              <w:ind w:left="72"/>
            </w:pPr>
            <w:r>
              <w:rPr>
                <w:rFonts w:ascii="Times New Roman" w:eastAsia="Times New Roman" w:hAnsi="Times New Roman"/>
                <w:color w:val="000000"/>
                <w:sz w:val="24"/>
              </w:rPr>
              <w:t>88.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100" w:after="0" w:line="230" w:lineRule="auto"/>
              <w:ind w:left="74"/>
            </w:pPr>
            <w:r>
              <w:rPr>
                <w:rFonts w:ascii="Times New Roman" w:eastAsia="Times New Roman" w:hAnsi="Times New Roman"/>
                <w:color w:val="000000"/>
                <w:sz w:val="24"/>
              </w:rPr>
              <w:t>0</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r>
      <w:tr w:rsidR="006123BE">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100" w:after="0" w:line="230" w:lineRule="auto"/>
              <w:ind w:left="72"/>
            </w:pPr>
            <w:r>
              <w:rPr>
                <w:rFonts w:ascii="Times New Roman" w:eastAsia="Times New Roman" w:hAnsi="Times New Roman"/>
                <w:color w:val="000000"/>
                <w:sz w:val="24"/>
              </w:rPr>
              <w:t>89.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100" w:after="0" w:line="230" w:lineRule="auto"/>
              <w:ind w:left="74"/>
            </w:pPr>
            <w:r>
              <w:rPr>
                <w:rFonts w:ascii="Times New Roman" w:eastAsia="Times New Roman" w:hAnsi="Times New Roman"/>
                <w:color w:val="000000"/>
                <w:sz w:val="24"/>
              </w:rPr>
              <w:t>0</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r>
      <w:tr w:rsidR="006123BE">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90.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0</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r>
      <w:tr w:rsidR="006123BE">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91.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0</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r>
      <w:tr w:rsidR="006123BE">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92.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0</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r>
      <w:tr w:rsidR="006123BE">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93.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0</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r>
      <w:tr w:rsidR="006123BE">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94.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0</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r>
      <w:tr w:rsidR="006123BE">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95.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0</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r>
      <w:tr w:rsidR="006123BE">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96.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0</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r>
      <w:tr w:rsidR="006123BE">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97.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0</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r>
      <w:tr w:rsidR="006123BE">
        <w:trPr>
          <w:trHeight w:hRule="exact" w:val="4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98.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0</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r>
    </w:tbl>
    <w:p w:rsidR="006123BE" w:rsidRDefault="006123BE">
      <w:pPr>
        <w:autoSpaceDE w:val="0"/>
        <w:autoSpaceDN w:val="0"/>
        <w:spacing w:after="0" w:line="14" w:lineRule="exact"/>
      </w:pPr>
    </w:p>
    <w:p w:rsidR="006123BE" w:rsidRDefault="006123BE">
      <w:pPr>
        <w:sectPr w:rsidR="006123BE">
          <w:pgSz w:w="11900" w:h="16840"/>
          <w:pgMar w:top="284" w:right="650" w:bottom="310" w:left="666" w:header="720" w:footer="720" w:gutter="0"/>
          <w:cols w:space="720" w:equalWidth="0">
            <w:col w:w="10584" w:space="0"/>
          </w:cols>
          <w:docGrid w:linePitch="360"/>
        </w:sectPr>
      </w:pPr>
    </w:p>
    <w:p w:rsidR="006123BE" w:rsidRDefault="006123B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6123BE">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99.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0</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r>
      <w:tr w:rsidR="006123BE">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jc w:val="center"/>
            </w:pPr>
            <w:r>
              <w:rPr>
                <w:rFonts w:ascii="Times New Roman" w:eastAsia="Times New Roman" w:hAnsi="Times New Roman"/>
                <w:color w:val="000000"/>
                <w:sz w:val="24"/>
              </w:rPr>
              <w:t>100.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0</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r>
      <w:tr w:rsidR="006123BE">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jc w:val="center"/>
            </w:pPr>
            <w:r>
              <w:rPr>
                <w:rFonts w:ascii="Times New Roman" w:eastAsia="Times New Roman" w:hAnsi="Times New Roman"/>
                <w:color w:val="000000"/>
                <w:sz w:val="24"/>
              </w:rPr>
              <w:t>101.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0</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r>
      <w:tr w:rsidR="006123BE">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jc w:val="center"/>
            </w:pPr>
            <w:r>
              <w:rPr>
                <w:rFonts w:ascii="Times New Roman" w:eastAsia="Times New Roman" w:hAnsi="Times New Roman"/>
                <w:color w:val="000000"/>
                <w:sz w:val="24"/>
              </w:rPr>
              <w:t>102.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0</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6123BE"/>
        </w:tc>
      </w:tr>
      <w:tr w:rsidR="006123BE">
        <w:trPr>
          <w:trHeight w:hRule="exact" w:val="808"/>
        </w:trPr>
        <w:tc>
          <w:tcPr>
            <w:tcW w:w="372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Pr="00D82FCB" w:rsidRDefault="00EA4C83">
            <w:pPr>
              <w:autoSpaceDE w:val="0"/>
              <w:autoSpaceDN w:val="0"/>
              <w:spacing w:before="98" w:after="0" w:line="262" w:lineRule="auto"/>
              <w:ind w:left="72" w:right="144"/>
              <w:rPr>
                <w:lang w:val="ru-RU"/>
              </w:rPr>
            </w:pPr>
            <w:r w:rsidRPr="00D82FCB">
              <w:rPr>
                <w:rFonts w:ascii="Times New Roman" w:eastAsia="Times New Roman" w:hAnsi="Times New Roman"/>
                <w:color w:val="000000"/>
                <w:sz w:val="24"/>
                <w:lang w:val="ru-RU"/>
              </w:rPr>
              <w:t>ОБЩЕЕ КОЛИЧЕСТВО ЧАСОВ ПО ПРОГРАММЕ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4"/>
            </w:pPr>
            <w:r>
              <w:rPr>
                <w:rFonts w:ascii="Times New Roman" w:eastAsia="Times New Roman" w:hAnsi="Times New Roman"/>
                <w:color w:val="000000"/>
                <w:sz w:val="24"/>
              </w:rPr>
              <w:t>68</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3.5</w:t>
            </w:r>
          </w:p>
        </w:tc>
        <w:tc>
          <w:tcPr>
            <w:tcW w:w="447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6123BE" w:rsidRDefault="00EA4C83">
            <w:pPr>
              <w:autoSpaceDE w:val="0"/>
              <w:autoSpaceDN w:val="0"/>
              <w:spacing w:before="98" w:after="0" w:line="230" w:lineRule="auto"/>
              <w:ind w:left="72"/>
            </w:pPr>
            <w:r>
              <w:rPr>
                <w:rFonts w:ascii="Times New Roman" w:eastAsia="Times New Roman" w:hAnsi="Times New Roman"/>
                <w:color w:val="000000"/>
                <w:sz w:val="24"/>
              </w:rPr>
              <w:t>64.5</w:t>
            </w:r>
          </w:p>
        </w:tc>
      </w:tr>
    </w:tbl>
    <w:p w:rsidR="006123BE" w:rsidRDefault="006123BE">
      <w:pPr>
        <w:autoSpaceDE w:val="0"/>
        <w:autoSpaceDN w:val="0"/>
        <w:spacing w:after="0" w:line="14" w:lineRule="exact"/>
      </w:pPr>
    </w:p>
    <w:p w:rsidR="006123BE" w:rsidRDefault="006123BE">
      <w:pPr>
        <w:sectPr w:rsidR="006123BE">
          <w:pgSz w:w="11900" w:h="16840"/>
          <w:pgMar w:top="284" w:right="650" w:bottom="1440" w:left="666" w:header="720" w:footer="720" w:gutter="0"/>
          <w:cols w:space="720" w:equalWidth="0">
            <w:col w:w="10584" w:space="0"/>
          </w:cols>
          <w:docGrid w:linePitch="360"/>
        </w:sectPr>
      </w:pPr>
    </w:p>
    <w:p w:rsidR="006123BE" w:rsidRDefault="006123BE">
      <w:pPr>
        <w:autoSpaceDE w:val="0"/>
        <w:autoSpaceDN w:val="0"/>
        <w:spacing w:after="78" w:line="220" w:lineRule="exact"/>
      </w:pPr>
    </w:p>
    <w:p w:rsidR="006123BE" w:rsidRDefault="00EA4C83">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6123BE" w:rsidRPr="00D82FCB" w:rsidRDefault="00EA4C83">
      <w:pPr>
        <w:autoSpaceDE w:val="0"/>
        <w:autoSpaceDN w:val="0"/>
        <w:spacing w:before="346" w:after="0" w:line="298" w:lineRule="auto"/>
        <w:ind w:right="576"/>
        <w:rPr>
          <w:lang w:val="ru-RU"/>
        </w:rPr>
      </w:pPr>
      <w:r w:rsidRPr="00D82FCB">
        <w:rPr>
          <w:rFonts w:ascii="Times New Roman" w:eastAsia="Times New Roman" w:hAnsi="Times New Roman"/>
          <w:b/>
          <w:color w:val="000000"/>
          <w:sz w:val="24"/>
          <w:lang w:val="ru-RU"/>
        </w:rPr>
        <w:t xml:space="preserve">ОБЯЗАТЕЛЬНЫЕ УЧЕБНЫЕ МАТЕРИАЛЫ ДЛЯ УЧЕНИКА </w:t>
      </w:r>
      <w:r w:rsidRPr="00D82FCB">
        <w:rPr>
          <w:lang w:val="ru-RU"/>
        </w:rPr>
        <w:br/>
      </w:r>
      <w:r w:rsidRPr="00D82FCB">
        <w:rPr>
          <w:rFonts w:ascii="Times New Roman" w:eastAsia="Times New Roman" w:hAnsi="Times New Roman"/>
          <w:color w:val="000000"/>
          <w:sz w:val="24"/>
          <w:lang w:val="ru-RU"/>
        </w:rPr>
        <w:t>Физическая культура. 5-7 класс/</w:t>
      </w:r>
      <w:proofErr w:type="spellStart"/>
      <w:r w:rsidRPr="00D82FCB">
        <w:rPr>
          <w:rFonts w:ascii="Times New Roman" w:eastAsia="Times New Roman" w:hAnsi="Times New Roman"/>
          <w:color w:val="000000"/>
          <w:sz w:val="24"/>
          <w:lang w:val="ru-RU"/>
        </w:rPr>
        <w:t>Виленский</w:t>
      </w:r>
      <w:proofErr w:type="spellEnd"/>
      <w:r w:rsidRPr="00D82FCB">
        <w:rPr>
          <w:rFonts w:ascii="Times New Roman" w:eastAsia="Times New Roman" w:hAnsi="Times New Roman"/>
          <w:color w:val="000000"/>
          <w:sz w:val="24"/>
          <w:lang w:val="ru-RU"/>
        </w:rPr>
        <w:t xml:space="preserve"> М.Я., </w:t>
      </w:r>
      <w:proofErr w:type="spellStart"/>
      <w:r w:rsidRPr="00D82FCB">
        <w:rPr>
          <w:rFonts w:ascii="Times New Roman" w:eastAsia="Times New Roman" w:hAnsi="Times New Roman"/>
          <w:color w:val="000000"/>
          <w:sz w:val="24"/>
          <w:lang w:val="ru-RU"/>
        </w:rPr>
        <w:t>Туревский</w:t>
      </w:r>
      <w:proofErr w:type="spellEnd"/>
      <w:r w:rsidRPr="00D82FCB">
        <w:rPr>
          <w:rFonts w:ascii="Times New Roman" w:eastAsia="Times New Roman" w:hAnsi="Times New Roman"/>
          <w:color w:val="000000"/>
          <w:sz w:val="24"/>
          <w:lang w:val="ru-RU"/>
        </w:rPr>
        <w:t xml:space="preserve"> И.М., </w:t>
      </w:r>
      <w:proofErr w:type="spellStart"/>
      <w:r w:rsidRPr="00D82FCB">
        <w:rPr>
          <w:rFonts w:ascii="Times New Roman" w:eastAsia="Times New Roman" w:hAnsi="Times New Roman"/>
          <w:color w:val="000000"/>
          <w:sz w:val="24"/>
          <w:lang w:val="ru-RU"/>
        </w:rPr>
        <w:t>Торочкова</w:t>
      </w:r>
      <w:proofErr w:type="spellEnd"/>
      <w:r w:rsidRPr="00D82FCB">
        <w:rPr>
          <w:rFonts w:ascii="Times New Roman" w:eastAsia="Times New Roman" w:hAnsi="Times New Roman"/>
          <w:color w:val="000000"/>
          <w:sz w:val="24"/>
          <w:lang w:val="ru-RU"/>
        </w:rPr>
        <w:t xml:space="preserve"> Т.Ю. и другие; под редакцией </w:t>
      </w:r>
      <w:proofErr w:type="spellStart"/>
      <w:r w:rsidRPr="00D82FCB">
        <w:rPr>
          <w:rFonts w:ascii="Times New Roman" w:eastAsia="Times New Roman" w:hAnsi="Times New Roman"/>
          <w:color w:val="000000"/>
          <w:sz w:val="24"/>
          <w:lang w:val="ru-RU"/>
        </w:rPr>
        <w:t>Виленского</w:t>
      </w:r>
      <w:proofErr w:type="spellEnd"/>
      <w:r w:rsidRPr="00D82FCB">
        <w:rPr>
          <w:rFonts w:ascii="Times New Roman" w:eastAsia="Times New Roman" w:hAnsi="Times New Roman"/>
          <w:color w:val="000000"/>
          <w:sz w:val="24"/>
          <w:lang w:val="ru-RU"/>
        </w:rPr>
        <w:t xml:space="preserve"> М.Я., Акционерное общество «Издательство «Просвещение»; </w:t>
      </w:r>
      <w:r w:rsidRPr="00D82FCB">
        <w:rPr>
          <w:lang w:val="ru-RU"/>
        </w:rPr>
        <w:br/>
      </w:r>
      <w:r w:rsidRPr="00D82FCB">
        <w:rPr>
          <w:rFonts w:ascii="Times New Roman" w:eastAsia="Times New Roman" w:hAnsi="Times New Roman"/>
          <w:color w:val="000000"/>
          <w:sz w:val="24"/>
          <w:lang w:val="ru-RU"/>
        </w:rPr>
        <w:t>Введите свой вариант:</w:t>
      </w:r>
    </w:p>
    <w:p w:rsidR="006123BE" w:rsidRPr="00D82FCB" w:rsidRDefault="00EA4C83">
      <w:pPr>
        <w:autoSpaceDE w:val="0"/>
        <w:autoSpaceDN w:val="0"/>
        <w:spacing w:before="262" w:after="0" w:line="298" w:lineRule="auto"/>
        <w:rPr>
          <w:lang w:val="ru-RU"/>
        </w:rPr>
      </w:pPr>
      <w:r w:rsidRPr="00D82FCB">
        <w:rPr>
          <w:rFonts w:ascii="Times New Roman" w:eastAsia="Times New Roman" w:hAnsi="Times New Roman"/>
          <w:b/>
          <w:color w:val="000000"/>
          <w:sz w:val="24"/>
          <w:lang w:val="ru-RU"/>
        </w:rPr>
        <w:t xml:space="preserve">МЕТОДИЧЕСКИЕ МАТЕРИАЛЫ ДЛЯ УЧИТЕЛЯ </w:t>
      </w:r>
      <w:r w:rsidRPr="00D82FCB">
        <w:rPr>
          <w:lang w:val="ru-RU"/>
        </w:rPr>
        <w:br/>
      </w:r>
      <w:r w:rsidRPr="00D82FCB">
        <w:rPr>
          <w:rFonts w:ascii="Times New Roman" w:eastAsia="Times New Roman" w:hAnsi="Times New Roman"/>
          <w:color w:val="000000"/>
          <w:sz w:val="24"/>
          <w:lang w:val="ru-RU"/>
        </w:rPr>
        <w:t>Примерная основная образовательная программа основного общего образования, одобрена решением федерального учебно- методического объединения по общему образованию (протокол от 08 апреля 2015 г. № 1/15);</w:t>
      </w:r>
    </w:p>
    <w:p w:rsidR="006123BE" w:rsidRPr="00D82FCB" w:rsidRDefault="00EA4C83">
      <w:pPr>
        <w:autoSpaceDE w:val="0"/>
        <w:autoSpaceDN w:val="0"/>
        <w:spacing w:before="264" w:after="0" w:line="302" w:lineRule="auto"/>
        <w:ind w:right="1440"/>
        <w:rPr>
          <w:lang w:val="ru-RU"/>
        </w:rPr>
      </w:pPr>
      <w:r w:rsidRPr="00D82FCB">
        <w:rPr>
          <w:rFonts w:ascii="Times New Roman" w:eastAsia="Times New Roman" w:hAnsi="Times New Roman"/>
          <w:b/>
          <w:color w:val="000000"/>
          <w:sz w:val="24"/>
          <w:lang w:val="ru-RU"/>
        </w:rPr>
        <w:t xml:space="preserve">ЦИФРОВЫЕ ОБРАЗОВАТЕЛЬНЫЕ РЕСУРСЫ И РЕСУРСЫ СЕТИ ИНТЕРНЕТ </w:t>
      </w:r>
      <w:r w:rsidRPr="00D82FCB">
        <w:rPr>
          <w:rFonts w:ascii="Times New Roman" w:eastAsia="Times New Roman" w:hAnsi="Times New Roman"/>
          <w:color w:val="000000"/>
          <w:sz w:val="24"/>
          <w:lang w:val="ru-RU"/>
        </w:rPr>
        <w:t xml:space="preserve">Портал "Российская электронная школа" </w:t>
      </w:r>
      <w:r>
        <w:rPr>
          <w:rFonts w:ascii="Times New Roman" w:eastAsia="Times New Roman" w:hAnsi="Times New Roman"/>
          <w:color w:val="000000"/>
          <w:sz w:val="24"/>
        </w:rPr>
        <w:t>https</w:t>
      </w:r>
      <w:r w:rsidRPr="00D82FCB">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resh</w:t>
      </w:r>
      <w:proofErr w:type="spellEnd"/>
      <w:r w:rsidRPr="00D82FCB">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D82FCB">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D82FCB">
        <w:rPr>
          <w:rFonts w:ascii="Times New Roman" w:eastAsia="Times New Roman" w:hAnsi="Times New Roman"/>
          <w:color w:val="000000"/>
          <w:sz w:val="24"/>
          <w:lang w:val="ru-RU"/>
        </w:rPr>
        <w:t>/</w:t>
      </w:r>
    </w:p>
    <w:p w:rsidR="006123BE" w:rsidRPr="00D82FCB" w:rsidRDefault="006123BE">
      <w:pPr>
        <w:rPr>
          <w:lang w:val="ru-RU"/>
        </w:rPr>
        <w:sectPr w:rsidR="006123BE" w:rsidRPr="00D82FCB">
          <w:pgSz w:w="11900" w:h="16840"/>
          <w:pgMar w:top="298" w:right="650" w:bottom="1440" w:left="666" w:header="720" w:footer="720" w:gutter="0"/>
          <w:cols w:space="720" w:equalWidth="0">
            <w:col w:w="10584" w:space="0"/>
          </w:cols>
          <w:docGrid w:linePitch="360"/>
        </w:sectPr>
      </w:pPr>
    </w:p>
    <w:p w:rsidR="006123BE" w:rsidRPr="00D82FCB" w:rsidRDefault="006123BE">
      <w:pPr>
        <w:autoSpaceDE w:val="0"/>
        <w:autoSpaceDN w:val="0"/>
        <w:spacing w:after="78" w:line="220" w:lineRule="exact"/>
        <w:rPr>
          <w:lang w:val="ru-RU"/>
        </w:rPr>
      </w:pPr>
    </w:p>
    <w:p w:rsidR="006123BE" w:rsidRPr="00D82FCB" w:rsidRDefault="00EA4C83">
      <w:pPr>
        <w:autoSpaceDE w:val="0"/>
        <w:autoSpaceDN w:val="0"/>
        <w:spacing w:after="0" w:line="230" w:lineRule="auto"/>
        <w:rPr>
          <w:lang w:val="ru-RU"/>
        </w:rPr>
      </w:pPr>
      <w:r w:rsidRPr="00D82FCB">
        <w:rPr>
          <w:rFonts w:ascii="Times New Roman" w:eastAsia="Times New Roman" w:hAnsi="Times New Roman"/>
          <w:b/>
          <w:color w:val="000000"/>
          <w:sz w:val="24"/>
          <w:lang w:val="ru-RU"/>
        </w:rPr>
        <w:t>МАТЕРИАЛЬНО-ТЕХНИЧЕСКОЕ ОБЕСПЕЧЕНИЕ ОБРАЗОВАТЕЛЬНОГО ПРОЦЕССА</w:t>
      </w:r>
    </w:p>
    <w:p w:rsidR="006123BE" w:rsidRPr="00D82FCB" w:rsidRDefault="00EA4C83">
      <w:pPr>
        <w:autoSpaceDE w:val="0"/>
        <w:autoSpaceDN w:val="0"/>
        <w:spacing w:before="346" w:after="0" w:line="230" w:lineRule="auto"/>
        <w:rPr>
          <w:lang w:val="ru-RU"/>
        </w:rPr>
      </w:pPr>
      <w:r w:rsidRPr="00D82FCB">
        <w:rPr>
          <w:rFonts w:ascii="Times New Roman" w:eastAsia="Times New Roman" w:hAnsi="Times New Roman"/>
          <w:b/>
          <w:color w:val="000000"/>
          <w:sz w:val="24"/>
          <w:lang w:val="ru-RU"/>
        </w:rPr>
        <w:t>УЧЕБНОЕ ОБОРУДОВАНИЕ</w:t>
      </w:r>
    </w:p>
    <w:p w:rsidR="006123BE" w:rsidRPr="00D82FCB" w:rsidRDefault="00EA4C83">
      <w:pPr>
        <w:autoSpaceDE w:val="0"/>
        <w:autoSpaceDN w:val="0"/>
        <w:spacing w:before="166" w:after="0" w:line="286" w:lineRule="auto"/>
        <w:ind w:right="288"/>
        <w:rPr>
          <w:lang w:val="ru-RU"/>
        </w:rPr>
      </w:pPr>
      <w:r w:rsidRPr="00D82FCB">
        <w:rPr>
          <w:rFonts w:ascii="Times New Roman" w:eastAsia="Times New Roman" w:hAnsi="Times New Roman"/>
          <w:color w:val="000000"/>
          <w:sz w:val="24"/>
          <w:lang w:val="ru-RU"/>
        </w:rPr>
        <w:t xml:space="preserve">стенка </w:t>
      </w:r>
      <w:proofErr w:type="spellStart"/>
      <w:r w:rsidRPr="00D82FCB">
        <w:rPr>
          <w:rFonts w:ascii="Times New Roman" w:eastAsia="Times New Roman" w:hAnsi="Times New Roman"/>
          <w:color w:val="000000"/>
          <w:sz w:val="24"/>
          <w:lang w:val="ru-RU"/>
        </w:rPr>
        <w:t>гимнастическая,маты</w:t>
      </w:r>
      <w:proofErr w:type="spellEnd"/>
      <w:r w:rsidRPr="00D82FCB">
        <w:rPr>
          <w:rFonts w:ascii="Times New Roman" w:eastAsia="Times New Roman" w:hAnsi="Times New Roman"/>
          <w:color w:val="000000"/>
          <w:sz w:val="24"/>
          <w:lang w:val="ru-RU"/>
        </w:rPr>
        <w:t xml:space="preserve"> </w:t>
      </w:r>
      <w:proofErr w:type="spellStart"/>
      <w:r w:rsidRPr="00D82FCB">
        <w:rPr>
          <w:rFonts w:ascii="Times New Roman" w:eastAsia="Times New Roman" w:hAnsi="Times New Roman"/>
          <w:color w:val="000000"/>
          <w:sz w:val="24"/>
          <w:lang w:val="ru-RU"/>
        </w:rPr>
        <w:t>гимнастические,скамейки</w:t>
      </w:r>
      <w:proofErr w:type="spellEnd"/>
      <w:r w:rsidRPr="00D82FCB">
        <w:rPr>
          <w:rFonts w:ascii="Times New Roman" w:eastAsia="Times New Roman" w:hAnsi="Times New Roman"/>
          <w:color w:val="000000"/>
          <w:sz w:val="24"/>
          <w:lang w:val="ru-RU"/>
        </w:rPr>
        <w:t xml:space="preserve"> гимнастические, перекладина </w:t>
      </w:r>
      <w:r w:rsidRPr="00D82FCB">
        <w:rPr>
          <w:lang w:val="ru-RU"/>
        </w:rPr>
        <w:br/>
      </w:r>
      <w:proofErr w:type="spellStart"/>
      <w:r w:rsidRPr="00D82FCB">
        <w:rPr>
          <w:rFonts w:ascii="Times New Roman" w:eastAsia="Times New Roman" w:hAnsi="Times New Roman"/>
          <w:color w:val="000000"/>
          <w:sz w:val="24"/>
          <w:lang w:val="ru-RU"/>
        </w:rPr>
        <w:t>съемная,гантели,мяч</w:t>
      </w:r>
      <w:proofErr w:type="spellEnd"/>
      <w:r w:rsidRPr="00D82FCB">
        <w:rPr>
          <w:rFonts w:ascii="Times New Roman" w:eastAsia="Times New Roman" w:hAnsi="Times New Roman"/>
          <w:color w:val="000000"/>
          <w:sz w:val="24"/>
          <w:lang w:val="ru-RU"/>
        </w:rPr>
        <w:t xml:space="preserve"> набивной 1 </w:t>
      </w:r>
      <w:proofErr w:type="spellStart"/>
      <w:r w:rsidRPr="00D82FCB">
        <w:rPr>
          <w:rFonts w:ascii="Times New Roman" w:eastAsia="Times New Roman" w:hAnsi="Times New Roman"/>
          <w:color w:val="000000"/>
          <w:sz w:val="24"/>
          <w:lang w:val="ru-RU"/>
        </w:rPr>
        <w:t>кг,свисток</w:t>
      </w:r>
      <w:proofErr w:type="spellEnd"/>
      <w:r w:rsidRPr="00D82FCB">
        <w:rPr>
          <w:rFonts w:ascii="Times New Roman" w:eastAsia="Times New Roman" w:hAnsi="Times New Roman"/>
          <w:color w:val="000000"/>
          <w:sz w:val="24"/>
          <w:lang w:val="ru-RU"/>
        </w:rPr>
        <w:t xml:space="preserve"> </w:t>
      </w:r>
      <w:proofErr w:type="spellStart"/>
      <w:r w:rsidRPr="00D82FCB">
        <w:rPr>
          <w:rFonts w:ascii="Times New Roman" w:eastAsia="Times New Roman" w:hAnsi="Times New Roman"/>
          <w:color w:val="000000"/>
          <w:sz w:val="24"/>
          <w:lang w:val="ru-RU"/>
        </w:rPr>
        <w:t>судейский,обручи</w:t>
      </w:r>
      <w:proofErr w:type="spellEnd"/>
      <w:r w:rsidRPr="00D82FCB">
        <w:rPr>
          <w:rFonts w:ascii="Times New Roman" w:eastAsia="Times New Roman" w:hAnsi="Times New Roman"/>
          <w:color w:val="000000"/>
          <w:sz w:val="24"/>
          <w:lang w:val="ru-RU"/>
        </w:rPr>
        <w:t xml:space="preserve"> </w:t>
      </w:r>
      <w:proofErr w:type="spellStart"/>
      <w:r w:rsidRPr="00D82FCB">
        <w:rPr>
          <w:rFonts w:ascii="Times New Roman" w:eastAsia="Times New Roman" w:hAnsi="Times New Roman"/>
          <w:color w:val="000000"/>
          <w:sz w:val="24"/>
          <w:lang w:val="ru-RU"/>
        </w:rPr>
        <w:t>гимнастические,мячи</w:t>
      </w:r>
      <w:proofErr w:type="spellEnd"/>
      <w:r w:rsidRPr="00D82FCB">
        <w:rPr>
          <w:rFonts w:ascii="Times New Roman" w:eastAsia="Times New Roman" w:hAnsi="Times New Roman"/>
          <w:color w:val="000000"/>
          <w:sz w:val="24"/>
          <w:lang w:val="ru-RU"/>
        </w:rPr>
        <w:t xml:space="preserve"> ,палки </w:t>
      </w:r>
      <w:proofErr w:type="spellStart"/>
      <w:r w:rsidRPr="00D82FCB">
        <w:rPr>
          <w:rFonts w:ascii="Times New Roman" w:eastAsia="Times New Roman" w:hAnsi="Times New Roman"/>
          <w:color w:val="000000"/>
          <w:sz w:val="24"/>
          <w:lang w:val="ru-RU"/>
        </w:rPr>
        <w:t>гимнастические,скакалки</w:t>
      </w:r>
      <w:proofErr w:type="spellEnd"/>
      <w:r w:rsidRPr="00D82FCB">
        <w:rPr>
          <w:rFonts w:ascii="Times New Roman" w:eastAsia="Times New Roman" w:hAnsi="Times New Roman"/>
          <w:color w:val="000000"/>
          <w:sz w:val="24"/>
          <w:lang w:val="ru-RU"/>
        </w:rPr>
        <w:t xml:space="preserve"> </w:t>
      </w:r>
      <w:proofErr w:type="spellStart"/>
      <w:r w:rsidRPr="00D82FCB">
        <w:rPr>
          <w:rFonts w:ascii="Times New Roman" w:eastAsia="Times New Roman" w:hAnsi="Times New Roman"/>
          <w:color w:val="000000"/>
          <w:sz w:val="24"/>
          <w:lang w:val="ru-RU"/>
        </w:rPr>
        <w:t>гимнастические,козел</w:t>
      </w:r>
      <w:proofErr w:type="spellEnd"/>
      <w:r w:rsidRPr="00D82FCB">
        <w:rPr>
          <w:rFonts w:ascii="Times New Roman" w:eastAsia="Times New Roman" w:hAnsi="Times New Roman"/>
          <w:color w:val="000000"/>
          <w:sz w:val="24"/>
          <w:lang w:val="ru-RU"/>
        </w:rPr>
        <w:t xml:space="preserve"> </w:t>
      </w:r>
      <w:proofErr w:type="spellStart"/>
      <w:r w:rsidRPr="00D82FCB">
        <w:rPr>
          <w:rFonts w:ascii="Times New Roman" w:eastAsia="Times New Roman" w:hAnsi="Times New Roman"/>
          <w:color w:val="000000"/>
          <w:sz w:val="24"/>
          <w:lang w:val="ru-RU"/>
        </w:rPr>
        <w:t>гимнастический,конь</w:t>
      </w:r>
      <w:proofErr w:type="spellEnd"/>
      <w:r w:rsidRPr="00D82FCB">
        <w:rPr>
          <w:rFonts w:ascii="Times New Roman" w:eastAsia="Times New Roman" w:hAnsi="Times New Roman"/>
          <w:color w:val="000000"/>
          <w:sz w:val="24"/>
          <w:lang w:val="ru-RU"/>
        </w:rPr>
        <w:t xml:space="preserve"> </w:t>
      </w:r>
      <w:proofErr w:type="spellStart"/>
      <w:r w:rsidRPr="00D82FCB">
        <w:rPr>
          <w:rFonts w:ascii="Times New Roman" w:eastAsia="Times New Roman" w:hAnsi="Times New Roman"/>
          <w:color w:val="000000"/>
          <w:sz w:val="24"/>
          <w:lang w:val="ru-RU"/>
        </w:rPr>
        <w:t>гимнастический,мост</w:t>
      </w:r>
      <w:proofErr w:type="spellEnd"/>
      <w:r w:rsidRPr="00D82FCB">
        <w:rPr>
          <w:rFonts w:ascii="Times New Roman" w:eastAsia="Times New Roman" w:hAnsi="Times New Roman"/>
          <w:color w:val="000000"/>
          <w:sz w:val="24"/>
          <w:lang w:val="ru-RU"/>
        </w:rPr>
        <w:t xml:space="preserve"> гимнастический </w:t>
      </w:r>
      <w:proofErr w:type="spellStart"/>
      <w:r w:rsidRPr="00D82FCB">
        <w:rPr>
          <w:rFonts w:ascii="Times New Roman" w:eastAsia="Times New Roman" w:hAnsi="Times New Roman"/>
          <w:color w:val="000000"/>
          <w:sz w:val="24"/>
          <w:lang w:val="ru-RU"/>
        </w:rPr>
        <w:t>подкидной,бревно</w:t>
      </w:r>
      <w:proofErr w:type="spellEnd"/>
      <w:r w:rsidRPr="00D82FCB">
        <w:rPr>
          <w:rFonts w:ascii="Times New Roman" w:eastAsia="Times New Roman" w:hAnsi="Times New Roman"/>
          <w:color w:val="000000"/>
          <w:sz w:val="24"/>
          <w:lang w:val="ru-RU"/>
        </w:rPr>
        <w:t xml:space="preserve"> гимнастическое </w:t>
      </w:r>
      <w:proofErr w:type="spellStart"/>
      <w:r w:rsidRPr="00D82FCB">
        <w:rPr>
          <w:rFonts w:ascii="Times New Roman" w:eastAsia="Times New Roman" w:hAnsi="Times New Roman"/>
          <w:color w:val="000000"/>
          <w:sz w:val="24"/>
          <w:lang w:val="ru-RU"/>
        </w:rPr>
        <w:t>напольное,канат</w:t>
      </w:r>
      <w:proofErr w:type="spellEnd"/>
      <w:r w:rsidRPr="00D82FCB">
        <w:rPr>
          <w:rFonts w:ascii="Times New Roman" w:eastAsia="Times New Roman" w:hAnsi="Times New Roman"/>
          <w:color w:val="000000"/>
          <w:sz w:val="24"/>
          <w:lang w:val="ru-RU"/>
        </w:rPr>
        <w:t xml:space="preserve"> 7-8м для </w:t>
      </w:r>
      <w:proofErr w:type="spellStart"/>
      <w:r w:rsidRPr="00D82FCB">
        <w:rPr>
          <w:rFonts w:ascii="Times New Roman" w:eastAsia="Times New Roman" w:hAnsi="Times New Roman"/>
          <w:color w:val="000000"/>
          <w:sz w:val="24"/>
          <w:lang w:val="ru-RU"/>
        </w:rPr>
        <w:t>лазания,эстафетные</w:t>
      </w:r>
      <w:proofErr w:type="spellEnd"/>
      <w:r w:rsidRPr="00D82FCB">
        <w:rPr>
          <w:rFonts w:ascii="Times New Roman" w:eastAsia="Times New Roman" w:hAnsi="Times New Roman"/>
          <w:color w:val="000000"/>
          <w:sz w:val="24"/>
          <w:lang w:val="ru-RU"/>
        </w:rPr>
        <w:t xml:space="preserve"> палочки, флажки, мячи теннисные по 150г, ,рулетка (5-10м), </w:t>
      </w:r>
      <w:proofErr w:type="spellStart"/>
      <w:r w:rsidRPr="00D82FCB">
        <w:rPr>
          <w:rFonts w:ascii="Times New Roman" w:eastAsia="Times New Roman" w:hAnsi="Times New Roman"/>
          <w:color w:val="000000"/>
          <w:sz w:val="24"/>
          <w:lang w:val="ru-RU"/>
        </w:rPr>
        <w:t>секундомер,мячи</w:t>
      </w:r>
      <w:proofErr w:type="spellEnd"/>
      <w:r w:rsidRPr="00D82FCB">
        <w:rPr>
          <w:rFonts w:ascii="Times New Roman" w:eastAsia="Times New Roman" w:hAnsi="Times New Roman"/>
          <w:color w:val="000000"/>
          <w:sz w:val="24"/>
          <w:lang w:val="ru-RU"/>
        </w:rPr>
        <w:t xml:space="preserve"> </w:t>
      </w:r>
      <w:proofErr w:type="spellStart"/>
      <w:r w:rsidRPr="00D82FCB">
        <w:rPr>
          <w:rFonts w:ascii="Times New Roman" w:eastAsia="Times New Roman" w:hAnsi="Times New Roman"/>
          <w:color w:val="000000"/>
          <w:sz w:val="24"/>
          <w:lang w:val="ru-RU"/>
        </w:rPr>
        <w:t>футбольные,насос</w:t>
      </w:r>
      <w:proofErr w:type="spellEnd"/>
      <w:r w:rsidRPr="00D82FCB">
        <w:rPr>
          <w:rFonts w:ascii="Times New Roman" w:eastAsia="Times New Roman" w:hAnsi="Times New Roman"/>
          <w:color w:val="000000"/>
          <w:sz w:val="24"/>
          <w:lang w:val="ru-RU"/>
        </w:rPr>
        <w:t xml:space="preserve"> с иглами ,сетки футбольные для </w:t>
      </w:r>
      <w:proofErr w:type="spellStart"/>
      <w:r w:rsidRPr="00D82FCB">
        <w:rPr>
          <w:rFonts w:ascii="Times New Roman" w:eastAsia="Times New Roman" w:hAnsi="Times New Roman"/>
          <w:color w:val="000000"/>
          <w:sz w:val="24"/>
          <w:lang w:val="ru-RU"/>
        </w:rPr>
        <w:t>ворот,мячи</w:t>
      </w:r>
      <w:proofErr w:type="spellEnd"/>
      <w:r w:rsidRPr="00D82FCB">
        <w:rPr>
          <w:rFonts w:ascii="Times New Roman" w:eastAsia="Times New Roman" w:hAnsi="Times New Roman"/>
          <w:color w:val="000000"/>
          <w:sz w:val="24"/>
          <w:lang w:val="ru-RU"/>
        </w:rPr>
        <w:t xml:space="preserve"> </w:t>
      </w:r>
      <w:proofErr w:type="spellStart"/>
      <w:r w:rsidRPr="00D82FCB">
        <w:rPr>
          <w:rFonts w:ascii="Times New Roman" w:eastAsia="Times New Roman" w:hAnsi="Times New Roman"/>
          <w:color w:val="000000"/>
          <w:sz w:val="24"/>
          <w:lang w:val="ru-RU"/>
        </w:rPr>
        <w:t>волейбольные,стойки</w:t>
      </w:r>
      <w:proofErr w:type="spellEnd"/>
      <w:r w:rsidRPr="00D82FCB">
        <w:rPr>
          <w:rFonts w:ascii="Times New Roman" w:eastAsia="Times New Roman" w:hAnsi="Times New Roman"/>
          <w:color w:val="000000"/>
          <w:sz w:val="24"/>
          <w:lang w:val="ru-RU"/>
        </w:rPr>
        <w:t xml:space="preserve"> волейбольные ,сетка волейбольная ,мячи баскетбольные ,щиты, кольца, сетки баскетбольные ,ворота футбольные ,сетка для переноски мячей ,ракетки для бадминтона ,воланы для бадминтона ,фишки, флажки ,измеритель высоты сетки ,доска показатель игры ,кегли, кубики, клюшки для игр ,мячи теннисные</w:t>
      </w:r>
    </w:p>
    <w:p w:rsidR="006123BE" w:rsidRPr="00D82FCB" w:rsidRDefault="00EA4C83">
      <w:pPr>
        <w:autoSpaceDE w:val="0"/>
        <w:autoSpaceDN w:val="0"/>
        <w:spacing w:before="262" w:after="0" w:line="230" w:lineRule="auto"/>
        <w:rPr>
          <w:lang w:val="ru-RU"/>
        </w:rPr>
      </w:pPr>
      <w:r w:rsidRPr="00D82FCB">
        <w:rPr>
          <w:rFonts w:ascii="Times New Roman" w:eastAsia="Times New Roman" w:hAnsi="Times New Roman"/>
          <w:b/>
          <w:color w:val="000000"/>
          <w:sz w:val="24"/>
          <w:lang w:val="ru-RU"/>
        </w:rPr>
        <w:t>ОБОРУДОВАНИЕ ДЛЯ ПРОВЕДЕНИЯ ПРАКТИЧЕСКИХ РАБОТ</w:t>
      </w:r>
    </w:p>
    <w:p w:rsidR="006123BE" w:rsidRPr="00D82FCB" w:rsidRDefault="00EA4C83">
      <w:pPr>
        <w:autoSpaceDE w:val="0"/>
        <w:autoSpaceDN w:val="0"/>
        <w:spacing w:before="166" w:after="0" w:line="286" w:lineRule="auto"/>
        <w:ind w:right="288"/>
        <w:rPr>
          <w:lang w:val="ru-RU"/>
        </w:rPr>
      </w:pPr>
      <w:r w:rsidRPr="00D82FCB">
        <w:rPr>
          <w:rFonts w:ascii="Times New Roman" w:eastAsia="Times New Roman" w:hAnsi="Times New Roman"/>
          <w:color w:val="000000"/>
          <w:sz w:val="24"/>
          <w:lang w:val="ru-RU"/>
        </w:rPr>
        <w:t xml:space="preserve">стенка </w:t>
      </w:r>
      <w:proofErr w:type="spellStart"/>
      <w:r w:rsidRPr="00D82FCB">
        <w:rPr>
          <w:rFonts w:ascii="Times New Roman" w:eastAsia="Times New Roman" w:hAnsi="Times New Roman"/>
          <w:color w:val="000000"/>
          <w:sz w:val="24"/>
          <w:lang w:val="ru-RU"/>
        </w:rPr>
        <w:t>гимнастическая,маты</w:t>
      </w:r>
      <w:proofErr w:type="spellEnd"/>
      <w:r w:rsidRPr="00D82FCB">
        <w:rPr>
          <w:rFonts w:ascii="Times New Roman" w:eastAsia="Times New Roman" w:hAnsi="Times New Roman"/>
          <w:color w:val="000000"/>
          <w:sz w:val="24"/>
          <w:lang w:val="ru-RU"/>
        </w:rPr>
        <w:t xml:space="preserve"> </w:t>
      </w:r>
      <w:proofErr w:type="spellStart"/>
      <w:r w:rsidRPr="00D82FCB">
        <w:rPr>
          <w:rFonts w:ascii="Times New Roman" w:eastAsia="Times New Roman" w:hAnsi="Times New Roman"/>
          <w:color w:val="000000"/>
          <w:sz w:val="24"/>
          <w:lang w:val="ru-RU"/>
        </w:rPr>
        <w:t>гимнастические,скамейки</w:t>
      </w:r>
      <w:proofErr w:type="spellEnd"/>
      <w:r w:rsidRPr="00D82FCB">
        <w:rPr>
          <w:rFonts w:ascii="Times New Roman" w:eastAsia="Times New Roman" w:hAnsi="Times New Roman"/>
          <w:color w:val="000000"/>
          <w:sz w:val="24"/>
          <w:lang w:val="ru-RU"/>
        </w:rPr>
        <w:t xml:space="preserve"> гимнастические, перекладина </w:t>
      </w:r>
      <w:r w:rsidRPr="00D82FCB">
        <w:rPr>
          <w:lang w:val="ru-RU"/>
        </w:rPr>
        <w:br/>
      </w:r>
      <w:proofErr w:type="spellStart"/>
      <w:r w:rsidRPr="00D82FCB">
        <w:rPr>
          <w:rFonts w:ascii="Times New Roman" w:eastAsia="Times New Roman" w:hAnsi="Times New Roman"/>
          <w:color w:val="000000"/>
          <w:sz w:val="24"/>
          <w:lang w:val="ru-RU"/>
        </w:rPr>
        <w:t>съемная,гантели,мяч</w:t>
      </w:r>
      <w:proofErr w:type="spellEnd"/>
      <w:r w:rsidRPr="00D82FCB">
        <w:rPr>
          <w:rFonts w:ascii="Times New Roman" w:eastAsia="Times New Roman" w:hAnsi="Times New Roman"/>
          <w:color w:val="000000"/>
          <w:sz w:val="24"/>
          <w:lang w:val="ru-RU"/>
        </w:rPr>
        <w:t xml:space="preserve"> набивной 1 </w:t>
      </w:r>
      <w:proofErr w:type="spellStart"/>
      <w:r w:rsidRPr="00D82FCB">
        <w:rPr>
          <w:rFonts w:ascii="Times New Roman" w:eastAsia="Times New Roman" w:hAnsi="Times New Roman"/>
          <w:color w:val="000000"/>
          <w:sz w:val="24"/>
          <w:lang w:val="ru-RU"/>
        </w:rPr>
        <w:t>кг,свисток</w:t>
      </w:r>
      <w:proofErr w:type="spellEnd"/>
      <w:r w:rsidRPr="00D82FCB">
        <w:rPr>
          <w:rFonts w:ascii="Times New Roman" w:eastAsia="Times New Roman" w:hAnsi="Times New Roman"/>
          <w:color w:val="000000"/>
          <w:sz w:val="24"/>
          <w:lang w:val="ru-RU"/>
        </w:rPr>
        <w:t xml:space="preserve"> </w:t>
      </w:r>
      <w:proofErr w:type="spellStart"/>
      <w:r w:rsidRPr="00D82FCB">
        <w:rPr>
          <w:rFonts w:ascii="Times New Roman" w:eastAsia="Times New Roman" w:hAnsi="Times New Roman"/>
          <w:color w:val="000000"/>
          <w:sz w:val="24"/>
          <w:lang w:val="ru-RU"/>
        </w:rPr>
        <w:t>судейский,обручи</w:t>
      </w:r>
      <w:proofErr w:type="spellEnd"/>
      <w:r w:rsidRPr="00D82FCB">
        <w:rPr>
          <w:rFonts w:ascii="Times New Roman" w:eastAsia="Times New Roman" w:hAnsi="Times New Roman"/>
          <w:color w:val="000000"/>
          <w:sz w:val="24"/>
          <w:lang w:val="ru-RU"/>
        </w:rPr>
        <w:t xml:space="preserve"> </w:t>
      </w:r>
      <w:proofErr w:type="spellStart"/>
      <w:r w:rsidRPr="00D82FCB">
        <w:rPr>
          <w:rFonts w:ascii="Times New Roman" w:eastAsia="Times New Roman" w:hAnsi="Times New Roman"/>
          <w:color w:val="000000"/>
          <w:sz w:val="24"/>
          <w:lang w:val="ru-RU"/>
        </w:rPr>
        <w:t>гимнастические,мячи</w:t>
      </w:r>
      <w:proofErr w:type="spellEnd"/>
      <w:r w:rsidRPr="00D82FCB">
        <w:rPr>
          <w:rFonts w:ascii="Times New Roman" w:eastAsia="Times New Roman" w:hAnsi="Times New Roman"/>
          <w:color w:val="000000"/>
          <w:sz w:val="24"/>
          <w:lang w:val="ru-RU"/>
        </w:rPr>
        <w:t xml:space="preserve"> ,палки </w:t>
      </w:r>
      <w:proofErr w:type="spellStart"/>
      <w:r w:rsidRPr="00D82FCB">
        <w:rPr>
          <w:rFonts w:ascii="Times New Roman" w:eastAsia="Times New Roman" w:hAnsi="Times New Roman"/>
          <w:color w:val="000000"/>
          <w:sz w:val="24"/>
          <w:lang w:val="ru-RU"/>
        </w:rPr>
        <w:t>гимнастические,скакалки</w:t>
      </w:r>
      <w:proofErr w:type="spellEnd"/>
      <w:r w:rsidRPr="00D82FCB">
        <w:rPr>
          <w:rFonts w:ascii="Times New Roman" w:eastAsia="Times New Roman" w:hAnsi="Times New Roman"/>
          <w:color w:val="000000"/>
          <w:sz w:val="24"/>
          <w:lang w:val="ru-RU"/>
        </w:rPr>
        <w:t xml:space="preserve"> </w:t>
      </w:r>
      <w:proofErr w:type="spellStart"/>
      <w:r w:rsidRPr="00D82FCB">
        <w:rPr>
          <w:rFonts w:ascii="Times New Roman" w:eastAsia="Times New Roman" w:hAnsi="Times New Roman"/>
          <w:color w:val="000000"/>
          <w:sz w:val="24"/>
          <w:lang w:val="ru-RU"/>
        </w:rPr>
        <w:t>гимнастические,козел</w:t>
      </w:r>
      <w:proofErr w:type="spellEnd"/>
      <w:r w:rsidRPr="00D82FCB">
        <w:rPr>
          <w:rFonts w:ascii="Times New Roman" w:eastAsia="Times New Roman" w:hAnsi="Times New Roman"/>
          <w:color w:val="000000"/>
          <w:sz w:val="24"/>
          <w:lang w:val="ru-RU"/>
        </w:rPr>
        <w:t xml:space="preserve"> </w:t>
      </w:r>
      <w:proofErr w:type="spellStart"/>
      <w:r w:rsidRPr="00D82FCB">
        <w:rPr>
          <w:rFonts w:ascii="Times New Roman" w:eastAsia="Times New Roman" w:hAnsi="Times New Roman"/>
          <w:color w:val="000000"/>
          <w:sz w:val="24"/>
          <w:lang w:val="ru-RU"/>
        </w:rPr>
        <w:t>гимнастический,конь</w:t>
      </w:r>
      <w:proofErr w:type="spellEnd"/>
      <w:r w:rsidRPr="00D82FCB">
        <w:rPr>
          <w:rFonts w:ascii="Times New Roman" w:eastAsia="Times New Roman" w:hAnsi="Times New Roman"/>
          <w:color w:val="000000"/>
          <w:sz w:val="24"/>
          <w:lang w:val="ru-RU"/>
        </w:rPr>
        <w:t xml:space="preserve"> </w:t>
      </w:r>
      <w:proofErr w:type="spellStart"/>
      <w:r w:rsidRPr="00D82FCB">
        <w:rPr>
          <w:rFonts w:ascii="Times New Roman" w:eastAsia="Times New Roman" w:hAnsi="Times New Roman"/>
          <w:color w:val="000000"/>
          <w:sz w:val="24"/>
          <w:lang w:val="ru-RU"/>
        </w:rPr>
        <w:t>гимнастический,мост</w:t>
      </w:r>
      <w:proofErr w:type="spellEnd"/>
      <w:r w:rsidRPr="00D82FCB">
        <w:rPr>
          <w:rFonts w:ascii="Times New Roman" w:eastAsia="Times New Roman" w:hAnsi="Times New Roman"/>
          <w:color w:val="000000"/>
          <w:sz w:val="24"/>
          <w:lang w:val="ru-RU"/>
        </w:rPr>
        <w:t xml:space="preserve"> гимнастический </w:t>
      </w:r>
      <w:proofErr w:type="spellStart"/>
      <w:r w:rsidRPr="00D82FCB">
        <w:rPr>
          <w:rFonts w:ascii="Times New Roman" w:eastAsia="Times New Roman" w:hAnsi="Times New Roman"/>
          <w:color w:val="000000"/>
          <w:sz w:val="24"/>
          <w:lang w:val="ru-RU"/>
        </w:rPr>
        <w:t>подкидной,бревно</w:t>
      </w:r>
      <w:proofErr w:type="spellEnd"/>
      <w:r w:rsidRPr="00D82FCB">
        <w:rPr>
          <w:rFonts w:ascii="Times New Roman" w:eastAsia="Times New Roman" w:hAnsi="Times New Roman"/>
          <w:color w:val="000000"/>
          <w:sz w:val="24"/>
          <w:lang w:val="ru-RU"/>
        </w:rPr>
        <w:t xml:space="preserve"> гимнастическое </w:t>
      </w:r>
      <w:proofErr w:type="spellStart"/>
      <w:r w:rsidRPr="00D82FCB">
        <w:rPr>
          <w:rFonts w:ascii="Times New Roman" w:eastAsia="Times New Roman" w:hAnsi="Times New Roman"/>
          <w:color w:val="000000"/>
          <w:sz w:val="24"/>
          <w:lang w:val="ru-RU"/>
        </w:rPr>
        <w:t>напольное,канат</w:t>
      </w:r>
      <w:proofErr w:type="spellEnd"/>
      <w:r w:rsidRPr="00D82FCB">
        <w:rPr>
          <w:rFonts w:ascii="Times New Roman" w:eastAsia="Times New Roman" w:hAnsi="Times New Roman"/>
          <w:color w:val="000000"/>
          <w:sz w:val="24"/>
          <w:lang w:val="ru-RU"/>
        </w:rPr>
        <w:t xml:space="preserve"> 7-8м для </w:t>
      </w:r>
      <w:proofErr w:type="spellStart"/>
      <w:r w:rsidRPr="00D82FCB">
        <w:rPr>
          <w:rFonts w:ascii="Times New Roman" w:eastAsia="Times New Roman" w:hAnsi="Times New Roman"/>
          <w:color w:val="000000"/>
          <w:sz w:val="24"/>
          <w:lang w:val="ru-RU"/>
        </w:rPr>
        <w:t>лазания,эстафетные</w:t>
      </w:r>
      <w:proofErr w:type="spellEnd"/>
      <w:r w:rsidRPr="00D82FCB">
        <w:rPr>
          <w:rFonts w:ascii="Times New Roman" w:eastAsia="Times New Roman" w:hAnsi="Times New Roman"/>
          <w:color w:val="000000"/>
          <w:sz w:val="24"/>
          <w:lang w:val="ru-RU"/>
        </w:rPr>
        <w:t xml:space="preserve"> палочки, флажки, мячи теннисные по 150г, ,рулетка (5-10м), </w:t>
      </w:r>
      <w:proofErr w:type="spellStart"/>
      <w:r w:rsidRPr="00D82FCB">
        <w:rPr>
          <w:rFonts w:ascii="Times New Roman" w:eastAsia="Times New Roman" w:hAnsi="Times New Roman"/>
          <w:color w:val="000000"/>
          <w:sz w:val="24"/>
          <w:lang w:val="ru-RU"/>
        </w:rPr>
        <w:t>секундомер,мячи</w:t>
      </w:r>
      <w:proofErr w:type="spellEnd"/>
      <w:r w:rsidRPr="00D82FCB">
        <w:rPr>
          <w:rFonts w:ascii="Times New Roman" w:eastAsia="Times New Roman" w:hAnsi="Times New Roman"/>
          <w:color w:val="000000"/>
          <w:sz w:val="24"/>
          <w:lang w:val="ru-RU"/>
        </w:rPr>
        <w:t xml:space="preserve"> </w:t>
      </w:r>
      <w:proofErr w:type="spellStart"/>
      <w:r w:rsidRPr="00D82FCB">
        <w:rPr>
          <w:rFonts w:ascii="Times New Roman" w:eastAsia="Times New Roman" w:hAnsi="Times New Roman"/>
          <w:color w:val="000000"/>
          <w:sz w:val="24"/>
          <w:lang w:val="ru-RU"/>
        </w:rPr>
        <w:t>футбольные,насос</w:t>
      </w:r>
      <w:proofErr w:type="spellEnd"/>
      <w:r w:rsidRPr="00D82FCB">
        <w:rPr>
          <w:rFonts w:ascii="Times New Roman" w:eastAsia="Times New Roman" w:hAnsi="Times New Roman"/>
          <w:color w:val="000000"/>
          <w:sz w:val="24"/>
          <w:lang w:val="ru-RU"/>
        </w:rPr>
        <w:t xml:space="preserve"> с иглами ,сетки футбольные для </w:t>
      </w:r>
      <w:proofErr w:type="spellStart"/>
      <w:r w:rsidRPr="00D82FCB">
        <w:rPr>
          <w:rFonts w:ascii="Times New Roman" w:eastAsia="Times New Roman" w:hAnsi="Times New Roman"/>
          <w:color w:val="000000"/>
          <w:sz w:val="24"/>
          <w:lang w:val="ru-RU"/>
        </w:rPr>
        <w:t>ворот,мячи</w:t>
      </w:r>
      <w:proofErr w:type="spellEnd"/>
      <w:r w:rsidRPr="00D82FCB">
        <w:rPr>
          <w:rFonts w:ascii="Times New Roman" w:eastAsia="Times New Roman" w:hAnsi="Times New Roman"/>
          <w:color w:val="000000"/>
          <w:sz w:val="24"/>
          <w:lang w:val="ru-RU"/>
        </w:rPr>
        <w:t xml:space="preserve"> </w:t>
      </w:r>
      <w:proofErr w:type="spellStart"/>
      <w:r w:rsidRPr="00D82FCB">
        <w:rPr>
          <w:rFonts w:ascii="Times New Roman" w:eastAsia="Times New Roman" w:hAnsi="Times New Roman"/>
          <w:color w:val="000000"/>
          <w:sz w:val="24"/>
          <w:lang w:val="ru-RU"/>
        </w:rPr>
        <w:t>волейбольные,стойки</w:t>
      </w:r>
      <w:proofErr w:type="spellEnd"/>
      <w:r w:rsidRPr="00D82FCB">
        <w:rPr>
          <w:rFonts w:ascii="Times New Roman" w:eastAsia="Times New Roman" w:hAnsi="Times New Roman"/>
          <w:color w:val="000000"/>
          <w:sz w:val="24"/>
          <w:lang w:val="ru-RU"/>
        </w:rPr>
        <w:t xml:space="preserve"> волейбольные ,сетка волейбольная ,мячи баскетбольные ,щиты, кольца, сетки баскетбольные ,ворота футбольные ,сетка для переноски мячей ,ракетки для бадминтона ,воланы для бадминтона ,фишки, флажки ,измеритель высоты сетки ,доска показатель игры ,кегли, кубики, клюшки для игр ,мячи теннисные</w:t>
      </w:r>
    </w:p>
    <w:p w:rsidR="006123BE" w:rsidRPr="00D82FCB" w:rsidRDefault="006123BE">
      <w:pPr>
        <w:rPr>
          <w:lang w:val="ru-RU"/>
        </w:rPr>
        <w:sectPr w:rsidR="006123BE" w:rsidRPr="00D82FCB">
          <w:pgSz w:w="11900" w:h="16840"/>
          <w:pgMar w:top="298" w:right="650" w:bottom="1440" w:left="666" w:header="720" w:footer="720" w:gutter="0"/>
          <w:cols w:space="720" w:equalWidth="0">
            <w:col w:w="10584" w:space="0"/>
          </w:cols>
          <w:docGrid w:linePitch="360"/>
        </w:sectPr>
      </w:pPr>
    </w:p>
    <w:p w:rsidR="00EA4C83" w:rsidRPr="00D82FCB" w:rsidRDefault="00EA4C83">
      <w:pPr>
        <w:rPr>
          <w:lang w:val="ru-RU"/>
        </w:rPr>
      </w:pPr>
    </w:p>
    <w:sectPr w:rsidR="00EA4C83" w:rsidRPr="00D82FCB"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6123BE"/>
    <w:rsid w:val="00AA1D8D"/>
    <w:rsid w:val="00B221FF"/>
    <w:rsid w:val="00B47730"/>
    <w:rsid w:val="00CB0664"/>
    <w:rsid w:val="00D82FCB"/>
    <w:rsid w:val="00EA4C83"/>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171577"/>
  <w14:defaultImageDpi w14:val="300"/>
  <w15:docId w15:val="{138367D0-9E04-4FFC-87D9-7BEE89E8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3DBDC-5FB2-461F-8DCF-22AF81EB1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7054</Words>
  <Characters>40210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47170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1</cp:lastModifiedBy>
  <cp:revision>5</cp:revision>
  <dcterms:created xsi:type="dcterms:W3CDTF">2013-12-23T23:15:00Z</dcterms:created>
  <dcterms:modified xsi:type="dcterms:W3CDTF">2022-09-20T17:52:00Z</dcterms:modified>
  <cp:category/>
</cp:coreProperties>
</file>