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51" w:rsidRPr="005923E4" w:rsidRDefault="00FD7E51" w:rsidP="00FD7E51">
      <w:pPr>
        <w:rPr>
          <w:rFonts w:ascii="Times New Roman" w:hAnsi="Times New Roman" w:cs="Times New Roman"/>
          <w:sz w:val="28"/>
          <w:szCs w:val="28"/>
          <w:lang w:val="ru-RU"/>
        </w:rPr>
      </w:pPr>
      <w:r w:rsidRPr="00FD7E51">
        <w:rPr>
          <w:lang w:val="ru-RU"/>
        </w:rPr>
        <w:t xml:space="preserve">                                                </w:t>
      </w:r>
      <w:r w:rsidRPr="00010E70">
        <w:rPr>
          <w:rFonts w:ascii="Times New Roman" w:hAnsi="Times New Roman"/>
          <w:b/>
          <w:sz w:val="28"/>
          <w:szCs w:val="28"/>
          <w:lang w:val="ru-RU"/>
        </w:rPr>
        <w:t>Муниципальное общеобразовательное учреждение</w:t>
      </w:r>
      <w:r w:rsidRPr="005923E4">
        <w:rPr>
          <w:rFonts w:ascii="Times New Roman" w:hAnsi="Times New Roman" w:cs="Times New Roman"/>
          <w:sz w:val="28"/>
          <w:szCs w:val="28"/>
          <w:lang w:val="ru-RU"/>
        </w:rPr>
        <w:t xml:space="preserve"> </w:t>
      </w:r>
    </w:p>
    <w:p w:rsidR="00FD7E51" w:rsidRDefault="00FD7E51" w:rsidP="00FD7E51">
      <w:pPr>
        <w:spacing w:after="0" w:line="240" w:lineRule="auto"/>
        <w:ind w:left="142" w:right="256" w:firstLine="142"/>
        <w:jc w:val="center"/>
        <w:rPr>
          <w:rFonts w:ascii="Times New Roman" w:hAnsi="Times New Roman"/>
          <w:b/>
          <w:sz w:val="28"/>
          <w:szCs w:val="28"/>
        </w:rPr>
      </w:pPr>
      <w:r w:rsidRPr="00FD7E51">
        <w:rPr>
          <w:rFonts w:ascii="Times New Roman" w:hAnsi="Times New Roman"/>
          <w:b/>
          <w:sz w:val="28"/>
          <w:szCs w:val="28"/>
          <w:lang w:val="ru-RU"/>
        </w:rPr>
        <w:t xml:space="preserve">МОУ гимназия им. </w:t>
      </w:r>
      <w:r w:rsidRPr="0092179E">
        <w:rPr>
          <w:rFonts w:ascii="Times New Roman" w:hAnsi="Times New Roman"/>
          <w:b/>
          <w:sz w:val="28"/>
          <w:szCs w:val="28"/>
        </w:rPr>
        <w:t xml:space="preserve">А. А. </w:t>
      </w:r>
      <w:proofErr w:type="spellStart"/>
      <w:r w:rsidRPr="0092179E">
        <w:rPr>
          <w:rFonts w:ascii="Times New Roman" w:hAnsi="Times New Roman"/>
          <w:b/>
          <w:sz w:val="28"/>
          <w:szCs w:val="28"/>
        </w:rPr>
        <w:t>Кекина</w:t>
      </w:r>
      <w:proofErr w:type="spellEnd"/>
      <w:r w:rsidRPr="0092179E">
        <w:rPr>
          <w:rFonts w:ascii="Times New Roman" w:hAnsi="Times New Roman"/>
          <w:b/>
          <w:sz w:val="28"/>
          <w:szCs w:val="28"/>
        </w:rPr>
        <w:t xml:space="preserve">  г. </w:t>
      </w:r>
      <w:proofErr w:type="spellStart"/>
      <w:r w:rsidRPr="0092179E">
        <w:rPr>
          <w:rFonts w:ascii="Times New Roman" w:hAnsi="Times New Roman"/>
          <w:b/>
          <w:sz w:val="28"/>
          <w:szCs w:val="28"/>
        </w:rPr>
        <w:t>Ростова</w:t>
      </w:r>
      <w:proofErr w:type="spellEnd"/>
    </w:p>
    <w:p w:rsidR="00FD7E51" w:rsidRPr="0092179E" w:rsidRDefault="00FD7E51" w:rsidP="00FD7E51">
      <w:pPr>
        <w:spacing w:after="0" w:line="240" w:lineRule="auto"/>
        <w:ind w:left="142" w:right="256" w:firstLine="142"/>
        <w:jc w:val="center"/>
        <w:rPr>
          <w:rFonts w:ascii="Times New Roman" w:hAnsi="Times New Roman"/>
          <w:b/>
          <w:sz w:val="28"/>
          <w:szCs w:val="28"/>
        </w:rPr>
      </w:pPr>
    </w:p>
    <w:p w:rsidR="00FD7E51" w:rsidRDefault="00FD7E51" w:rsidP="00FD7E51">
      <w:pPr>
        <w:spacing w:after="0" w:line="240" w:lineRule="auto"/>
        <w:jc w:val="both"/>
        <w:rPr>
          <w:rFonts w:ascii="Times New Roman" w:hAnsi="Times New Roman"/>
          <w:b/>
          <w:sz w:val="28"/>
          <w:szCs w:val="28"/>
        </w:rPr>
      </w:pPr>
    </w:p>
    <w:tbl>
      <w:tblPr>
        <w:tblW w:w="0" w:type="auto"/>
        <w:tblLook w:val="00A0" w:firstRow="1" w:lastRow="0" w:firstColumn="1" w:lastColumn="0" w:noHBand="0" w:noVBand="0"/>
      </w:tblPr>
      <w:tblGrid>
        <w:gridCol w:w="4814"/>
        <w:gridCol w:w="4815"/>
      </w:tblGrid>
      <w:tr w:rsidR="00FD7E51" w:rsidRPr="00A4319C" w:rsidTr="00FD7E51">
        <w:tc>
          <w:tcPr>
            <w:tcW w:w="4814" w:type="dxa"/>
          </w:tcPr>
          <w:p w:rsidR="00FD7E51" w:rsidRPr="00FD7E51" w:rsidRDefault="00FD7E51" w:rsidP="00FD7E51">
            <w:pPr>
              <w:spacing w:after="0" w:line="240" w:lineRule="auto"/>
              <w:rPr>
                <w:rFonts w:ascii="Times New Roman" w:hAnsi="Times New Roman"/>
                <w:sz w:val="28"/>
                <w:szCs w:val="28"/>
                <w:lang w:val="ru-RU" w:eastAsia="ru-RU"/>
              </w:rPr>
            </w:pPr>
            <w:r w:rsidRPr="00FD7E51">
              <w:rPr>
                <w:rFonts w:ascii="Times New Roman" w:hAnsi="Times New Roman"/>
                <w:sz w:val="28"/>
                <w:szCs w:val="28"/>
                <w:lang w:val="ru-RU" w:eastAsia="ru-RU"/>
              </w:rPr>
              <w:t xml:space="preserve">Рассмотрена на заседании кафедры </w:t>
            </w:r>
          </w:p>
          <w:p w:rsidR="00FD7E51" w:rsidRPr="00FD7E51" w:rsidRDefault="00FD7E51" w:rsidP="00FD7E51">
            <w:pPr>
              <w:spacing w:after="0" w:line="240" w:lineRule="auto"/>
              <w:rPr>
                <w:rFonts w:ascii="Times New Roman" w:hAnsi="Times New Roman"/>
                <w:sz w:val="28"/>
                <w:szCs w:val="28"/>
                <w:lang w:val="ru-RU" w:eastAsia="ru-RU"/>
              </w:rPr>
            </w:pPr>
            <w:r w:rsidRPr="00FD7E51">
              <w:rPr>
                <w:rFonts w:ascii="Times New Roman" w:hAnsi="Times New Roman"/>
                <w:sz w:val="28"/>
                <w:szCs w:val="28"/>
                <w:lang w:val="ru-RU" w:eastAsia="ru-RU"/>
              </w:rPr>
              <w:t>протокол № 1  от 26.08.20221.</w:t>
            </w:r>
          </w:p>
          <w:p w:rsidR="00FD7E51" w:rsidRPr="00FD7E51" w:rsidRDefault="00FD7E51" w:rsidP="00FD7E51">
            <w:pPr>
              <w:spacing w:after="0" w:line="240" w:lineRule="auto"/>
              <w:rPr>
                <w:rFonts w:ascii="Times New Roman" w:hAnsi="Times New Roman"/>
                <w:sz w:val="28"/>
                <w:szCs w:val="28"/>
                <w:lang w:val="ru-RU" w:eastAsia="ru-RU"/>
              </w:rPr>
            </w:pPr>
            <w:r w:rsidRPr="00FD7E51">
              <w:rPr>
                <w:rFonts w:ascii="Times New Roman" w:hAnsi="Times New Roman"/>
                <w:sz w:val="28"/>
                <w:szCs w:val="28"/>
                <w:lang w:val="ru-RU" w:eastAsia="ru-RU"/>
              </w:rPr>
              <w:t>Зав</w:t>
            </w:r>
            <w:r w:rsidR="005923E4">
              <w:rPr>
                <w:rFonts w:ascii="Times New Roman" w:hAnsi="Times New Roman"/>
                <w:sz w:val="28"/>
                <w:szCs w:val="28"/>
                <w:lang w:val="ru-RU" w:eastAsia="ru-RU"/>
              </w:rPr>
              <w:t>.</w:t>
            </w:r>
            <w:r w:rsidRPr="00FD7E51">
              <w:rPr>
                <w:rFonts w:ascii="Times New Roman" w:hAnsi="Times New Roman"/>
                <w:sz w:val="28"/>
                <w:szCs w:val="28"/>
                <w:lang w:val="ru-RU" w:eastAsia="ru-RU"/>
              </w:rPr>
              <w:t xml:space="preserve"> кафедрой   Шишкина С. А.</w:t>
            </w:r>
          </w:p>
          <w:p w:rsidR="00FD7E51" w:rsidRDefault="00FD7E51" w:rsidP="00FD7E51">
            <w:pPr>
              <w:spacing w:after="0" w:line="240" w:lineRule="auto"/>
              <w:jc w:val="both"/>
              <w:rPr>
                <w:rFonts w:ascii="Times New Roman" w:hAnsi="Times New Roman"/>
                <w:b/>
                <w:sz w:val="28"/>
                <w:szCs w:val="28"/>
                <w:lang w:val="ru-RU" w:eastAsia="ru-RU"/>
              </w:rPr>
            </w:pPr>
          </w:p>
          <w:p w:rsidR="00FD7E51" w:rsidRDefault="00FD7E51" w:rsidP="00FD7E51">
            <w:pPr>
              <w:spacing w:after="0" w:line="240" w:lineRule="auto"/>
              <w:jc w:val="both"/>
              <w:rPr>
                <w:rFonts w:ascii="Times New Roman" w:hAnsi="Times New Roman"/>
                <w:b/>
                <w:sz w:val="28"/>
                <w:szCs w:val="28"/>
                <w:lang w:val="ru-RU" w:eastAsia="ru-RU"/>
              </w:rPr>
            </w:pPr>
          </w:p>
          <w:p w:rsidR="00FD7E51" w:rsidRDefault="00FD7E51" w:rsidP="00FD7E51">
            <w:pPr>
              <w:spacing w:after="0" w:line="240" w:lineRule="auto"/>
              <w:jc w:val="both"/>
              <w:rPr>
                <w:rFonts w:ascii="Times New Roman" w:hAnsi="Times New Roman"/>
                <w:b/>
                <w:sz w:val="28"/>
                <w:szCs w:val="28"/>
                <w:lang w:val="ru-RU" w:eastAsia="ru-RU"/>
              </w:rPr>
            </w:pPr>
          </w:p>
          <w:p w:rsidR="00FD7E51" w:rsidRDefault="00FD7E51" w:rsidP="00FD7E51">
            <w:pPr>
              <w:spacing w:after="0" w:line="240" w:lineRule="auto"/>
              <w:jc w:val="both"/>
              <w:rPr>
                <w:rFonts w:ascii="Times New Roman" w:hAnsi="Times New Roman"/>
                <w:b/>
                <w:sz w:val="28"/>
                <w:szCs w:val="28"/>
                <w:lang w:val="ru-RU" w:eastAsia="ru-RU"/>
              </w:rPr>
            </w:pPr>
          </w:p>
          <w:p w:rsidR="00FD7E51" w:rsidRPr="00FD7E51" w:rsidRDefault="00FD7E51" w:rsidP="00FD7E51">
            <w:pPr>
              <w:spacing w:after="0" w:line="240" w:lineRule="auto"/>
              <w:jc w:val="both"/>
              <w:rPr>
                <w:rFonts w:ascii="Times New Roman" w:hAnsi="Times New Roman"/>
                <w:b/>
                <w:sz w:val="28"/>
                <w:szCs w:val="28"/>
                <w:lang w:val="ru-RU" w:eastAsia="ru-RU"/>
              </w:rPr>
            </w:pPr>
          </w:p>
        </w:tc>
        <w:tc>
          <w:tcPr>
            <w:tcW w:w="4815" w:type="dxa"/>
          </w:tcPr>
          <w:p w:rsidR="00FD7E51" w:rsidRPr="00FD7E51" w:rsidRDefault="00FD7E51" w:rsidP="00FD7E51">
            <w:pPr>
              <w:spacing w:after="0" w:line="240" w:lineRule="auto"/>
              <w:jc w:val="both"/>
              <w:rPr>
                <w:rFonts w:ascii="Times New Roman" w:hAnsi="Times New Roman"/>
                <w:sz w:val="28"/>
                <w:szCs w:val="28"/>
                <w:lang w:val="ru-RU" w:eastAsia="ru-RU"/>
              </w:rPr>
            </w:pPr>
            <w:r w:rsidRPr="00FD7E51">
              <w:rPr>
                <w:rFonts w:ascii="Times New Roman" w:hAnsi="Times New Roman"/>
                <w:sz w:val="28"/>
                <w:szCs w:val="28"/>
                <w:lang w:val="ru-RU" w:eastAsia="ru-RU"/>
              </w:rPr>
              <w:t>Утверждена приказом по гимназии</w:t>
            </w:r>
          </w:p>
          <w:p w:rsidR="00FD7E51" w:rsidRDefault="00FD7E51" w:rsidP="00FD7E51">
            <w:pPr>
              <w:spacing w:after="0" w:line="240" w:lineRule="auto"/>
              <w:jc w:val="both"/>
              <w:rPr>
                <w:rFonts w:ascii="Times New Roman" w:hAnsi="Times New Roman"/>
                <w:sz w:val="28"/>
                <w:szCs w:val="28"/>
                <w:lang w:val="ru-RU" w:eastAsia="ru-RU"/>
              </w:rPr>
            </w:pPr>
            <w:r w:rsidRPr="00FD7E51">
              <w:rPr>
                <w:rFonts w:ascii="Times New Roman" w:hAnsi="Times New Roman"/>
                <w:sz w:val="28"/>
                <w:szCs w:val="28"/>
                <w:lang w:val="ru-RU" w:eastAsia="ru-RU"/>
              </w:rPr>
              <w:t xml:space="preserve">№189-о   от  26.08. </w:t>
            </w:r>
            <w:r w:rsidRPr="00010E70">
              <w:rPr>
                <w:rFonts w:ascii="Times New Roman" w:hAnsi="Times New Roman"/>
                <w:sz w:val="28"/>
                <w:szCs w:val="28"/>
                <w:lang w:val="ru-RU" w:eastAsia="ru-RU"/>
              </w:rPr>
              <w:t>2022 г.</w:t>
            </w:r>
          </w:p>
          <w:p w:rsidR="005923E4" w:rsidRPr="005923E4" w:rsidRDefault="005923E4" w:rsidP="00FD7E51">
            <w:pPr>
              <w:spacing w:after="0" w:line="240" w:lineRule="auto"/>
              <w:jc w:val="both"/>
              <w:rPr>
                <w:rFonts w:ascii="Times New Roman" w:hAnsi="Times New Roman"/>
                <w:b/>
                <w:sz w:val="28"/>
                <w:szCs w:val="28"/>
                <w:lang w:val="ru-RU" w:eastAsia="ru-RU"/>
              </w:rPr>
            </w:pPr>
            <w:r>
              <w:rPr>
                <w:rFonts w:ascii="Times New Roman" w:hAnsi="Times New Roman"/>
                <w:sz w:val="28"/>
                <w:szCs w:val="28"/>
                <w:lang w:val="ru-RU" w:eastAsia="ru-RU"/>
              </w:rPr>
              <w:t>Директор гимназии Бражников Д.А.</w:t>
            </w:r>
          </w:p>
        </w:tc>
      </w:tr>
    </w:tbl>
    <w:p w:rsidR="005923E4" w:rsidRDefault="005923E4" w:rsidP="00FD7E51">
      <w:pPr>
        <w:spacing w:after="0" w:line="240" w:lineRule="auto"/>
        <w:jc w:val="center"/>
        <w:rPr>
          <w:rFonts w:ascii="Times New Roman" w:hAnsi="Times New Roman"/>
          <w:b/>
          <w:sz w:val="28"/>
          <w:szCs w:val="28"/>
          <w:lang w:val="ru-RU"/>
        </w:rPr>
      </w:pPr>
    </w:p>
    <w:p w:rsidR="005923E4" w:rsidRDefault="005923E4" w:rsidP="00FD7E51">
      <w:pPr>
        <w:spacing w:after="0" w:line="240" w:lineRule="auto"/>
        <w:jc w:val="center"/>
        <w:rPr>
          <w:rFonts w:ascii="Times New Roman" w:hAnsi="Times New Roman"/>
          <w:b/>
          <w:sz w:val="28"/>
          <w:szCs w:val="28"/>
          <w:lang w:val="ru-RU"/>
        </w:rPr>
      </w:pPr>
    </w:p>
    <w:p w:rsidR="005923E4" w:rsidRDefault="005923E4" w:rsidP="00FD7E51">
      <w:pPr>
        <w:spacing w:after="0" w:line="240" w:lineRule="auto"/>
        <w:jc w:val="center"/>
        <w:rPr>
          <w:rFonts w:ascii="Times New Roman" w:hAnsi="Times New Roman"/>
          <w:b/>
          <w:sz w:val="28"/>
          <w:szCs w:val="28"/>
          <w:lang w:val="ru-RU"/>
        </w:rPr>
      </w:pPr>
    </w:p>
    <w:p w:rsidR="00FD7E51" w:rsidRPr="005923E4" w:rsidRDefault="00FD7E51" w:rsidP="00FD7E51">
      <w:pPr>
        <w:spacing w:after="0" w:line="240" w:lineRule="auto"/>
        <w:jc w:val="center"/>
        <w:rPr>
          <w:rFonts w:ascii="Times New Roman" w:hAnsi="Times New Roman"/>
          <w:b/>
          <w:sz w:val="28"/>
          <w:szCs w:val="28"/>
          <w:lang w:val="ru-RU"/>
        </w:rPr>
      </w:pPr>
      <w:r w:rsidRPr="005923E4">
        <w:rPr>
          <w:rFonts w:ascii="Times New Roman" w:hAnsi="Times New Roman"/>
          <w:b/>
          <w:sz w:val="28"/>
          <w:szCs w:val="28"/>
          <w:lang w:val="ru-RU"/>
        </w:rPr>
        <w:t>Рабочая программа</w:t>
      </w:r>
    </w:p>
    <w:p w:rsidR="00FD7E51" w:rsidRPr="005923E4" w:rsidRDefault="00FD7E51" w:rsidP="00FD7E51">
      <w:pPr>
        <w:spacing w:after="0" w:line="240" w:lineRule="auto"/>
        <w:jc w:val="center"/>
        <w:rPr>
          <w:rFonts w:ascii="Times New Roman" w:hAnsi="Times New Roman"/>
          <w:b/>
          <w:sz w:val="28"/>
          <w:szCs w:val="28"/>
          <w:lang w:val="ru-RU"/>
        </w:rPr>
      </w:pPr>
      <w:r w:rsidRPr="005923E4">
        <w:rPr>
          <w:rFonts w:ascii="Times New Roman" w:hAnsi="Times New Roman"/>
          <w:b/>
          <w:sz w:val="28"/>
          <w:szCs w:val="28"/>
          <w:lang w:val="ru-RU"/>
        </w:rPr>
        <w:t xml:space="preserve"> основного общего образования</w:t>
      </w:r>
    </w:p>
    <w:p w:rsidR="00FD7E51" w:rsidRPr="00FD7E51" w:rsidRDefault="00FD7E51" w:rsidP="00FD7E51">
      <w:pPr>
        <w:spacing w:after="0" w:line="240" w:lineRule="auto"/>
        <w:jc w:val="center"/>
        <w:rPr>
          <w:rFonts w:ascii="Times New Roman" w:hAnsi="Times New Roman"/>
          <w:b/>
          <w:sz w:val="28"/>
          <w:szCs w:val="28"/>
          <w:lang w:val="ru-RU"/>
        </w:rPr>
      </w:pPr>
      <w:r w:rsidRPr="00FD7E51">
        <w:rPr>
          <w:rFonts w:ascii="Times New Roman" w:hAnsi="Times New Roman"/>
          <w:b/>
          <w:sz w:val="28"/>
          <w:szCs w:val="28"/>
          <w:lang w:val="ru-RU"/>
        </w:rPr>
        <w:t xml:space="preserve"> для 7 классов </w:t>
      </w:r>
      <w:r w:rsidR="00010E70">
        <w:rPr>
          <w:rFonts w:ascii="Times New Roman" w:hAnsi="Times New Roman"/>
          <w:b/>
          <w:sz w:val="28"/>
          <w:szCs w:val="28"/>
          <w:lang w:val="ru-RU"/>
        </w:rPr>
        <w:t xml:space="preserve"> </w:t>
      </w:r>
    </w:p>
    <w:p w:rsidR="00FD7E51" w:rsidRPr="00FD7E51" w:rsidRDefault="00FD7E51" w:rsidP="00FD7E51">
      <w:pPr>
        <w:spacing w:after="0" w:line="240" w:lineRule="auto"/>
        <w:jc w:val="center"/>
        <w:rPr>
          <w:rFonts w:ascii="Times New Roman" w:hAnsi="Times New Roman"/>
          <w:b/>
          <w:sz w:val="28"/>
          <w:szCs w:val="28"/>
          <w:lang w:val="ru-RU"/>
        </w:rPr>
      </w:pPr>
      <w:r w:rsidRPr="00FD7E51">
        <w:rPr>
          <w:rFonts w:ascii="Times New Roman" w:hAnsi="Times New Roman"/>
          <w:b/>
          <w:sz w:val="28"/>
          <w:szCs w:val="28"/>
          <w:lang w:val="ru-RU"/>
        </w:rPr>
        <w:t xml:space="preserve">по </w:t>
      </w:r>
      <w:r>
        <w:rPr>
          <w:rFonts w:ascii="Times New Roman" w:hAnsi="Times New Roman"/>
          <w:b/>
          <w:sz w:val="28"/>
          <w:szCs w:val="28"/>
          <w:lang w:val="ru-RU"/>
        </w:rPr>
        <w:t>родному (русскому) языку</w:t>
      </w:r>
    </w:p>
    <w:p w:rsidR="00FD7E51" w:rsidRPr="00FD7E51" w:rsidRDefault="00FD7E51" w:rsidP="00FD7E51">
      <w:pPr>
        <w:spacing w:after="0" w:line="240" w:lineRule="auto"/>
        <w:jc w:val="center"/>
        <w:rPr>
          <w:rFonts w:ascii="Times New Roman" w:hAnsi="Times New Roman"/>
          <w:b/>
          <w:sz w:val="28"/>
          <w:szCs w:val="28"/>
          <w:lang w:val="ru-RU"/>
        </w:rPr>
      </w:pPr>
      <w:r w:rsidRPr="00FD7E51">
        <w:rPr>
          <w:rFonts w:ascii="Times New Roman" w:hAnsi="Times New Roman"/>
          <w:b/>
          <w:sz w:val="28"/>
          <w:szCs w:val="28"/>
          <w:lang w:val="ru-RU"/>
        </w:rPr>
        <w:t>на 2022- 2023 учебный год</w:t>
      </w:r>
    </w:p>
    <w:p w:rsidR="00FD7E51" w:rsidRPr="00FD7E51" w:rsidRDefault="00FD7E51" w:rsidP="00FD7E51">
      <w:pPr>
        <w:spacing w:after="0" w:line="240" w:lineRule="auto"/>
        <w:jc w:val="both"/>
        <w:rPr>
          <w:rFonts w:ascii="Times New Roman" w:hAnsi="Times New Roman"/>
          <w:sz w:val="28"/>
          <w:szCs w:val="28"/>
          <w:lang w:val="ru-RU"/>
        </w:rPr>
      </w:pPr>
    </w:p>
    <w:p w:rsidR="00FD7E51" w:rsidRDefault="00FD7E51" w:rsidP="00FD7E51">
      <w:pPr>
        <w:spacing w:after="0" w:line="240" w:lineRule="auto"/>
        <w:jc w:val="both"/>
        <w:rPr>
          <w:rFonts w:ascii="Times New Roman" w:hAnsi="Times New Roman"/>
          <w:sz w:val="28"/>
          <w:szCs w:val="28"/>
          <w:lang w:val="ru-RU"/>
        </w:rPr>
      </w:pPr>
      <w:r w:rsidRPr="00FD7E51">
        <w:rPr>
          <w:rFonts w:ascii="Times New Roman" w:hAnsi="Times New Roman"/>
          <w:sz w:val="28"/>
          <w:szCs w:val="28"/>
          <w:lang w:val="ru-RU"/>
        </w:rPr>
        <w:tab/>
      </w:r>
    </w:p>
    <w:p w:rsidR="005923E4" w:rsidRDefault="005923E4" w:rsidP="00FD7E51">
      <w:pPr>
        <w:spacing w:after="0" w:line="240" w:lineRule="auto"/>
        <w:jc w:val="both"/>
        <w:rPr>
          <w:rFonts w:ascii="Times New Roman" w:hAnsi="Times New Roman"/>
          <w:sz w:val="28"/>
          <w:szCs w:val="28"/>
          <w:lang w:val="ru-RU"/>
        </w:rPr>
      </w:pPr>
    </w:p>
    <w:p w:rsidR="005923E4" w:rsidRDefault="005923E4" w:rsidP="00FD7E51">
      <w:pPr>
        <w:spacing w:after="0" w:line="240" w:lineRule="auto"/>
        <w:jc w:val="both"/>
        <w:rPr>
          <w:rFonts w:ascii="Times New Roman" w:hAnsi="Times New Roman"/>
          <w:sz w:val="28"/>
          <w:szCs w:val="28"/>
          <w:lang w:val="ru-RU"/>
        </w:rPr>
      </w:pPr>
    </w:p>
    <w:p w:rsidR="005923E4" w:rsidRDefault="005923E4" w:rsidP="00FD7E51">
      <w:pPr>
        <w:spacing w:after="0" w:line="240" w:lineRule="auto"/>
        <w:jc w:val="both"/>
        <w:rPr>
          <w:rFonts w:ascii="Times New Roman" w:hAnsi="Times New Roman"/>
          <w:sz w:val="28"/>
          <w:szCs w:val="28"/>
          <w:lang w:val="ru-RU"/>
        </w:rPr>
      </w:pPr>
    </w:p>
    <w:p w:rsidR="005923E4" w:rsidRDefault="005923E4" w:rsidP="00FD7E51">
      <w:pPr>
        <w:spacing w:after="0" w:line="240" w:lineRule="auto"/>
        <w:jc w:val="both"/>
        <w:rPr>
          <w:rFonts w:ascii="Times New Roman" w:hAnsi="Times New Roman"/>
          <w:sz w:val="28"/>
          <w:szCs w:val="28"/>
          <w:lang w:val="ru-RU"/>
        </w:rPr>
      </w:pPr>
    </w:p>
    <w:p w:rsidR="005923E4" w:rsidRPr="00FD7E51" w:rsidRDefault="005923E4" w:rsidP="00FD7E51">
      <w:pPr>
        <w:spacing w:after="0" w:line="240" w:lineRule="auto"/>
        <w:jc w:val="both"/>
        <w:rPr>
          <w:rFonts w:ascii="Times New Roman" w:hAnsi="Times New Roman"/>
          <w:sz w:val="28"/>
          <w:szCs w:val="28"/>
          <w:lang w:val="ru-RU"/>
        </w:rPr>
      </w:pPr>
    </w:p>
    <w:p w:rsidR="00FD7E51" w:rsidRPr="00FD7E51" w:rsidRDefault="00FD7E51" w:rsidP="00FD7E51">
      <w:pPr>
        <w:spacing w:after="0" w:line="240" w:lineRule="auto"/>
        <w:jc w:val="right"/>
        <w:rPr>
          <w:rFonts w:ascii="Times New Roman" w:hAnsi="Times New Roman"/>
          <w:sz w:val="28"/>
          <w:szCs w:val="28"/>
          <w:lang w:val="ru-RU"/>
        </w:rPr>
      </w:pPr>
      <w:r w:rsidRPr="00FD7E51">
        <w:rPr>
          <w:rFonts w:ascii="Times New Roman" w:hAnsi="Times New Roman"/>
          <w:sz w:val="28"/>
          <w:szCs w:val="28"/>
          <w:lang w:val="ru-RU"/>
        </w:rPr>
        <w:t xml:space="preserve">                     </w:t>
      </w:r>
    </w:p>
    <w:p w:rsidR="00FD7E51" w:rsidRPr="00FD7E51" w:rsidRDefault="00FD7E51" w:rsidP="00FD7E51">
      <w:pPr>
        <w:spacing w:after="0" w:line="240" w:lineRule="auto"/>
        <w:jc w:val="center"/>
        <w:rPr>
          <w:rFonts w:ascii="Times New Roman" w:hAnsi="Times New Roman"/>
          <w:sz w:val="28"/>
          <w:szCs w:val="28"/>
          <w:lang w:val="ru-RU"/>
        </w:rPr>
      </w:pPr>
      <w:r w:rsidRPr="00FD7E51">
        <w:rPr>
          <w:rFonts w:ascii="Times New Roman" w:hAnsi="Times New Roman"/>
          <w:sz w:val="28"/>
          <w:szCs w:val="28"/>
          <w:lang w:val="ru-RU"/>
        </w:rPr>
        <w:t xml:space="preserve">                                 Разработана учител</w:t>
      </w:r>
      <w:r w:rsidR="00010E70">
        <w:rPr>
          <w:rFonts w:ascii="Times New Roman" w:hAnsi="Times New Roman"/>
          <w:sz w:val="28"/>
          <w:szCs w:val="28"/>
          <w:lang w:val="ru-RU"/>
        </w:rPr>
        <w:t>ями филологической кафедры</w:t>
      </w:r>
      <w:r w:rsidRPr="00FD7E51">
        <w:rPr>
          <w:rFonts w:ascii="Times New Roman" w:hAnsi="Times New Roman"/>
          <w:sz w:val="28"/>
          <w:szCs w:val="28"/>
          <w:lang w:val="ru-RU"/>
        </w:rPr>
        <w:t xml:space="preserve"> </w:t>
      </w:r>
    </w:p>
    <w:p w:rsidR="005923E4" w:rsidRDefault="00010E70" w:rsidP="00FD7E51">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 </w:t>
      </w: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г. Ростов </w:t>
      </w:r>
    </w:p>
    <w:p w:rsidR="005923E4" w:rsidRDefault="005923E4" w:rsidP="00FD7E51">
      <w:pPr>
        <w:spacing w:after="0" w:line="240" w:lineRule="auto"/>
        <w:jc w:val="center"/>
        <w:rPr>
          <w:rFonts w:ascii="Times New Roman" w:hAnsi="Times New Roman"/>
          <w:sz w:val="28"/>
          <w:szCs w:val="28"/>
          <w:lang w:val="ru-RU"/>
        </w:rPr>
      </w:pPr>
      <w:r>
        <w:rPr>
          <w:rFonts w:ascii="Times New Roman" w:hAnsi="Times New Roman"/>
          <w:sz w:val="28"/>
          <w:szCs w:val="28"/>
          <w:lang w:val="ru-RU"/>
        </w:rPr>
        <w:t>2022</w:t>
      </w:r>
    </w:p>
    <w:p w:rsidR="005923E4" w:rsidRDefault="005923E4" w:rsidP="00FD7E51">
      <w:pPr>
        <w:spacing w:after="0" w:line="240" w:lineRule="auto"/>
        <w:jc w:val="center"/>
        <w:rPr>
          <w:rFonts w:ascii="Times New Roman" w:hAnsi="Times New Roman"/>
          <w:sz w:val="28"/>
          <w:szCs w:val="28"/>
          <w:lang w:val="ru-RU"/>
        </w:rPr>
      </w:pPr>
    </w:p>
    <w:p w:rsidR="005923E4" w:rsidRDefault="005923E4" w:rsidP="00FD7E51">
      <w:pPr>
        <w:spacing w:after="0" w:line="240" w:lineRule="auto"/>
        <w:jc w:val="center"/>
        <w:rPr>
          <w:rFonts w:ascii="Times New Roman" w:hAnsi="Times New Roman"/>
          <w:sz w:val="28"/>
          <w:szCs w:val="28"/>
          <w:lang w:val="ru-RU"/>
        </w:rPr>
      </w:pPr>
    </w:p>
    <w:p w:rsidR="00C7150C" w:rsidRDefault="00C7150C">
      <w:pPr>
        <w:autoSpaceDE w:val="0"/>
        <w:autoSpaceDN w:val="0"/>
        <w:spacing w:after="216" w:line="220" w:lineRule="exact"/>
        <w:rPr>
          <w:lang w:val="ru-RU"/>
        </w:rPr>
      </w:pPr>
    </w:p>
    <w:p w:rsidR="00FD7E51" w:rsidRPr="00FC26FD" w:rsidRDefault="00FD7E51">
      <w:pPr>
        <w:autoSpaceDE w:val="0"/>
        <w:autoSpaceDN w:val="0"/>
        <w:spacing w:after="216" w:line="220" w:lineRule="exact"/>
        <w:rPr>
          <w:lang w:val="ru-RU"/>
        </w:rPr>
      </w:pPr>
    </w:p>
    <w:p w:rsidR="00C7150C" w:rsidRPr="00FC26FD" w:rsidRDefault="00FC26FD">
      <w:pPr>
        <w:autoSpaceDE w:val="0"/>
        <w:autoSpaceDN w:val="0"/>
        <w:spacing w:after="0" w:line="230" w:lineRule="auto"/>
        <w:rPr>
          <w:lang w:val="ru-RU"/>
        </w:rPr>
      </w:pPr>
      <w:r w:rsidRPr="00FC26FD">
        <w:rPr>
          <w:rFonts w:ascii="Times New Roman" w:eastAsia="Times New Roman" w:hAnsi="Times New Roman"/>
          <w:b/>
          <w:color w:val="000000"/>
          <w:sz w:val="24"/>
          <w:lang w:val="ru-RU"/>
        </w:rPr>
        <w:t>ПОЯСНИТЕЛЬНАЯ ЗАПИСКА</w:t>
      </w:r>
    </w:p>
    <w:p w:rsidR="00C7150C" w:rsidRPr="00FC26FD" w:rsidRDefault="00FC26FD">
      <w:pPr>
        <w:autoSpaceDE w:val="0"/>
        <w:autoSpaceDN w:val="0"/>
        <w:spacing w:before="346" w:after="0" w:line="286" w:lineRule="auto"/>
        <w:ind w:right="144" w:firstLine="180"/>
        <w:rPr>
          <w:lang w:val="ru-RU"/>
        </w:rPr>
      </w:pPr>
      <w:r w:rsidRPr="00FC26FD">
        <w:rPr>
          <w:rFonts w:ascii="Times New Roman" w:eastAsia="Times New Roman" w:hAnsi="Times New Roman"/>
          <w:color w:val="000000"/>
          <w:sz w:val="24"/>
          <w:lang w:val="ru-RU"/>
        </w:rPr>
        <w:t xml:space="preserve">Рабочая программа по родному языку (русскому) для обучающихся 7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FC26FD">
        <w:rPr>
          <w:rFonts w:ascii="Times New Roman" w:eastAsia="Times New Roman" w:hAnsi="Times New Roman"/>
          <w:color w:val="000000"/>
          <w:sz w:val="24"/>
          <w:lang w:val="ru-RU"/>
        </w:rPr>
        <w:t>Минпросвещения</w:t>
      </w:r>
      <w:proofErr w:type="spellEnd"/>
      <w:r w:rsidRPr="00FC26FD">
        <w:rPr>
          <w:rFonts w:ascii="Times New Roman" w:eastAsia="Times New Roman" w:hAnsi="Times New Roman"/>
          <w:color w:val="000000"/>
          <w:sz w:val="24"/>
          <w:lang w:val="ru-RU"/>
        </w:rPr>
        <w:t xml:space="preserve"> России от 31.05.2021 г. № 287, зарегистрирован Министерством юстиции Российской Федерации 05.07.2021 г., № 64101) (далее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C7150C" w:rsidRPr="00FC26FD" w:rsidRDefault="00FC26FD">
      <w:pPr>
        <w:autoSpaceDE w:val="0"/>
        <w:autoSpaceDN w:val="0"/>
        <w:spacing w:before="264" w:after="0" w:line="230" w:lineRule="auto"/>
        <w:rPr>
          <w:lang w:val="ru-RU"/>
        </w:rPr>
      </w:pPr>
      <w:r w:rsidRPr="00FC26FD">
        <w:rPr>
          <w:rFonts w:ascii="Times New Roman" w:eastAsia="Times New Roman" w:hAnsi="Times New Roman"/>
          <w:b/>
          <w:color w:val="000000"/>
          <w:sz w:val="24"/>
          <w:lang w:val="ru-RU"/>
        </w:rPr>
        <w:t>ОБЩАЯ ХАРАКТЕРИСТИКА УЧЕБНОГО ПРЕДМЕТА «РОДНОЙ ЯЗЫК (РУССКИЙ)»</w:t>
      </w:r>
    </w:p>
    <w:p w:rsidR="00C7150C" w:rsidRPr="00FC26FD" w:rsidRDefault="00FC26FD">
      <w:pPr>
        <w:autoSpaceDE w:val="0"/>
        <w:autoSpaceDN w:val="0"/>
        <w:spacing w:before="166" w:after="0" w:line="286" w:lineRule="auto"/>
        <w:ind w:firstLine="180"/>
        <w:rPr>
          <w:lang w:val="ru-RU"/>
        </w:rPr>
      </w:pPr>
      <w:r w:rsidRPr="00FC26FD">
        <w:rPr>
          <w:rFonts w:ascii="Times New Roman" w:eastAsia="Times New Roman" w:hAnsi="Times New Roman"/>
          <w:color w:val="000000"/>
          <w:sz w:val="24"/>
          <w:lang w:val="ru-RU"/>
        </w:rPr>
        <w:t xml:space="preserve">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w:t>
      </w:r>
      <w:r w:rsidRPr="00FC26FD">
        <w:rPr>
          <w:lang w:val="ru-RU"/>
        </w:rPr>
        <w:br/>
      </w:r>
      <w:r w:rsidRPr="00FC26FD">
        <w:rPr>
          <w:rFonts w:ascii="Times New Roman" w:eastAsia="Times New Roman" w:hAnsi="Times New Roman"/>
          <w:color w:val="000000"/>
          <w:sz w:val="24"/>
          <w:lang w:val="ru-RU"/>
        </w:rPr>
        <w:t xml:space="preserve">государственным образовательным стандартом основного общего образования к предметной </w:t>
      </w:r>
      <w:proofErr w:type="spellStart"/>
      <w:r w:rsidRPr="00FC26FD">
        <w:rPr>
          <w:rFonts w:ascii="Times New Roman" w:eastAsia="Times New Roman" w:hAnsi="Times New Roman"/>
          <w:color w:val="000000"/>
          <w:sz w:val="24"/>
          <w:lang w:val="ru-RU"/>
        </w:rPr>
        <w:t>области«Родной</w:t>
      </w:r>
      <w:proofErr w:type="spellEnd"/>
      <w:r w:rsidRPr="00FC26FD">
        <w:rPr>
          <w:rFonts w:ascii="Times New Roman" w:eastAsia="Times New Roman" w:hAnsi="Times New Roman"/>
          <w:color w:val="000000"/>
          <w:sz w:val="24"/>
          <w:lang w:val="ru-RU"/>
        </w:rPr>
        <w:t xml:space="preserve">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C7150C" w:rsidRPr="00FC26FD" w:rsidRDefault="00FC26FD">
      <w:pPr>
        <w:autoSpaceDE w:val="0"/>
        <w:autoSpaceDN w:val="0"/>
        <w:spacing w:before="70" w:after="0" w:line="281" w:lineRule="auto"/>
        <w:ind w:firstLine="180"/>
        <w:rPr>
          <w:lang w:val="ru-RU"/>
        </w:rPr>
      </w:pPr>
      <w:r w:rsidRPr="00FC26FD">
        <w:rPr>
          <w:rFonts w:ascii="Times New Roman" w:eastAsia="Times New Roman" w:hAnsi="Times New Roman"/>
          <w:color w:val="000000"/>
          <w:sz w:val="24"/>
          <w:lang w:val="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C7150C" w:rsidRPr="00FC26FD" w:rsidRDefault="00FC26FD">
      <w:pPr>
        <w:autoSpaceDE w:val="0"/>
        <w:autoSpaceDN w:val="0"/>
        <w:spacing w:before="70" w:after="0" w:line="281" w:lineRule="auto"/>
        <w:ind w:firstLine="180"/>
        <w:rPr>
          <w:lang w:val="ru-RU"/>
        </w:rPr>
      </w:pPr>
      <w:r w:rsidRPr="00FC26FD">
        <w:rPr>
          <w:rFonts w:ascii="Times New Roman" w:eastAsia="Times New Roman" w:hAnsi="Times New Roman"/>
          <w:color w:val="000000"/>
          <w:sz w:val="24"/>
          <w:lang w:val="ru-RU"/>
        </w:rP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C7150C" w:rsidRPr="00FC26FD" w:rsidRDefault="00FC26FD">
      <w:pPr>
        <w:autoSpaceDE w:val="0"/>
        <w:autoSpaceDN w:val="0"/>
        <w:spacing w:before="264" w:after="0" w:line="230" w:lineRule="auto"/>
        <w:rPr>
          <w:lang w:val="ru-RU"/>
        </w:rPr>
      </w:pPr>
      <w:r w:rsidRPr="00FC26FD">
        <w:rPr>
          <w:rFonts w:ascii="Times New Roman" w:eastAsia="Times New Roman" w:hAnsi="Times New Roman"/>
          <w:b/>
          <w:color w:val="000000"/>
          <w:sz w:val="24"/>
          <w:lang w:val="ru-RU"/>
        </w:rPr>
        <w:t>ЦЕЛИ ИЗУЧЕНИЯ УЧЕБНОГО ПРЕДМЕТА «РОДНОЙ ЯЗЫК (РУССКИЙ)»</w:t>
      </w:r>
    </w:p>
    <w:p w:rsidR="00C7150C" w:rsidRPr="00FC26FD" w:rsidRDefault="00FC26FD">
      <w:pPr>
        <w:tabs>
          <w:tab w:val="left" w:pos="180"/>
        </w:tabs>
        <w:autoSpaceDE w:val="0"/>
        <w:autoSpaceDN w:val="0"/>
        <w:spacing w:before="166" w:after="0" w:line="262" w:lineRule="auto"/>
        <w:ind w:right="1008"/>
        <w:rPr>
          <w:lang w:val="ru-RU"/>
        </w:rPr>
      </w:pPr>
      <w:r w:rsidRPr="00FC26FD">
        <w:rPr>
          <w:lang w:val="ru-RU"/>
        </w:rPr>
        <w:tab/>
      </w:r>
      <w:r w:rsidRPr="00FC26FD">
        <w:rPr>
          <w:rFonts w:ascii="Times New Roman" w:eastAsia="Times New Roman" w:hAnsi="Times New Roman"/>
          <w:color w:val="000000"/>
          <w:sz w:val="24"/>
          <w:lang w:val="ru-RU"/>
        </w:rPr>
        <w:t>Целями изучения родного языка (русского) по программам основного общего образования являются:</w:t>
      </w:r>
    </w:p>
    <w:p w:rsidR="00C7150C" w:rsidRPr="00FC26FD" w:rsidRDefault="00FC26FD">
      <w:pPr>
        <w:autoSpaceDE w:val="0"/>
        <w:autoSpaceDN w:val="0"/>
        <w:spacing w:before="178" w:after="0" w:line="286" w:lineRule="auto"/>
        <w:ind w:left="420"/>
        <w:rPr>
          <w:lang w:val="ru-RU"/>
        </w:rPr>
      </w:pPr>
      <w:r w:rsidRPr="00FC26FD">
        <w:rPr>
          <w:rFonts w:ascii="Times New Roman" w:eastAsia="Times New Roman" w:hAnsi="Times New Roman"/>
          <w:color w:val="000000"/>
          <w:sz w:val="24"/>
          <w:lang w:val="ru-RU"/>
        </w:rPr>
        <w:t>—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C7150C" w:rsidRPr="00FC26FD" w:rsidRDefault="00FC26FD">
      <w:pPr>
        <w:autoSpaceDE w:val="0"/>
        <w:autoSpaceDN w:val="0"/>
        <w:spacing w:before="190" w:after="0" w:line="230" w:lineRule="auto"/>
        <w:ind w:left="420"/>
        <w:rPr>
          <w:lang w:val="ru-RU"/>
        </w:rPr>
      </w:pPr>
      <w:r w:rsidRPr="00FC26FD">
        <w:rPr>
          <w:rFonts w:ascii="Times New Roman" w:eastAsia="Times New Roman" w:hAnsi="Times New Roman"/>
          <w:color w:val="000000"/>
          <w:sz w:val="24"/>
          <w:lang w:val="ru-RU"/>
        </w:rPr>
        <w:t>—  расширение  знаний  о  национальной  специфике  русского языка и языковых единицах,</w:t>
      </w:r>
    </w:p>
    <w:p w:rsidR="00C7150C" w:rsidRPr="00FC26FD" w:rsidRDefault="00C7150C">
      <w:pPr>
        <w:rPr>
          <w:lang w:val="ru-RU"/>
        </w:rPr>
        <w:sectPr w:rsidR="00C7150C" w:rsidRPr="00FC26FD">
          <w:pgSz w:w="11900" w:h="16840"/>
          <w:pgMar w:top="436" w:right="650" w:bottom="420" w:left="666" w:header="720" w:footer="720" w:gutter="0"/>
          <w:cols w:space="720" w:equalWidth="0">
            <w:col w:w="10584" w:space="0"/>
          </w:cols>
          <w:docGrid w:linePitch="360"/>
        </w:sectPr>
      </w:pPr>
    </w:p>
    <w:p w:rsidR="00C7150C" w:rsidRPr="00FC26FD" w:rsidRDefault="00C7150C">
      <w:pPr>
        <w:autoSpaceDE w:val="0"/>
        <w:autoSpaceDN w:val="0"/>
        <w:spacing w:after="66" w:line="220" w:lineRule="exact"/>
        <w:rPr>
          <w:lang w:val="ru-RU"/>
        </w:rPr>
      </w:pPr>
    </w:p>
    <w:p w:rsidR="00C7150C" w:rsidRPr="00FC26FD" w:rsidRDefault="00FC26FD">
      <w:pPr>
        <w:autoSpaceDE w:val="0"/>
        <w:autoSpaceDN w:val="0"/>
        <w:spacing w:after="0" w:line="281" w:lineRule="auto"/>
        <w:ind w:left="420"/>
        <w:rPr>
          <w:lang w:val="ru-RU"/>
        </w:rPr>
      </w:pPr>
      <w:r w:rsidRPr="00FC26FD">
        <w:rPr>
          <w:rFonts w:ascii="Times New Roman" w:eastAsia="Times New Roman" w:hAnsi="Times New Roman"/>
          <w:color w:val="000000"/>
          <w:sz w:val="24"/>
          <w:lang w:val="ru-RU"/>
        </w:rPr>
        <w:t>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C7150C" w:rsidRPr="00FC26FD" w:rsidRDefault="00FC26FD">
      <w:pPr>
        <w:autoSpaceDE w:val="0"/>
        <w:autoSpaceDN w:val="0"/>
        <w:spacing w:before="190" w:after="0" w:line="281" w:lineRule="auto"/>
        <w:ind w:left="420" w:right="144"/>
        <w:rPr>
          <w:lang w:val="ru-RU"/>
        </w:rPr>
      </w:pPr>
      <w:r w:rsidRPr="00FC26FD">
        <w:rPr>
          <w:rFonts w:ascii="Times New Roman" w:eastAsia="Times New Roman" w:hAnsi="Times New Roman"/>
          <w:color w:val="000000"/>
          <w:sz w:val="24"/>
          <w:lang w:val="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7150C" w:rsidRPr="00FC26FD" w:rsidRDefault="00FC26FD">
      <w:pPr>
        <w:autoSpaceDE w:val="0"/>
        <w:autoSpaceDN w:val="0"/>
        <w:spacing w:before="192" w:after="0" w:line="271" w:lineRule="auto"/>
        <w:ind w:left="420" w:right="144"/>
        <w:rPr>
          <w:lang w:val="ru-RU"/>
        </w:rPr>
      </w:pPr>
      <w:r w:rsidRPr="00FC26FD">
        <w:rPr>
          <w:rFonts w:ascii="Times New Roman" w:eastAsia="Times New Roman" w:hAnsi="Times New Roman"/>
          <w:color w:val="000000"/>
          <w:sz w:val="24"/>
          <w:lang w:val="ru-RU"/>
        </w:rPr>
        <w:t>—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C7150C" w:rsidRPr="00FC26FD" w:rsidRDefault="00FC26FD">
      <w:pPr>
        <w:autoSpaceDE w:val="0"/>
        <w:autoSpaceDN w:val="0"/>
        <w:spacing w:before="190" w:after="0"/>
        <w:ind w:left="420"/>
        <w:rPr>
          <w:lang w:val="ru-RU"/>
        </w:rPr>
      </w:pPr>
      <w:r w:rsidRPr="00FC26FD">
        <w:rPr>
          <w:rFonts w:ascii="Times New Roman" w:eastAsia="Times New Roman" w:hAnsi="Times New Roman"/>
          <w:color w:val="000000"/>
          <w:sz w:val="24"/>
          <w:lang w:val="ru-RU"/>
        </w:rPr>
        <w:t xml:space="preserve">—  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rsidRPr="00FC26FD">
        <w:rPr>
          <w:rFonts w:ascii="Times New Roman" w:eastAsia="Times New Roman" w:hAnsi="Times New Roman"/>
          <w:color w:val="000000"/>
          <w:sz w:val="24"/>
          <w:lang w:val="ru-RU"/>
        </w:rPr>
        <w:t>несплошной</w:t>
      </w:r>
      <w:proofErr w:type="spellEnd"/>
      <w:r w:rsidRPr="00FC26FD">
        <w:rPr>
          <w:rFonts w:ascii="Times New Roman" w:eastAsia="Times New Roman" w:hAnsi="Times New Roman"/>
          <w:color w:val="000000"/>
          <w:sz w:val="24"/>
          <w:lang w:val="ru-RU"/>
        </w:rPr>
        <w:t xml:space="preserve"> текст, </w:t>
      </w:r>
      <w:proofErr w:type="spellStart"/>
      <w:r w:rsidRPr="00FC26FD">
        <w:rPr>
          <w:rFonts w:ascii="Times New Roman" w:eastAsia="Times New Roman" w:hAnsi="Times New Roman"/>
          <w:color w:val="000000"/>
          <w:sz w:val="24"/>
          <w:lang w:val="ru-RU"/>
        </w:rPr>
        <w:t>инфографика</w:t>
      </w:r>
      <w:proofErr w:type="spellEnd"/>
      <w:r w:rsidRPr="00FC26FD">
        <w:rPr>
          <w:rFonts w:ascii="Times New Roman" w:eastAsia="Times New Roman" w:hAnsi="Times New Roman"/>
          <w:color w:val="000000"/>
          <w:sz w:val="24"/>
          <w:lang w:val="ru-RU"/>
        </w:rPr>
        <w:t xml:space="preserve"> и др.);</w:t>
      </w:r>
    </w:p>
    <w:p w:rsidR="00C7150C" w:rsidRPr="00FC26FD" w:rsidRDefault="00FC26FD">
      <w:pPr>
        <w:autoSpaceDE w:val="0"/>
        <w:autoSpaceDN w:val="0"/>
        <w:spacing w:before="190" w:after="0" w:line="271" w:lineRule="auto"/>
        <w:ind w:left="420" w:right="288"/>
        <w:rPr>
          <w:lang w:val="ru-RU"/>
        </w:rPr>
      </w:pPr>
      <w:r w:rsidRPr="00FC26FD">
        <w:rPr>
          <w:rFonts w:ascii="Times New Roman" w:eastAsia="Times New Roman" w:hAnsi="Times New Roman"/>
          <w:color w:val="000000"/>
          <w:sz w:val="24"/>
          <w:lang w:val="ru-RU"/>
        </w:rPr>
        <w:t>—  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C7150C" w:rsidRPr="00FC26FD" w:rsidRDefault="00FC26FD">
      <w:pPr>
        <w:autoSpaceDE w:val="0"/>
        <w:autoSpaceDN w:val="0"/>
        <w:spacing w:before="322" w:after="0" w:line="262" w:lineRule="auto"/>
        <w:ind w:right="720"/>
        <w:rPr>
          <w:lang w:val="ru-RU"/>
        </w:rPr>
      </w:pPr>
      <w:r w:rsidRPr="00FC26FD">
        <w:rPr>
          <w:rFonts w:ascii="Times New Roman" w:eastAsia="Times New Roman" w:hAnsi="Times New Roman"/>
          <w:b/>
          <w:color w:val="000000"/>
          <w:sz w:val="24"/>
          <w:lang w:val="ru-RU"/>
        </w:rPr>
        <w:t>ОСНОВНЫЕ СОДЕРЖАТЕЛЬНЫЕ ЛИНИИ ПРОГРАММЫ УЧЕБНОГО  ПРЕДМЕТА</w:t>
      </w:r>
      <w:r w:rsidR="005923E4">
        <w:rPr>
          <w:rFonts w:ascii="Times New Roman" w:eastAsia="Times New Roman" w:hAnsi="Times New Roman"/>
          <w:b/>
          <w:color w:val="000000"/>
          <w:sz w:val="24"/>
          <w:lang w:val="ru-RU"/>
        </w:rPr>
        <w:t xml:space="preserve"> </w:t>
      </w:r>
      <w:r w:rsidRPr="00FC26FD">
        <w:rPr>
          <w:rFonts w:ascii="Times New Roman" w:eastAsia="Times New Roman" w:hAnsi="Times New Roman"/>
          <w:b/>
          <w:color w:val="000000"/>
          <w:sz w:val="24"/>
          <w:lang w:val="ru-RU"/>
        </w:rPr>
        <w:t>«РУССКИЙ РОДНОЙ ЯЗЫК»</w:t>
      </w:r>
    </w:p>
    <w:p w:rsidR="00C7150C" w:rsidRPr="00FC26FD" w:rsidRDefault="00FC26FD">
      <w:pPr>
        <w:autoSpaceDE w:val="0"/>
        <w:autoSpaceDN w:val="0"/>
        <w:spacing w:before="166" w:after="0" w:line="271" w:lineRule="auto"/>
        <w:ind w:right="720" w:firstLine="180"/>
        <w:rPr>
          <w:lang w:val="ru-RU"/>
        </w:rPr>
      </w:pPr>
      <w:r w:rsidRPr="00FC26FD">
        <w:rPr>
          <w:rFonts w:ascii="Times New Roman" w:eastAsia="Times New Roman" w:hAnsi="Times New Roman"/>
          <w:color w:val="000000"/>
          <w:sz w:val="24"/>
          <w:lang w:val="ru-RU"/>
        </w:rPr>
        <w:t xml:space="preserve">Как курс, имеющий частный характер, школьный курс родного русского языка опирается на содержание основного </w:t>
      </w:r>
      <w:proofErr w:type="spellStart"/>
      <w:proofErr w:type="gramStart"/>
      <w:r w:rsidRPr="00FC26FD">
        <w:rPr>
          <w:rFonts w:ascii="Times New Roman" w:eastAsia="Times New Roman" w:hAnsi="Times New Roman"/>
          <w:color w:val="000000"/>
          <w:sz w:val="24"/>
          <w:lang w:val="ru-RU"/>
        </w:rPr>
        <w:t>курса,представленного</w:t>
      </w:r>
      <w:proofErr w:type="spellEnd"/>
      <w:proofErr w:type="gramEnd"/>
      <w:r w:rsidRPr="00FC26FD">
        <w:rPr>
          <w:rFonts w:ascii="Times New Roman" w:eastAsia="Times New Roman" w:hAnsi="Times New Roman"/>
          <w:color w:val="000000"/>
          <w:sz w:val="24"/>
          <w:lang w:val="ru-RU"/>
        </w:rPr>
        <w:t xml:space="preserve"> в образовательной области «Русский язык и литература», сопровождает и поддерживает его.</w:t>
      </w:r>
    </w:p>
    <w:p w:rsidR="00C7150C" w:rsidRPr="00FC26FD" w:rsidRDefault="00FC26FD">
      <w:pPr>
        <w:autoSpaceDE w:val="0"/>
        <w:autoSpaceDN w:val="0"/>
        <w:spacing w:before="70" w:after="0"/>
        <w:ind w:firstLine="180"/>
        <w:rPr>
          <w:lang w:val="ru-RU"/>
        </w:rPr>
      </w:pPr>
      <w:r w:rsidRPr="00FC26FD">
        <w:rPr>
          <w:rFonts w:ascii="Times New Roman" w:eastAsia="Times New Roman" w:hAnsi="Times New Roman"/>
          <w:color w:val="000000"/>
          <w:sz w:val="24"/>
          <w:lang w:val="ru-RU"/>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w:t>
      </w:r>
      <w:r w:rsidRPr="00FC26FD">
        <w:rPr>
          <w:lang w:val="ru-RU"/>
        </w:rPr>
        <w:br/>
      </w:r>
      <w:r w:rsidRPr="00FC26FD">
        <w:rPr>
          <w:rFonts w:ascii="Times New Roman" w:eastAsia="Times New Roman" w:hAnsi="Times New Roman"/>
          <w:color w:val="000000"/>
          <w:sz w:val="24"/>
          <w:lang w:val="ru-RU"/>
        </w:rPr>
        <w:t>ориентированный характер. В соответствии с этим в программе выделяются следующие блоки.</w:t>
      </w:r>
    </w:p>
    <w:p w:rsidR="00C7150C" w:rsidRPr="00FC26FD" w:rsidRDefault="00FC26FD">
      <w:pPr>
        <w:autoSpaceDE w:val="0"/>
        <w:autoSpaceDN w:val="0"/>
        <w:spacing w:before="72" w:after="0" w:line="281" w:lineRule="auto"/>
        <w:ind w:firstLine="180"/>
        <w:rPr>
          <w:lang w:val="ru-RU"/>
        </w:rPr>
      </w:pPr>
      <w:r w:rsidRPr="00FC26FD">
        <w:rPr>
          <w:rFonts w:ascii="Times New Roman" w:eastAsia="Times New Roman" w:hAnsi="Times New Roman"/>
          <w:color w:val="000000"/>
          <w:sz w:val="24"/>
          <w:lang w:val="ru-RU"/>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C7150C" w:rsidRPr="00FC26FD" w:rsidRDefault="00FC26FD">
      <w:pPr>
        <w:autoSpaceDE w:val="0"/>
        <w:autoSpaceDN w:val="0"/>
        <w:spacing w:before="70" w:after="0" w:line="283" w:lineRule="auto"/>
        <w:ind w:right="144" w:firstLine="180"/>
        <w:rPr>
          <w:lang w:val="ru-RU"/>
        </w:rPr>
      </w:pPr>
      <w:r w:rsidRPr="00FC26FD">
        <w:rPr>
          <w:rFonts w:ascii="Times New Roman" w:eastAsia="Times New Roman" w:hAnsi="Times New Roman"/>
          <w:color w:val="000000"/>
          <w:sz w:val="24"/>
          <w:lang w:val="ru-RU"/>
        </w:rPr>
        <w:t xml:space="preserve">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w:t>
      </w:r>
      <w:r w:rsidRPr="00FC26FD">
        <w:rPr>
          <w:lang w:val="ru-RU"/>
        </w:rPr>
        <w:br/>
      </w:r>
      <w:r w:rsidRPr="00FC26FD">
        <w:rPr>
          <w:rFonts w:ascii="Times New Roman" w:eastAsia="Times New Roman" w:hAnsi="Times New Roman"/>
          <w:color w:val="000000"/>
          <w:sz w:val="24"/>
          <w:lang w:val="ru-RU"/>
        </w:rPr>
        <w:t xml:space="preserve">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w:t>
      </w:r>
      <w:r w:rsidRPr="00FC26FD">
        <w:rPr>
          <w:lang w:val="ru-RU"/>
        </w:rPr>
        <w:br/>
      </w:r>
      <w:r w:rsidRPr="00FC26FD">
        <w:rPr>
          <w:rFonts w:ascii="Times New Roman" w:eastAsia="Times New Roman" w:hAnsi="Times New Roman"/>
          <w:color w:val="000000"/>
          <w:sz w:val="24"/>
          <w:lang w:val="ru-RU"/>
        </w:rPr>
        <w:t>современного русского литературного языка и совершенствование умений пользоваться ими.</w:t>
      </w:r>
    </w:p>
    <w:p w:rsidR="00C7150C" w:rsidRPr="00FC26FD" w:rsidRDefault="00FC26FD">
      <w:pPr>
        <w:tabs>
          <w:tab w:val="left" w:pos="180"/>
        </w:tabs>
        <w:autoSpaceDE w:val="0"/>
        <w:autoSpaceDN w:val="0"/>
        <w:spacing w:before="190" w:after="0" w:line="262" w:lineRule="auto"/>
        <w:rPr>
          <w:lang w:val="ru-RU"/>
        </w:rPr>
      </w:pPr>
      <w:r w:rsidRPr="00FC26FD">
        <w:rPr>
          <w:lang w:val="ru-RU"/>
        </w:rPr>
        <w:tab/>
      </w:r>
      <w:r w:rsidRPr="00FC26FD">
        <w:rPr>
          <w:rFonts w:ascii="Times New Roman" w:eastAsia="Times New Roman" w:hAnsi="Times New Roman"/>
          <w:color w:val="000000"/>
          <w:sz w:val="24"/>
          <w:lang w:val="ru-RU"/>
        </w:rPr>
        <w:t>В третьем блоке — «Речь. Речевая деятельность. Текст» —представлено содержание, направленное на совершенствование видов речевой деятельности в их взаимосвязи и культуры устной и</w:t>
      </w:r>
    </w:p>
    <w:p w:rsidR="00C7150C" w:rsidRPr="00FC26FD" w:rsidRDefault="00C7150C">
      <w:pPr>
        <w:rPr>
          <w:lang w:val="ru-RU"/>
        </w:rPr>
        <w:sectPr w:rsidR="00C7150C" w:rsidRPr="00FC26FD">
          <w:pgSz w:w="11900" w:h="16840"/>
          <w:pgMar w:top="286" w:right="712" w:bottom="302" w:left="666" w:header="720" w:footer="720" w:gutter="0"/>
          <w:cols w:space="720" w:equalWidth="0">
            <w:col w:w="10522" w:space="0"/>
          </w:cols>
          <w:docGrid w:linePitch="360"/>
        </w:sectPr>
      </w:pPr>
    </w:p>
    <w:p w:rsidR="00C7150C" w:rsidRPr="00FC26FD" w:rsidRDefault="00C7150C">
      <w:pPr>
        <w:autoSpaceDE w:val="0"/>
        <w:autoSpaceDN w:val="0"/>
        <w:spacing w:after="84" w:line="220" w:lineRule="exact"/>
        <w:rPr>
          <w:lang w:val="ru-RU"/>
        </w:rPr>
      </w:pPr>
    </w:p>
    <w:p w:rsidR="00C7150C" w:rsidRPr="00FC26FD" w:rsidRDefault="00FC26FD">
      <w:pPr>
        <w:autoSpaceDE w:val="0"/>
        <w:autoSpaceDN w:val="0"/>
        <w:spacing w:after="0" w:line="281" w:lineRule="auto"/>
        <w:ind w:right="144"/>
        <w:rPr>
          <w:lang w:val="ru-RU"/>
        </w:rPr>
      </w:pPr>
      <w:r w:rsidRPr="00FC26FD">
        <w:rPr>
          <w:rFonts w:ascii="Times New Roman" w:eastAsia="Times New Roman" w:hAnsi="Times New Roman"/>
          <w:color w:val="000000"/>
          <w:sz w:val="24"/>
          <w:lang w:val="ru-RU"/>
        </w:rPr>
        <w:t>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C7150C" w:rsidRPr="00FC26FD" w:rsidRDefault="00FC26FD">
      <w:pPr>
        <w:autoSpaceDE w:val="0"/>
        <w:autoSpaceDN w:val="0"/>
        <w:spacing w:before="262" w:after="0" w:line="230" w:lineRule="auto"/>
        <w:rPr>
          <w:lang w:val="ru-RU"/>
        </w:rPr>
      </w:pPr>
      <w:r w:rsidRPr="00FC26FD">
        <w:rPr>
          <w:rFonts w:ascii="Times New Roman" w:eastAsia="Times New Roman" w:hAnsi="Times New Roman"/>
          <w:b/>
          <w:color w:val="000000"/>
          <w:sz w:val="24"/>
          <w:lang w:val="ru-RU"/>
        </w:rPr>
        <w:t>МЕСТО УЧЕБНОГО ПРЕДМЕТА «РОДНОЙ ЯЗЫК (РУССКИЙ)» В УЧЕБНОМ ПЛАНЕ</w:t>
      </w:r>
    </w:p>
    <w:p w:rsidR="00C7150C" w:rsidRPr="00FC26FD" w:rsidRDefault="00FC26FD">
      <w:pPr>
        <w:autoSpaceDE w:val="0"/>
        <w:autoSpaceDN w:val="0"/>
        <w:spacing w:before="166" w:after="0" w:line="271" w:lineRule="auto"/>
        <w:ind w:firstLine="180"/>
        <w:rPr>
          <w:lang w:val="ru-RU"/>
        </w:rPr>
      </w:pPr>
      <w:r w:rsidRPr="00FC26FD">
        <w:rPr>
          <w:rFonts w:ascii="Times New Roman" w:eastAsia="Times New Roman" w:hAnsi="Times New Roman"/>
          <w:color w:val="000000"/>
          <w:sz w:val="24"/>
          <w:lang w:val="ru-RU"/>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C7150C" w:rsidRPr="00FC26FD" w:rsidRDefault="00FC26FD">
      <w:pPr>
        <w:autoSpaceDE w:val="0"/>
        <w:autoSpaceDN w:val="0"/>
        <w:spacing w:before="72" w:after="0" w:line="271" w:lineRule="auto"/>
        <w:ind w:right="634"/>
        <w:jc w:val="both"/>
        <w:rPr>
          <w:lang w:val="ru-RU"/>
        </w:rPr>
      </w:pPr>
      <w:r w:rsidRPr="00FC26FD">
        <w:rPr>
          <w:rFonts w:ascii="Times New Roman" w:eastAsia="Times New Roman" w:hAnsi="Times New Roman"/>
          <w:color w:val="000000"/>
          <w:sz w:val="24"/>
          <w:lang w:val="ru-RU"/>
        </w:rPr>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7 классе в объеме 34 часов.</w:t>
      </w:r>
    </w:p>
    <w:p w:rsidR="00C7150C" w:rsidRPr="00FC26FD" w:rsidRDefault="00C7150C">
      <w:pPr>
        <w:autoSpaceDE w:val="0"/>
        <w:autoSpaceDN w:val="0"/>
        <w:spacing w:after="78" w:line="220" w:lineRule="exact"/>
        <w:rPr>
          <w:lang w:val="ru-RU"/>
        </w:rPr>
      </w:pPr>
    </w:p>
    <w:p w:rsidR="00C7150C" w:rsidRPr="00FC26FD" w:rsidRDefault="00FC26FD" w:rsidP="005923E4">
      <w:pPr>
        <w:autoSpaceDE w:val="0"/>
        <w:autoSpaceDN w:val="0"/>
        <w:spacing w:before="240" w:after="0" w:line="230" w:lineRule="auto"/>
        <w:rPr>
          <w:lang w:val="ru-RU"/>
        </w:rPr>
      </w:pPr>
      <w:r w:rsidRPr="00FC26FD">
        <w:rPr>
          <w:rFonts w:ascii="Times New Roman" w:eastAsia="Times New Roman" w:hAnsi="Times New Roman"/>
          <w:b/>
          <w:color w:val="000000"/>
          <w:sz w:val="24"/>
          <w:lang w:val="ru-RU"/>
        </w:rPr>
        <w:t xml:space="preserve">СОДЕРЖАНИЕ УЧЕБНОГО ПРЕДМЕТА </w:t>
      </w:r>
    </w:p>
    <w:p w:rsidR="00C7150C" w:rsidRPr="00FC26FD" w:rsidRDefault="00FC26FD" w:rsidP="005923E4">
      <w:pPr>
        <w:tabs>
          <w:tab w:val="left" w:pos="180"/>
        </w:tabs>
        <w:autoSpaceDE w:val="0"/>
        <w:autoSpaceDN w:val="0"/>
        <w:spacing w:before="240" w:after="0" w:line="286" w:lineRule="auto"/>
        <w:rPr>
          <w:lang w:val="ru-RU"/>
        </w:rPr>
      </w:pPr>
      <w:r w:rsidRPr="00FC26FD">
        <w:rPr>
          <w:lang w:val="ru-RU"/>
        </w:rPr>
        <w:tab/>
      </w:r>
      <w:r w:rsidRPr="00FC26FD">
        <w:rPr>
          <w:rFonts w:ascii="Times New Roman" w:eastAsia="Times New Roman" w:hAnsi="Times New Roman"/>
          <w:b/>
          <w:color w:val="000000"/>
          <w:sz w:val="24"/>
          <w:lang w:val="ru-RU"/>
        </w:rPr>
        <w:t xml:space="preserve">Раздел 1. Язык и культура </w:t>
      </w:r>
      <w:r w:rsidRPr="00FC26FD">
        <w:rPr>
          <w:lang w:val="ru-RU"/>
        </w:rPr>
        <w:br/>
      </w:r>
      <w:r w:rsidRPr="00FC26FD">
        <w:rPr>
          <w:lang w:val="ru-RU"/>
        </w:rPr>
        <w:tab/>
      </w:r>
      <w:r w:rsidRPr="00FC26FD">
        <w:rPr>
          <w:rFonts w:ascii="Times New Roman" w:eastAsia="Times New Roman" w:hAnsi="Times New Roman"/>
          <w:color w:val="000000"/>
          <w:sz w:val="24"/>
          <w:lang w:val="ru-RU"/>
        </w:rPr>
        <w:t xml:space="preserve">Развитие языка как объективный процесс. Связь исторического развития языка с историей </w:t>
      </w:r>
      <w:r w:rsidRPr="00FC26FD">
        <w:rPr>
          <w:lang w:val="ru-RU"/>
        </w:rPr>
        <w:br/>
      </w:r>
      <w:r w:rsidRPr="00FC26FD">
        <w:rPr>
          <w:rFonts w:ascii="Times New Roman" w:eastAsia="Times New Roman" w:hAnsi="Times New Roman"/>
          <w:color w:val="000000"/>
          <w:sz w:val="24"/>
          <w:lang w:val="ru-RU"/>
        </w:rPr>
        <w:t>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rsidR="00C7150C" w:rsidRPr="00FC26FD" w:rsidRDefault="00FC26FD">
      <w:pPr>
        <w:tabs>
          <w:tab w:val="left" w:pos="180"/>
        </w:tabs>
        <w:autoSpaceDE w:val="0"/>
        <w:autoSpaceDN w:val="0"/>
        <w:spacing w:before="70" w:after="0" w:line="262" w:lineRule="auto"/>
        <w:ind w:right="144"/>
        <w:rPr>
          <w:lang w:val="ru-RU"/>
        </w:rPr>
      </w:pPr>
      <w:r w:rsidRPr="00FC26FD">
        <w:rPr>
          <w:lang w:val="ru-RU"/>
        </w:rPr>
        <w:tab/>
      </w:r>
      <w:r w:rsidRPr="00FC26FD">
        <w:rPr>
          <w:rFonts w:ascii="Times New Roman" w:eastAsia="Times New Roman" w:hAnsi="Times New Roman"/>
          <w:color w:val="000000"/>
          <w:sz w:val="24"/>
          <w:lang w:val="ru-RU"/>
        </w:rPr>
        <w:t>Лексические заимствования последних десятилетий. Употребление иноязычных слов как проблема культуры речи.</w:t>
      </w:r>
    </w:p>
    <w:p w:rsidR="00C7150C" w:rsidRPr="00FC26FD" w:rsidRDefault="00FC26FD">
      <w:pPr>
        <w:tabs>
          <w:tab w:val="left" w:pos="180"/>
        </w:tabs>
        <w:autoSpaceDE w:val="0"/>
        <w:autoSpaceDN w:val="0"/>
        <w:spacing w:before="190" w:after="0" w:line="281" w:lineRule="auto"/>
        <w:rPr>
          <w:lang w:val="ru-RU"/>
        </w:rPr>
      </w:pPr>
      <w:r w:rsidRPr="00FC26FD">
        <w:rPr>
          <w:lang w:val="ru-RU"/>
        </w:rPr>
        <w:tab/>
      </w:r>
      <w:r w:rsidRPr="00FC26FD">
        <w:rPr>
          <w:rFonts w:ascii="Times New Roman" w:eastAsia="Times New Roman" w:hAnsi="Times New Roman"/>
          <w:b/>
          <w:color w:val="000000"/>
          <w:sz w:val="24"/>
          <w:lang w:val="ru-RU"/>
        </w:rPr>
        <w:t xml:space="preserve">Раздел 2. Культура речи </w:t>
      </w:r>
      <w:r w:rsidRPr="00FC26FD">
        <w:rPr>
          <w:lang w:val="ru-RU"/>
        </w:rPr>
        <w:br/>
      </w:r>
      <w:r w:rsidRPr="00FC26FD">
        <w:rPr>
          <w:lang w:val="ru-RU"/>
        </w:rPr>
        <w:tab/>
      </w:r>
      <w:r w:rsidRPr="00FC26FD">
        <w:rPr>
          <w:rFonts w:ascii="Times New Roman" w:eastAsia="Times New Roman" w:hAnsi="Times New Roman"/>
          <w:color w:val="000000"/>
          <w:sz w:val="24"/>
          <w:lang w:val="ru-RU"/>
        </w:rPr>
        <w:t xml:space="preserve">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w:t>
      </w:r>
      <w:proofErr w:type="spellStart"/>
      <w:r w:rsidRPr="00FC26FD">
        <w:rPr>
          <w:rFonts w:ascii="Times New Roman" w:eastAsia="Times New Roman" w:hAnsi="Times New Roman"/>
          <w:color w:val="000000"/>
          <w:sz w:val="24"/>
          <w:lang w:val="ru-RU"/>
        </w:rPr>
        <w:t>времени‚деепричастиях</w:t>
      </w:r>
      <w:proofErr w:type="spellEnd"/>
      <w:r w:rsidRPr="00FC26FD">
        <w:rPr>
          <w:rFonts w:ascii="Times New Roman" w:eastAsia="Times New Roman" w:hAnsi="Times New Roman"/>
          <w:color w:val="000000"/>
          <w:sz w:val="24"/>
          <w:lang w:val="ru-RU"/>
        </w:rPr>
        <w:t>‚ наречиях. Нормы постановки ударения в словоформах с непроизводными предлогами. Основные и допустимые варианты акцентологической нормы.</w:t>
      </w:r>
    </w:p>
    <w:p w:rsidR="00C7150C" w:rsidRPr="00FC26FD" w:rsidRDefault="00FC26FD">
      <w:pPr>
        <w:autoSpaceDE w:val="0"/>
        <w:autoSpaceDN w:val="0"/>
        <w:spacing w:before="70" w:after="0"/>
        <w:ind w:right="144" w:firstLine="180"/>
        <w:rPr>
          <w:lang w:val="ru-RU"/>
        </w:rPr>
      </w:pPr>
      <w:r w:rsidRPr="00FC26FD">
        <w:rPr>
          <w:rFonts w:ascii="Times New Roman" w:eastAsia="Times New Roman" w:hAnsi="Times New Roman"/>
          <w:color w:val="000000"/>
          <w:sz w:val="24"/>
          <w:lang w:val="ru-RU"/>
        </w:rPr>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w:t>
      </w:r>
      <w:r w:rsidRPr="00FC26FD">
        <w:rPr>
          <w:lang w:val="ru-RU"/>
        </w:rPr>
        <w:br/>
      </w:r>
      <w:r w:rsidRPr="00FC26FD">
        <w:rPr>
          <w:rFonts w:ascii="Times New Roman" w:eastAsia="Times New Roman" w:hAnsi="Times New Roman"/>
          <w:color w:val="000000"/>
          <w:sz w:val="24"/>
          <w:lang w:val="ru-RU"/>
        </w:rPr>
        <w:t xml:space="preserve">функционально-стилевая окраска и употребление паронимов в речи. Типичные речевые </w:t>
      </w:r>
      <w:proofErr w:type="spellStart"/>
      <w:r w:rsidRPr="00FC26FD">
        <w:rPr>
          <w:rFonts w:ascii="Times New Roman" w:eastAsia="Times New Roman" w:hAnsi="Times New Roman"/>
          <w:color w:val="000000"/>
          <w:sz w:val="24"/>
          <w:lang w:val="ru-RU"/>
        </w:rPr>
        <w:t>ошибки‚связанные</w:t>
      </w:r>
      <w:proofErr w:type="spellEnd"/>
      <w:r w:rsidRPr="00FC26FD">
        <w:rPr>
          <w:rFonts w:ascii="Times New Roman" w:eastAsia="Times New Roman" w:hAnsi="Times New Roman"/>
          <w:color w:val="000000"/>
          <w:sz w:val="24"/>
          <w:lang w:val="ru-RU"/>
        </w:rPr>
        <w:t xml:space="preserve"> с употреблением паронимов в речи.</w:t>
      </w:r>
    </w:p>
    <w:p w:rsidR="00C7150C" w:rsidRPr="00FC26FD" w:rsidRDefault="00FC26FD">
      <w:pPr>
        <w:autoSpaceDE w:val="0"/>
        <w:autoSpaceDN w:val="0"/>
        <w:spacing w:before="70" w:after="0" w:line="281" w:lineRule="auto"/>
        <w:ind w:right="144" w:firstLine="180"/>
        <w:rPr>
          <w:lang w:val="ru-RU"/>
        </w:rPr>
      </w:pPr>
      <w:r w:rsidRPr="00FC26FD">
        <w:rPr>
          <w:rFonts w:ascii="Times New Roman" w:eastAsia="Times New Roman" w:hAnsi="Times New Roman"/>
          <w:color w:val="000000"/>
          <w:sz w:val="24"/>
          <w:lang w:val="ru-RU"/>
        </w:rPr>
        <w:t>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
    <w:p w:rsidR="00C7150C" w:rsidRPr="00FC26FD" w:rsidRDefault="00FC26FD">
      <w:pPr>
        <w:tabs>
          <w:tab w:val="left" w:pos="180"/>
        </w:tabs>
        <w:autoSpaceDE w:val="0"/>
        <w:autoSpaceDN w:val="0"/>
        <w:spacing w:before="70" w:after="0" w:line="262" w:lineRule="auto"/>
        <w:ind w:right="432"/>
        <w:rPr>
          <w:lang w:val="ru-RU"/>
        </w:rPr>
      </w:pPr>
      <w:r w:rsidRPr="00FC26FD">
        <w:rPr>
          <w:lang w:val="ru-RU"/>
        </w:rPr>
        <w:lastRenderedPageBreak/>
        <w:tab/>
      </w:r>
      <w:r w:rsidRPr="00FC26FD">
        <w:rPr>
          <w:rFonts w:ascii="Times New Roman" w:eastAsia="Times New Roman" w:hAnsi="Times New Roman"/>
          <w:color w:val="000000"/>
          <w:sz w:val="24"/>
          <w:lang w:val="ru-RU"/>
        </w:rPr>
        <w:t>Литературный и разговорный варианты грамматической нормы (</w:t>
      </w:r>
      <w:r w:rsidRPr="00FC26FD">
        <w:rPr>
          <w:rFonts w:ascii="Times New Roman" w:eastAsia="Times New Roman" w:hAnsi="Times New Roman"/>
          <w:i/>
          <w:color w:val="000000"/>
          <w:sz w:val="24"/>
          <w:lang w:val="ru-RU"/>
        </w:rPr>
        <w:t xml:space="preserve">махаешь — машешь; </w:t>
      </w:r>
      <w:r w:rsidRPr="00FC26FD">
        <w:rPr>
          <w:lang w:val="ru-RU"/>
        </w:rPr>
        <w:br/>
      </w:r>
      <w:r w:rsidRPr="00FC26FD">
        <w:rPr>
          <w:rFonts w:ascii="Times New Roman" w:eastAsia="Times New Roman" w:hAnsi="Times New Roman"/>
          <w:i/>
          <w:color w:val="000000"/>
          <w:sz w:val="24"/>
          <w:lang w:val="ru-RU"/>
        </w:rPr>
        <w:t>обусловливать, сосредоточивать, уполномочивать, оспаривать, удостаивать, облагораживать</w:t>
      </w:r>
      <w:r w:rsidRPr="00FC26FD">
        <w:rPr>
          <w:rFonts w:ascii="Times New Roman" w:eastAsia="Times New Roman" w:hAnsi="Times New Roman"/>
          <w:color w:val="000000"/>
          <w:sz w:val="24"/>
          <w:lang w:val="ru-RU"/>
        </w:rPr>
        <w:t>).</w:t>
      </w:r>
    </w:p>
    <w:p w:rsidR="00C7150C" w:rsidRPr="00FC26FD" w:rsidRDefault="00FC26FD">
      <w:pPr>
        <w:autoSpaceDE w:val="0"/>
        <w:autoSpaceDN w:val="0"/>
        <w:spacing w:before="72" w:after="0" w:line="262" w:lineRule="auto"/>
        <w:ind w:right="864"/>
        <w:rPr>
          <w:lang w:val="ru-RU"/>
        </w:rPr>
      </w:pPr>
      <w:r w:rsidRPr="00FC26FD">
        <w:rPr>
          <w:rFonts w:ascii="Times New Roman" w:eastAsia="Times New Roman" w:hAnsi="Times New Roman"/>
          <w:color w:val="000000"/>
          <w:sz w:val="24"/>
          <w:lang w:val="ru-RU"/>
        </w:rPr>
        <w:t>Варианты грамматической нормы: литературные и разговорные падежные формы причастий; типичные ошибки употребления деепричастий‚ наречий.</w:t>
      </w:r>
    </w:p>
    <w:p w:rsidR="00C7150C" w:rsidRPr="00FC26FD" w:rsidRDefault="00FC26FD">
      <w:pPr>
        <w:autoSpaceDE w:val="0"/>
        <w:autoSpaceDN w:val="0"/>
        <w:spacing w:before="70" w:after="0" w:line="230" w:lineRule="auto"/>
        <w:jc w:val="center"/>
        <w:rPr>
          <w:lang w:val="ru-RU"/>
        </w:rPr>
      </w:pPr>
      <w:r w:rsidRPr="00FC26FD">
        <w:rPr>
          <w:rFonts w:ascii="Times New Roman" w:eastAsia="Times New Roman" w:hAnsi="Times New Roman"/>
          <w:color w:val="000000"/>
          <w:sz w:val="24"/>
          <w:lang w:val="ru-RU"/>
        </w:rPr>
        <w:t>Русская этикетная речевая манера общения. Запрет на употребление грубых слов, выражений, фраз.</w:t>
      </w:r>
    </w:p>
    <w:p w:rsidR="00C7150C" w:rsidRPr="00FC26FD" w:rsidRDefault="00FC26FD">
      <w:pPr>
        <w:autoSpaceDE w:val="0"/>
        <w:autoSpaceDN w:val="0"/>
        <w:spacing w:before="70" w:after="0" w:line="262" w:lineRule="auto"/>
        <w:ind w:right="576"/>
        <w:rPr>
          <w:lang w:val="ru-RU"/>
        </w:rPr>
      </w:pPr>
      <w:r w:rsidRPr="00FC26FD">
        <w:rPr>
          <w:rFonts w:ascii="Times New Roman" w:eastAsia="Times New Roman" w:hAnsi="Times New Roman"/>
          <w:color w:val="000000"/>
          <w:sz w:val="24"/>
          <w:lang w:val="ru-RU"/>
        </w:rPr>
        <w:t>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C7150C" w:rsidRPr="00FC26FD" w:rsidRDefault="00FC26FD">
      <w:pPr>
        <w:tabs>
          <w:tab w:val="left" w:pos="180"/>
        </w:tabs>
        <w:autoSpaceDE w:val="0"/>
        <w:autoSpaceDN w:val="0"/>
        <w:spacing w:before="190" w:after="0" w:line="271" w:lineRule="auto"/>
        <w:ind w:right="432"/>
        <w:rPr>
          <w:lang w:val="ru-RU"/>
        </w:rPr>
      </w:pPr>
      <w:r w:rsidRPr="00FC26FD">
        <w:rPr>
          <w:lang w:val="ru-RU"/>
        </w:rPr>
        <w:tab/>
      </w:r>
      <w:r w:rsidRPr="00FC26FD">
        <w:rPr>
          <w:rFonts w:ascii="Times New Roman" w:eastAsia="Times New Roman" w:hAnsi="Times New Roman"/>
          <w:b/>
          <w:color w:val="000000"/>
          <w:sz w:val="24"/>
          <w:lang w:val="ru-RU"/>
        </w:rPr>
        <w:t xml:space="preserve">Раздел 3. Речь. Речевая деятельность. Текст </w:t>
      </w:r>
      <w:r w:rsidRPr="00FC26FD">
        <w:rPr>
          <w:lang w:val="ru-RU"/>
        </w:rPr>
        <w:br/>
      </w:r>
      <w:r w:rsidRPr="00FC26FD">
        <w:rPr>
          <w:lang w:val="ru-RU"/>
        </w:rPr>
        <w:tab/>
      </w:r>
      <w:r w:rsidRPr="00FC26FD">
        <w:rPr>
          <w:rFonts w:ascii="Times New Roman" w:eastAsia="Times New Roman" w:hAnsi="Times New Roman"/>
          <w:color w:val="000000"/>
          <w:sz w:val="24"/>
          <w:lang w:val="ru-RU"/>
        </w:rPr>
        <w:t>Традиции русского речевого общения. Коммуникативные стратегии и тактики устного общения: убеждение, комплимент, уговаривание, похвала.</w:t>
      </w:r>
    </w:p>
    <w:p w:rsidR="00C7150C" w:rsidRPr="00FC26FD" w:rsidRDefault="00FC26FD">
      <w:pPr>
        <w:autoSpaceDE w:val="0"/>
        <w:autoSpaceDN w:val="0"/>
        <w:spacing w:before="70" w:after="0" w:line="230" w:lineRule="auto"/>
        <w:ind w:left="180"/>
        <w:rPr>
          <w:lang w:val="ru-RU"/>
        </w:rPr>
      </w:pPr>
      <w:r w:rsidRPr="00FC26FD">
        <w:rPr>
          <w:rFonts w:ascii="Times New Roman" w:eastAsia="Times New Roman" w:hAnsi="Times New Roman"/>
          <w:color w:val="000000"/>
          <w:sz w:val="24"/>
          <w:lang w:val="ru-RU"/>
        </w:rPr>
        <w:t>Текст. Виды абзацев. Основные типы текстовых структур. Заголовки текстов, их типы.</w:t>
      </w:r>
    </w:p>
    <w:p w:rsidR="00C7150C" w:rsidRPr="00FC26FD" w:rsidRDefault="00FC26FD">
      <w:pPr>
        <w:autoSpaceDE w:val="0"/>
        <w:autoSpaceDN w:val="0"/>
        <w:spacing w:before="70" w:after="0" w:line="262" w:lineRule="auto"/>
        <w:ind w:right="288"/>
        <w:rPr>
          <w:lang w:val="ru-RU"/>
        </w:rPr>
      </w:pPr>
      <w:r w:rsidRPr="00FC26FD">
        <w:rPr>
          <w:rFonts w:ascii="Times New Roman" w:eastAsia="Times New Roman" w:hAnsi="Times New Roman"/>
          <w:color w:val="000000"/>
          <w:sz w:val="24"/>
          <w:lang w:val="ru-RU"/>
        </w:rPr>
        <w:t xml:space="preserve">Информативная функция заголовков. Тексты </w:t>
      </w:r>
      <w:proofErr w:type="spellStart"/>
      <w:r w:rsidRPr="00FC26FD">
        <w:rPr>
          <w:rFonts w:ascii="Times New Roman" w:eastAsia="Times New Roman" w:hAnsi="Times New Roman"/>
          <w:color w:val="000000"/>
          <w:sz w:val="24"/>
          <w:lang w:val="ru-RU"/>
        </w:rPr>
        <w:t>аргументативного</w:t>
      </w:r>
      <w:proofErr w:type="spellEnd"/>
      <w:r w:rsidRPr="00FC26FD">
        <w:rPr>
          <w:rFonts w:ascii="Times New Roman" w:eastAsia="Times New Roman" w:hAnsi="Times New Roman"/>
          <w:color w:val="000000"/>
          <w:sz w:val="24"/>
          <w:lang w:val="ru-RU"/>
        </w:rPr>
        <w:t xml:space="preserve"> типа: рассуждение, доказательство, объяснение.</w:t>
      </w:r>
    </w:p>
    <w:p w:rsidR="00C7150C" w:rsidRPr="00FC26FD" w:rsidRDefault="00FC26FD">
      <w:pPr>
        <w:autoSpaceDE w:val="0"/>
        <w:autoSpaceDN w:val="0"/>
        <w:spacing w:before="70" w:after="0" w:line="230" w:lineRule="auto"/>
        <w:ind w:left="180"/>
        <w:rPr>
          <w:lang w:val="ru-RU"/>
        </w:rPr>
      </w:pPr>
      <w:r w:rsidRPr="00FC26FD">
        <w:rPr>
          <w:rFonts w:ascii="Times New Roman" w:eastAsia="Times New Roman" w:hAnsi="Times New Roman"/>
          <w:color w:val="000000"/>
          <w:sz w:val="24"/>
          <w:lang w:val="ru-RU"/>
        </w:rPr>
        <w:t>Разговорная речь. Спор, виды спора. Корректные приёмы ведения спора. Дискуссия.</w:t>
      </w:r>
    </w:p>
    <w:p w:rsidR="00C7150C" w:rsidRPr="00FC26FD" w:rsidRDefault="00FC26FD">
      <w:pPr>
        <w:tabs>
          <w:tab w:val="left" w:pos="180"/>
        </w:tabs>
        <w:autoSpaceDE w:val="0"/>
        <w:autoSpaceDN w:val="0"/>
        <w:spacing w:before="70" w:after="0" w:line="262" w:lineRule="auto"/>
        <w:ind w:right="1008"/>
        <w:rPr>
          <w:lang w:val="ru-RU"/>
        </w:rPr>
      </w:pPr>
      <w:r w:rsidRPr="00FC26FD">
        <w:rPr>
          <w:lang w:val="ru-RU"/>
        </w:rPr>
        <w:tab/>
      </w:r>
      <w:r w:rsidRPr="00FC26FD">
        <w:rPr>
          <w:rFonts w:ascii="Times New Roman" w:eastAsia="Times New Roman" w:hAnsi="Times New Roman"/>
          <w:color w:val="000000"/>
          <w:sz w:val="24"/>
          <w:lang w:val="ru-RU"/>
        </w:rPr>
        <w:t>Публицистический стиль. Путевые записки. Текст рекламного объявления, его языковые и структурные особенности.</w:t>
      </w:r>
    </w:p>
    <w:p w:rsidR="00C7150C" w:rsidRPr="00FC26FD" w:rsidRDefault="00FC26FD">
      <w:pPr>
        <w:tabs>
          <w:tab w:val="left" w:pos="180"/>
        </w:tabs>
        <w:autoSpaceDE w:val="0"/>
        <w:autoSpaceDN w:val="0"/>
        <w:spacing w:after="0" w:line="262" w:lineRule="auto"/>
        <w:ind w:right="576"/>
        <w:rPr>
          <w:lang w:val="ru-RU"/>
        </w:rPr>
      </w:pPr>
      <w:r w:rsidRPr="00FC26FD">
        <w:rPr>
          <w:lang w:val="ru-RU"/>
        </w:rPr>
        <w:tab/>
      </w:r>
      <w:r w:rsidRPr="00FC26FD">
        <w:rPr>
          <w:rFonts w:ascii="Times New Roman" w:eastAsia="Times New Roman" w:hAnsi="Times New Roman"/>
          <w:color w:val="000000"/>
          <w:sz w:val="24"/>
          <w:lang w:val="ru-RU"/>
        </w:rPr>
        <w:t xml:space="preserve">Язык художественной литературы. </w:t>
      </w:r>
      <w:proofErr w:type="spellStart"/>
      <w:r w:rsidRPr="00FC26FD">
        <w:rPr>
          <w:rFonts w:ascii="Times New Roman" w:eastAsia="Times New Roman" w:hAnsi="Times New Roman"/>
          <w:color w:val="000000"/>
          <w:sz w:val="24"/>
          <w:lang w:val="ru-RU"/>
        </w:rPr>
        <w:t>Фактуальная</w:t>
      </w:r>
      <w:proofErr w:type="spellEnd"/>
      <w:r w:rsidRPr="00FC26FD">
        <w:rPr>
          <w:rFonts w:ascii="Times New Roman" w:eastAsia="Times New Roman" w:hAnsi="Times New Roman"/>
          <w:color w:val="000000"/>
          <w:sz w:val="24"/>
          <w:lang w:val="ru-RU"/>
        </w:rPr>
        <w:t xml:space="preserve"> и подтекстовая информация в текстах художественного стиля речи. Сильные позиции в художественных текстах. Притча. </w:t>
      </w:r>
    </w:p>
    <w:p w:rsidR="00C7150C" w:rsidRPr="00FC26FD" w:rsidRDefault="00C7150C">
      <w:pPr>
        <w:autoSpaceDE w:val="0"/>
        <w:autoSpaceDN w:val="0"/>
        <w:spacing w:after="78" w:line="220" w:lineRule="exact"/>
        <w:rPr>
          <w:lang w:val="ru-RU"/>
        </w:rPr>
      </w:pPr>
    </w:p>
    <w:p w:rsidR="00C7150C" w:rsidRPr="00FC26FD" w:rsidRDefault="00FC26FD">
      <w:pPr>
        <w:autoSpaceDE w:val="0"/>
        <w:autoSpaceDN w:val="0"/>
        <w:spacing w:after="0" w:line="230" w:lineRule="auto"/>
        <w:rPr>
          <w:lang w:val="ru-RU"/>
        </w:rPr>
      </w:pPr>
      <w:r w:rsidRPr="00FC26FD">
        <w:rPr>
          <w:rFonts w:ascii="Times New Roman" w:eastAsia="Times New Roman" w:hAnsi="Times New Roman"/>
          <w:b/>
          <w:color w:val="000000"/>
          <w:sz w:val="24"/>
          <w:lang w:val="ru-RU"/>
        </w:rPr>
        <w:t>ПЛАНИРУЕМЫЕ ОБРАЗОВАТЕЛЬНЫЕ РЕЗУЛЬТАТЫ</w:t>
      </w:r>
    </w:p>
    <w:p w:rsidR="00C7150C" w:rsidRPr="00FC26FD" w:rsidRDefault="00FC26FD" w:rsidP="005923E4">
      <w:pPr>
        <w:tabs>
          <w:tab w:val="left" w:pos="180"/>
        </w:tabs>
        <w:autoSpaceDE w:val="0"/>
        <w:autoSpaceDN w:val="0"/>
        <w:spacing w:after="0" w:line="262" w:lineRule="auto"/>
        <w:ind w:right="864"/>
        <w:rPr>
          <w:lang w:val="ru-RU"/>
        </w:rPr>
      </w:pPr>
      <w:r w:rsidRPr="00FC26FD">
        <w:rPr>
          <w:lang w:val="ru-RU"/>
        </w:rPr>
        <w:tab/>
      </w:r>
      <w:r w:rsidRPr="00FC26FD">
        <w:rPr>
          <w:rFonts w:ascii="Times New Roman" w:eastAsia="Times New Roman" w:hAnsi="Times New Roman"/>
          <w:color w:val="000000"/>
          <w:sz w:val="24"/>
          <w:lang w:val="ru-RU"/>
        </w:rPr>
        <w:t xml:space="preserve">Изучение учебного предмета «Родной язык (русский)» в 7 классе направлено на достижение обучающимися следующих личностных, </w:t>
      </w:r>
      <w:proofErr w:type="spellStart"/>
      <w:r w:rsidRPr="00FC26FD">
        <w:rPr>
          <w:rFonts w:ascii="Times New Roman" w:eastAsia="Times New Roman" w:hAnsi="Times New Roman"/>
          <w:color w:val="000000"/>
          <w:sz w:val="24"/>
          <w:lang w:val="ru-RU"/>
        </w:rPr>
        <w:t>метапредметных</w:t>
      </w:r>
      <w:proofErr w:type="spellEnd"/>
      <w:r w:rsidRPr="00FC26FD">
        <w:rPr>
          <w:rFonts w:ascii="Times New Roman" w:eastAsia="Times New Roman" w:hAnsi="Times New Roman"/>
          <w:color w:val="000000"/>
          <w:sz w:val="24"/>
          <w:lang w:val="ru-RU"/>
        </w:rPr>
        <w:t xml:space="preserve"> и предметных результатов.</w:t>
      </w:r>
    </w:p>
    <w:p w:rsidR="00C7150C" w:rsidRPr="00FC26FD" w:rsidRDefault="00FC26FD">
      <w:pPr>
        <w:autoSpaceDE w:val="0"/>
        <w:autoSpaceDN w:val="0"/>
        <w:spacing w:before="262" w:after="0" w:line="230" w:lineRule="auto"/>
        <w:rPr>
          <w:lang w:val="ru-RU"/>
        </w:rPr>
      </w:pPr>
      <w:r w:rsidRPr="00FC26FD">
        <w:rPr>
          <w:rFonts w:ascii="Times New Roman" w:eastAsia="Times New Roman" w:hAnsi="Times New Roman"/>
          <w:b/>
          <w:color w:val="000000"/>
          <w:sz w:val="24"/>
          <w:lang w:val="ru-RU"/>
        </w:rPr>
        <w:t>ЛИЧНОСТНЫЕ РЕЗУЛЬТАТЫ</w:t>
      </w:r>
    </w:p>
    <w:p w:rsidR="00C7150C" w:rsidRPr="00FC26FD" w:rsidRDefault="00FC26FD">
      <w:pPr>
        <w:autoSpaceDE w:val="0"/>
        <w:autoSpaceDN w:val="0"/>
        <w:spacing w:before="166" w:after="0" w:line="281" w:lineRule="auto"/>
        <w:ind w:firstLine="180"/>
        <w:rPr>
          <w:lang w:val="ru-RU"/>
        </w:rPr>
      </w:pPr>
      <w:r w:rsidRPr="00FC26FD">
        <w:rPr>
          <w:rFonts w:ascii="Times New Roman" w:eastAsia="Times New Roman" w:hAnsi="Times New Roman"/>
          <w:color w:val="000000"/>
          <w:sz w:val="24"/>
          <w:lang w:val="ru-RU"/>
        </w:rPr>
        <w:t xml:space="preserve">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w:t>
      </w:r>
      <w:r w:rsidRPr="00FC26FD">
        <w:rPr>
          <w:lang w:val="ru-RU"/>
        </w:rPr>
        <w:br/>
      </w:r>
      <w:r w:rsidRPr="00FC26FD">
        <w:rPr>
          <w:rFonts w:ascii="Times New Roman" w:eastAsia="Times New Roman" w:hAnsi="Times New Roman"/>
          <w:color w:val="000000"/>
          <w:sz w:val="24"/>
          <w:lang w:val="ru-RU"/>
        </w:rPr>
        <w:t>самовоспитания и саморазвития, формирования внутренней позиции личности.</w:t>
      </w:r>
    </w:p>
    <w:p w:rsidR="00C7150C" w:rsidRPr="00FC26FD" w:rsidRDefault="00FC26FD">
      <w:pPr>
        <w:autoSpaceDE w:val="0"/>
        <w:autoSpaceDN w:val="0"/>
        <w:spacing w:before="72" w:after="0"/>
        <w:ind w:right="144" w:firstLine="180"/>
        <w:rPr>
          <w:lang w:val="ru-RU"/>
        </w:rPr>
      </w:pPr>
      <w:r w:rsidRPr="00FC26FD">
        <w:rPr>
          <w:rFonts w:ascii="Times New Roman" w:eastAsia="Times New Roman" w:hAnsi="Times New Roman"/>
          <w:color w:val="000000"/>
          <w:sz w:val="24"/>
          <w:lang w:val="ru-RU"/>
        </w:rP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7150C" w:rsidRPr="00FC26FD" w:rsidRDefault="00FC26FD">
      <w:pPr>
        <w:autoSpaceDE w:val="0"/>
        <w:autoSpaceDN w:val="0"/>
        <w:spacing w:before="190" w:after="0" w:line="230" w:lineRule="auto"/>
        <w:ind w:left="180"/>
        <w:rPr>
          <w:lang w:val="ru-RU"/>
        </w:rPr>
      </w:pPr>
      <w:r w:rsidRPr="00FC26FD">
        <w:rPr>
          <w:rFonts w:ascii="Times New Roman" w:eastAsia="Times New Roman" w:hAnsi="Times New Roman"/>
          <w:b/>
          <w:i/>
          <w:color w:val="000000"/>
          <w:sz w:val="24"/>
          <w:lang w:val="ru-RU"/>
        </w:rPr>
        <w:t>гражданского воспитания:</w:t>
      </w:r>
    </w:p>
    <w:p w:rsidR="00C7150C" w:rsidRPr="00FC26FD" w:rsidRDefault="00FC26FD" w:rsidP="005923E4">
      <w:pPr>
        <w:autoSpaceDE w:val="0"/>
        <w:autoSpaceDN w:val="0"/>
        <w:spacing w:after="0" w:line="262" w:lineRule="auto"/>
        <w:ind w:left="420" w:right="288"/>
        <w:rPr>
          <w:lang w:val="ru-RU"/>
        </w:rPr>
      </w:pPr>
      <w:r w:rsidRPr="00FC26FD">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C7150C" w:rsidRPr="00FC26FD" w:rsidRDefault="00FC26FD" w:rsidP="005923E4">
      <w:pPr>
        <w:autoSpaceDE w:val="0"/>
        <w:autoSpaceDN w:val="0"/>
        <w:spacing w:after="0" w:line="271" w:lineRule="auto"/>
        <w:ind w:left="420" w:right="144"/>
        <w:rPr>
          <w:lang w:val="ru-RU"/>
        </w:rPr>
      </w:pPr>
      <w:r w:rsidRPr="00FC26FD">
        <w:rPr>
          <w:rFonts w:ascii="Times New Roman" w:eastAsia="Times New Roman" w:hAnsi="Times New Roman"/>
          <w:color w:val="000000"/>
          <w:sz w:val="24"/>
          <w:lang w:val="ru-RU"/>
        </w:rPr>
        <w:t xml:space="preserve">—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C7150C" w:rsidRPr="00FC26FD" w:rsidRDefault="00FC26FD" w:rsidP="005923E4">
      <w:pPr>
        <w:autoSpaceDE w:val="0"/>
        <w:autoSpaceDN w:val="0"/>
        <w:spacing w:after="0" w:line="230" w:lineRule="auto"/>
        <w:ind w:left="420"/>
        <w:rPr>
          <w:lang w:val="ru-RU"/>
        </w:rPr>
      </w:pPr>
      <w:r w:rsidRPr="00FC26FD">
        <w:rPr>
          <w:rFonts w:ascii="Times New Roman" w:eastAsia="Times New Roman" w:hAnsi="Times New Roman"/>
          <w:color w:val="000000"/>
          <w:sz w:val="24"/>
          <w:lang w:val="ru-RU"/>
        </w:rPr>
        <w:t xml:space="preserve">—  неприятие любых форм экстремизма, дискриминации; </w:t>
      </w:r>
    </w:p>
    <w:p w:rsidR="00C7150C" w:rsidRPr="00FC26FD" w:rsidRDefault="00FC26FD" w:rsidP="005923E4">
      <w:pPr>
        <w:autoSpaceDE w:val="0"/>
        <w:autoSpaceDN w:val="0"/>
        <w:spacing w:after="0" w:line="230" w:lineRule="auto"/>
        <w:ind w:left="420"/>
        <w:rPr>
          <w:lang w:val="ru-RU"/>
        </w:rPr>
      </w:pPr>
      <w:r w:rsidRPr="00FC26FD">
        <w:rPr>
          <w:rFonts w:ascii="Times New Roman" w:eastAsia="Times New Roman" w:hAnsi="Times New Roman"/>
          <w:color w:val="000000"/>
          <w:sz w:val="24"/>
          <w:lang w:val="ru-RU"/>
        </w:rPr>
        <w:t xml:space="preserve">—   понимание роли различных социальных институтов в жизни человека; </w:t>
      </w:r>
    </w:p>
    <w:p w:rsidR="00C7150C" w:rsidRPr="00FC26FD" w:rsidRDefault="00FC26FD" w:rsidP="005923E4">
      <w:pPr>
        <w:autoSpaceDE w:val="0"/>
        <w:autoSpaceDN w:val="0"/>
        <w:spacing w:after="0"/>
        <w:ind w:left="420"/>
        <w:rPr>
          <w:lang w:val="ru-RU"/>
        </w:rPr>
      </w:pPr>
      <w:r w:rsidRPr="00FC26FD">
        <w:rPr>
          <w:rFonts w:ascii="Times New Roman" w:eastAsia="Times New Roman" w:hAnsi="Times New Roman"/>
          <w:color w:val="000000"/>
          <w:sz w:val="24"/>
          <w:lang w:val="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C7150C" w:rsidRPr="00FC26FD" w:rsidRDefault="00FC26FD" w:rsidP="005923E4">
      <w:pPr>
        <w:autoSpaceDE w:val="0"/>
        <w:autoSpaceDN w:val="0"/>
        <w:spacing w:after="0" w:line="262" w:lineRule="auto"/>
        <w:ind w:left="420" w:right="576"/>
        <w:rPr>
          <w:lang w:val="ru-RU"/>
        </w:rPr>
      </w:pPr>
      <w:r w:rsidRPr="00FC26FD">
        <w:rPr>
          <w:rFonts w:ascii="Times New Roman" w:eastAsia="Times New Roman" w:hAnsi="Times New Roman"/>
          <w:color w:val="000000"/>
          <w:sz w:val="24"/>
          <w:lang w:val="ru-RU"/>
        </w:rPr>
        <w:lastRenderedPageBreak/>
        <w:t xml:space="preserve">—  готовность к разнообразной совместной деятельности, стремление к взаимопониманию и взаимопомощи; </w:t>
      </w:r>
    </w:p>
    <w:p w:rsidR="00C7150C" w:rsidRPr="00FC26FD" w:rsidRDefault="00FC26FD" w:rsidP="005923E4">
      <w:pPr>
        <w:autoSpaceDE w:val="0"/>
        <w:autoSpaceDN w:val="0"/>
        <w:spacing w:after="0" w:line="230" w:lineRule="auto"/>
        <w:ind w:left="420"/>
        <w:rPr>
          <w:lang w:val="ru-RU"/>
        </w:rPr>
      </w:pPr>
      <w:r w:rsidRPr="00FC26FD">
        <w:rPr>
          <w:rFonts w:ascii="Times New Roman" w:eastAsia="Times New Roman" w:hAnsi="Times New Roman"/>
          <w:color w:val="000000"/>
          <w:sz w:val="24"/>
          <w:lang w:val="ru-RU"/>
        </w:rPr>
        <w:t xml:space="preserve">—  активное участие в школьном самоуправлении; </w:t>
      </w:r>
    </w:p>
    <w:p w:rsidR="00C7150C" w:rsidRPr="00FC26FD" w:rsidRDefault="00FC26FD" w:rsidP="005923E4">
      <w:pPr>
        <w:autoSpaceDE w:val="0"/>
        <w:autoSpaceDN w:val="0"/>
        <w:spacing w:after="0" w:line="262" w:lineRule="auto"/>
        <w:ind w:left="420" w:right="432"/>
        <w:rPr>
          <w:lang w:val="ru-RU"/>
        </w:rPr>
      </w:pPr>
      <w:r w:rsidRPr="00FC26FD">
        <w:rPr>
          <w:rFonts w:ascii="Times New Roman" w:eastAsia="Times New Roman" w:hAnsi="Times New Roman"/>
          <w:color w:val="000000"/>
          <w:sz w:val="24"/>
          <w:lang w:val="ru-RU"/>
        </w:rPr>
        <w:t xml:space="preserve">—  готовность к участию в гуманитарной деятельности (помощь людям, нуждающимся в ней; </w:t>
      </w:r>
      <w:proofErr w:type="spellStart"/>
      <w:r w:rsidRPr="00FC26FD">
        <w:rPr>
          <w:rFonts w:ascii="Times New Roman" w:eastAsia="Times New Roman" w:hAnsi="Times New Roman"/>
          <w:color w:val="000000"/>
          <w:sz w:val="24"/>
          <w:lang w:val="ru-RU"/>
        </w:rPr>
        <w:t>волонтёрство</w:t>
      </w:r>
      <w:proofErr w:type="spellEnd"/>
      <w:r w:rsidRPr="00FC26FD">
        <w:rPr>
          <w:rFonts w:ascii="Times New Roman" w:eastAsia="Times New Roman" w:hAnsi="Times New Roman"/>
          <w:color w:val="000000"/>
          <w:sz w:val="24"/>
          <w:lang w:val="ru-RU"/>
        </w:rPr>
        <w:t>);</w:t>
      </w:r>
    </w:p>
    <w:p w:rsidR="00C7150C" w:rsidRPr="00FC26FD" w:rsidRDefault="00FC26FD" w:rsidP="005923E4">
      <w:pPr>
        <w:autoSpaceDE w:val="0"/>
        <w:autoSpaceDN w:val="0"/>
        <w:spacing w:after="0" w:line="230" w:lineRule="auto"/>
        <w:ind w:left="180"/>
        <w:rPr>
          <w:lang w:val="ru-RU"/>
        </w:rPr>
      </w:pPr>
      <w:r w:rsidRPr="00FC26FD">
        <w:rPr>
          <w:rFonts w:ascii="Times New Roman" w:eastAsia="Times New Roman" w:hAnsi="Times New Roman"/>
          <w:b/>
          <w:i/>
          <w:color w:val="000000"/>
          <w:sz w:val="24"/>
          <w:lang w:val="ru-RU"/>
        </w:rPr>
        <w:t>патриотического воспитания:</w:t>
      </w:r>
    </w:p>
    <w:p w:rsidR="00C7150C" w:rsidRPr="00FC26FD" w:rsidRDefault="00FC26FD" w:rsidP="005923E4">
      <w:pPr>
        <w:autoSpaceDE w:val="0"/>
        <w:autoSpaceDN w:val="0"/>
        <w:spacing w:after="0" w:line="271" w:lineRule="auto"/>
        <w:ind w:left="420" w:right="144"/>
        <w:rPr>
          <w:lang w:val="ru-RU"/>
        </w:rPr>
      </w:pPr>
      <w:r w:rsidRPr="00FC26FD">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FC26FD">
        <w:rPr>
          <w:lang w:val="ru-RU"/>
        </w:rPr>
        <w:br/>
      </w:r>
      <w:r w:rsidRPr="00FC26FD">
        <w:rPr>
          <w:rFonts w:ascii="Times New Roman" w:eastAsia="Times New Roman" w:hAnsi="Times New Roman"/>
          <w:color w:val="000000"/>
          <w:sz w:val="24"/>
          <w:lang w:val="ru-RU"/>
        </w:rPr>
        <w:t xml:space="preserve">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C7150C" w:rsidRPr="00FC26FD" w:rsidRDefault="00FC26FD" w:rsidP="005923E4">
      <w:pPr>
        <w:autoSpaceDE w:val="0"/>
        <w:autoSpaceDN w:val="0"/>
        <w:spacing w:after="0" w:line="271" w:lineRule="auto"/>
        <w:ind w:left="420" w:right="288"/>
        <w:rPr>
          <w:lang w:val="ru-RU"/>
        </w:rPr>
      </w:pPr>
      <w:r w:rsidRPr="00FC26FD">
        <w:rPr>
          <w:rFonts w:ascii="Times New Roman" w:eastAsia="Times New Roman" w:hAnsi="Times New Roman"/>
          <w:color w:val="000000"/>
          <w:sz w:val="24"/>
          <w:lang w:val="ru-RU"/>
        </w:rPr>
        <w:t xml:space="preserve">—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rsidR="00C7150C" w:rsidRPr="00FC26FD" w:rsidRDefault="00FC26FD" w:rsidP="005923E4">
      <w:pPr>
        <w:autoSpaceDE w:val="0"/>
        <w:autoSpaceDN w:val="0"/>
        <w:spacing w:after="0" w:line="271" w:lineRule="auto"/>
        <w:ind w:left="420" w:right="288"/>
        <w:rPr>
          <w:lang w:val="ru-RU"/>
        </w:rPr>
      </w:pPr>
      <w:r w:rsidRPr="00FC26FD">
        <w:rPr>
          <w:rFonts w:ascii="Times New Roman" w:eastAsia="Times New Roman" w:hAnsi="Times New Roman"/>
          <w:color w:val="000000"/>
          <w:sz w:val="24"/>
          <w:lang w:val="ru-RU"/>
        </w:rPr>
        <w:t xml:space="preserve">—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C7150C" w:rsidRPr="00FC26FD" w:rsidRDefault="00C7150C" w:rsidP="005923E4">
      <w:pPr>
        <w:autoSpaceDE w:val="0"/>
        <w:autoSpaceDN w:val="0"/>
        <w:spacing w:after="108" w:line="220" w:lineRule="exact"/>
        <w:rPr>
          <w:lang w:val="ru-RU"/>
        </w:rPr>
      </w:pPr>
    </w:p>
    <w:p w:rsidR="00C7150C" w:rsidRPr="00FC26FD" w:rsidRDefault="00FC26FD" w:rsidP="005923E4">
      <w:pPr>
        <w:autoSpaceDE w:val="0"/>
        <w:autoSpaceDN w:val="0"/>
        <w:spacing w:after="0" w:line="262" w:lineRule="auto"/>
        <w:ind w:left="240" w:right="144"/>
        <w:rPr>
          <w:lang w:val="ru-RU"/>
        </w:rPr>
      </w:pPr>
      <w:r w:rsidRPr="00FC26FD">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b/>
          <w:i/>
          <w:color w:val="000000"/>
          <w:sz w:val="24"/>
          <w:lang w:val="ru-RU"/>
        </w:rPr>
        <w:t>духовно-нравственного воспитания:</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 xml:space="preserve">—  ориентация на моральные ценности и нормы в ситуациях нравственного выбора; </w:t>
      </w:r>
    </w:p>
    <w:p w:rsidR="00C7150C" w:rsidRPr="00FC26FD" w:rsidRDefault="00FC26FD" w:rsidP="005923E4">
      <w:pPr>
        <w:autoSpaceDE w:val="0"/>
        <w:autoSpaceDN w:val="0"/>
        <w:spacing w:after="0" w:line="271" w:lineRule="auto"/>
        <w:ind w:left="240"/>
        <w:rPr>
          <w:lang w:val="ru-RU"/>
        </w:rPr>
      </w:pPr>
      <w:r w:rsidRPr="00FC26FD">
        <w:rPr>
          <w:rFonts w:ascii="Times New Roman" w:eastAsia="Times New Roman" w:hAnsi="Times New Roman"/>
          <w:color w:val="000000"/>
          <w:sz w:val="24"/>
          <w:lang w:val="ru-RU"/>
        </w:rPr>
        <w:t xml:space="preserve">—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 xml:space="preserve">—  активное неприятие асоциальных поступков; </w:t>
      </w:r>
    </w:p>
    <w:p w:rsidR="00C7150C" w:rsidRPr="00FC26FD" w:rsidRDefault="00FC26FD" w:rsidP="005923E4">
      <w:pPr>
        <w:autoSpaceDE w:val="0"/>
        <w:autoSpaceDN w:val="0"/>
        <w:spacing w:after="0" w:line="262" w:lineRule="auto"/>
        <w:ind w:left="240" w:right="864"/>
        <w:rPr>
          <w:lang w:val="ru-RU"/>
        </w:rPr>
      </w:pPr>
      <w:r w:rsidRPr="00FC26FD">
        <w:rPr>
          <w:rFonts w:ascii="Times New Roman" w:eastAsia="Times New Roman" w:hAnsi="Times New Roman"/>
          <w:color w:val="000000"/>
          <w:sz w:val="24"/>
          <w:lang w:val="ru-RU"/>
        </w:rPr>
        <w:t>—  свобода и ответственность личности в условиях индивидуального и общественного пространства;</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b/>
          <w:i/>
          <w:color w:val="000000"/>
          <w:sz w:val="24"/>
          <w:lang w:val="ru-RU"/>
        </w:rPr>
        <w:t>эстетического воспитания:</w:t>
      </w:r>
    </w:p>
    <w:p w:rsidR="00C7150C" w:rsidRPr="00FC26FD" w:rsidRDefault="00FC26FD" w:rsidP="005923E4">
      <w:pPr>
        <w:autoSpaceDE w:val="0"/>
        <w:autoSpaceDN w:val="0"/>
        <w:spacing w:after="0" w:line="262" w:lineRule="auto"/>
        <w:ind w:left="240" w:right="576"/>
        <w:rPr>
          <w:lang w:val="ru-RU"/>
        </w:rPr>
      </w:pPr>
      <w:r w:rsidRPr="00FC26FD">
        <w:rPr>
          <w:rFonts w:ascii="Times New Roman" w:eastAsia="Times New Roman" w:hAnsi="Times New Roman"/>
          <w:color w:val="000000"/>
          <w:sz w:val="24"/>
          <w:lang w:val="ru-RU"/>
        </w:rPr>
        <w:t xml:space="preserve">—  восприимчивость к разным видам искусства, традициям и творчеству своего и других народов; </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 xml:space="preserve">—  понимание эмоционального воздействия искусства; </w:t>
      </w:r>
    </w:p>
    <w:p w:rsidR="00C7150C" w:rsidRPr="00FC26FD" w:rsidRDefault="00FC26FD" w:rsidP="005923E4">
      <w:pPr>
        <w:autoSpaceDE w:val="0"/>
        <w:autoSpaceDN w:val="0"/>
        <w:spacing w:after="0" w:line="262" w:lineRule="auto"/>
        <w:ind w:left="240" w:right="1440"/>
        <w:rPr>
          <w:lang w:val="ru-RU"/>
        </w:rPr>
      </w:pPr>
      <w:r w:rsidRPr="00FC26FD">
        <w:rPr>
          <w:rFonts w:ascii="Times New Roman" w:eastAsia="Times New Roman" w:hAnsi="Times New Roman"/>
          <w:color w:val="000000"/>
          <w:sz w:val="24"/>
          <w:lang w:val="ru-RU"/>
        </w:rPr>
        <w:t xml:space="preserve">—  осознание важности художественной культуры как средства коммуникации и самовыражения; </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 xml:space="preserve">—  осознание важности русского языка как средства коммуникации и самовыражения; </w:t>
      </w:r>
    </w:p>
    <w:p w:rsidR="00C7150C" w:rsidRPr="00FC26FD" w:rsidRDefault="00FC26FD" w:rsidP="005923E4">
      <w:pPr>
        <w:autoSpaceDE w:val="0"/>
        <w:autoSpaceDN w:val="0"/>
        <w:spacing w:after="0" w:line="262" w:lineRule="auto"/>
        <w:ind w:left="240" w:right="288"/>
        <w:rPr>
          <w:lang w:val="ru-RU"/>
        </w:rPr>
      </w:pPr>
      <w:r w:rsidRPr="00FC26FD">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  стремление к самовыражению в разных видах искусства;</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b/>
          <w:i/>
          <w:color w:val="000000"/>
          <w:sz w:val="24"/>
          <w:lang w:val="ru-RU"/>
        </w:rPr>
        <w:t>физического воспитания, формирования культуры здоровья и эмоционального благополучия:</w:t>
      </w:r>
    </w:p>
    <w:p w:rsidR="00C7150C" w:rsidRPr="00FC26FD" w:rsidRDefault="00FC26FD" w:rsidP="005923E4">
      <w:pPr>
        <w:autoSpaceDE w:val="0"/>
        <w:autoSpaceDN w:val="0"/>
        <w:spacing w:after="0" w:line="286" w:lineRule="auto"/>
        <w:ind w:left="240"/>
        <w:rPr>
          <w:lang w:val="ru-RU"/>
        </w:rPr>
      </w:pPr>
      <w:r w:rsidRPr="00FC26FD">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w:t>
      </w:r>
      <w:r w:rsidRPr="00FC26FD">
        <w:rPr>
          <w:lang w:val="ru-RU"/>
        </w:rPr>
        <w:br/>
      </w:r>
      <w:r w:rsidRPr="00FC26FD">
        <w:rPr>
          <w:rFonts w:ascii="Times New Roman" w:eastAsia="Times New Roman" w:hAnsi="Times New Roman"/>
          <w:color w:val="000000"/>
          <w:sz w:val="24"/>
          <w:lang w:val="ru-RU"/>
        </w:rPr>
        <w:t>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  умение принимать себя и других не осуждая;</w:t>
      </w:r>
    </w:p>
    <w:p w:rsidR="00C7150C" w:rsidRPr="00FC26FD" w:rsidRDefault="00FC26FD" w:rsidP="005923E4">
      <w:pPr>
        <w:autoSpaceDE w:val="0"/>
        <w:autoSpaceDN w:val="0"/>
        <w:spacing w:after="0" w:line="281" w:lineRule="auto"/>
        <w:ind w:left="240" w:right="288"/>
        <w:rPr>
          <w:lang w:val="ru-RU"/>
        </w:rPr>
      </w:pPr>
      <w:r w:rsidRPr="00FC26FD">
        <w:rPr>
          <w:rFonts w:ascii="Times New Roman" w:eastAsia="Times New Roman" w:hAnsi="Times New Roman"/>
          <w:color w:val="000000"/>
          <w:sz w:val="24"/>
          <w:lang w:val="ru-RU"/>
        </w:rPr>
        <w:t xml:space="preserve">—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FC26FD">
        <w:rPr>
          <w:rFonts w:ascii="Times New Roman" w:eastAsia="Times New Roman" w:hAnsi="Times New Roman"/>
          <w:color w:val="000000"/>
          <w:sz w:val="24"/>
          <w:lang w:val="ru-RU"/>
        </w:rPr>
        <w:t>сформированность</w:t>
      </w:r>
      <w:proofErr w:type="spellEnd"/>
      <w:r w:rsidRPr="00FC26FD">
        <w:rPr>
          <w:rFonts w:ascii="Times New Roman" w:eastAsia="Times New Roman" w:hAnsi="Times New Roman"/>
          <w:color w:val="000000"/>
          <w:sz w:val="24"/>
          <w:lang w:val="ru-RU"/>
        </w:rPr>
        <w:t xml:space="preserve"> навыков рефлексии, признание своего права на ошибку и такого же права другого человека;</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b/>
          <w:i/>
          <w:color w:val="000000"/>
          <w:sz w:val="24"/>
          <w:lang w:val="ru-RU"/>
        </w:rPr>
        <w:lastRenderedPageBreak/>
        <w:t>трудового воспитания:</w:t>
      </w:r>
    </w:p>
    <w:p w:rsidR="00C7150C" w:rsidRPr="00FC26FD" w:rsidRDefault="00FC26FD" w:rsidP="005923E4">
      <w:pPr>
        <w:autoSpaceDE w:val="0"/>
        <w:autoSpaceDN w:val="0"/>
        <w:spacing w:after="0" w:line="271" w:lineRule="auto"/>
        <w:ind w:left="240" w:right="576"/>
        <w:rPr>
          <w:lang w:val="ru-RU"/>
        </w:rPr>
      </w:pPr>
      <w:r w:rsidRPr="00FC26FD">
        <w:rPr>
          <w:rFonts w:ascii="Times New Roman" w:eastAsia="Times New Roman" w:hAnsi="Times New Roman"/>
          <w:color w:val="000000"/>
          <w:sz w:val="24"/>
          <w:lang w:val="ru-RU"/>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7150C" w:rsidRPr="00FC26FD" w:rsidRDefault="00C7150C" w:rsidP="005923E4">
      <w:pPr>
        <w:autoSpaceDE w:val="0"/>
        <w:autoSpaceDN w:val="0"/>
        <w:spacing w:after="72" w:line="220" w:lineRule="exact"/>
        <w:rPr>
          <w:lang w:val="ru-RU"/>
        </w:rPr>
      </w:pPr>
    </w:p>
    <w:p w:rsidR="00C7150C" w:rsidRPr="00FC26FD" w:rsidRDefault="00FC26FD" w:rsidP="005923E4">
      <w:pPr>
        <w:autoSpaceDE w:val="0"/>
        <w:autoSpaceDN w:val="0"/>
        <w:spacing w:after="0" w:line="281" w:lineRule="auto"/>
        <w:ind w:left="420"/>
        <w:rPr>
          <w:lang w:val="ru-RU"/>
        </w:rPr>
      </w:pPr>
      <w:r w:rsidRPr="00FC26FD">
        <w:rPr>
          <w:rFonts w:ascii="Times New Roman" w:eastAsia="Times New Roman" w:hAnsi="Times New Roman"/>
          <w:color w:val="000000"/>
          <w:sz w:val="24"/>
          <w:lang w:val="ru-RU"/>
        </w:rPr>
        <w:t>—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C7150C" w:rsidRPr="00FC26FD" w:rsidRDefault="00FC26FD" w:rsidP="005923E4">
      <w:pPr>
        <w:autoSpaceDE w:val="0"/>
        <w:autoSpaceDN w:val="0"/>
        <w:spacing w:after="0" w:line="230" w:lineRule="auto"/>
        <w:ind w:left="180"/>
        <w:rPr>
          <w:lang w:val="ru-RU"/>
        </w:rPr>
      </w:pPr>
      <w:r w:rsidRPr="00FC26FD">
        <w:rPr>
          <w:rFonts w:ascii="Times New Roman" w:eastAsia="Times New Roman" w:hAnsi="Times New Roman"/>
          <w:b/>
          <w:i/>
          <w:color w:val="000000"/>
          <w:sz w:val="24"/>
          <w:lang w:val="ru-RU"/>
        </w:rPr>
        <w:t>экологического воспитания:</w:t>
      </w:r>
    </w:p>
    <w:p w:rsidR="00C7150C" w:rsidRPr="00FC26FD" w:rsidRDefault="00FC26FD" w:rsidP="005923E4">
      <w:pPr>
        <w:autoSpaceDE w:val="0"/>
        <w:autoSpaceDN w:val="0"/>
        <w:spacing w:after="0"/>
        <w:ind w:left="420" w:right="144"/>
        <w:rPr>
          <w:lang w:val="ru-RU"/>
        </w:rPr>
      </w:pPr>
      <w:r w:rsidRPr="00FC26FD">
        <w:rPr>
          <w:rFonts w:ascii="Times New Roman" w:eastAsia="Times New Roman" w:hAnsi="Times New Roman"/>
          <w:color w:val="000000"/>
          <w:sz w:val="24"/>
          <w:lang w:val="ru-RU"/>
        </w:rPr>
        <w:t xml:space="preserve">—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w:t>
      </w:r>
      <w:r w:rsidRPr="00FC26FD">
        <w:rPr>
          <w:lang w:val="ru-RU"/>
        </w:rPr>
        <w:br/>
      </w:r>
      <w:r w:rsidRPr="00FC26FD">
        <w:rPr>
          <w:rFonts w:ascii="Times New Roman" w:eastAsia="Times New Roman" w:hAnsi="Times New Roman"/>
          <w:color w:val="000000"/>
          <w:sz w:val="24"/>
          <w:lang w:val="ru-RU"/>
        </w:rPr>
        <w:t>последствий для окружающей среды; умение точно, логично выражать свою точку зрения на экологические проблемы;</w:t>
      </w:r>
    </w:p>
    <w:p w:rsidR="00C7150C" w:rsidRPr="00FC26FD" w:rsidRDefault="00FC26FD" w:rsidP="005923E4">
      <w:pPr>
        <w:autoSpaceDE w:val="0"/>
        <w:autoSpaceDN w:val="0"/>
        <w:spacing w:after="0" w:line="283" w:lineRule="auto"/>
        <w:ind w:left="420"/>
        <w:rPr>
          <w:lang w:val="ru-RU"/>
        </w:rPr>
      </w:pPr>
      <w:r w:rsidRPr="00FC26FD">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w:t>
      </w:r>
      <w:r w:rsidRPr="00FC26FD">
        <w:rPr>
          <w:lang w:val="ru-RU"/>
        </w:rPr>
        <w:br/>
      </w:r>
      <w:r w:rsidRPr="00FC26FD">
        <w:rPr>
          <w:rFonts w:ascii="Times New Roman" w:eastAsia="Times New Roman" w:hAnsi="Times New Roman"/>
          <w:color w:val="000000"/>
          <w:sz w:val="24"/>
          <w:lang w:val="ru-RU"/>
        </w:rPr>
        <w:t xml:space="preserve">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w:t>
      </w:r>
      <w:r w:rsidRPr="00FC26FD">
        <w:rPr>
          <w:lang w:val="ru-RU"/>
        </w:rPr>
        <w:br/>
      </w:r>
      <w:r w:rsidRPr="00FC26FD">
        <w:rPr>
          <w:rFonts w:ascii="Times New Roman" w:eastAsia="Times New Roman" w:hAnsi="Times New Roman"/>
          <w:color w:val="000000"/>
          <w:sz w:val="24"/>
          <w:lang w:val="ru-RU"/>
        </w:rPr>
        <w:t>деятельности экологической направленности;</w:t>
      </w:r>
    </w:p>
    <w:p w:rsidR="00C7150C" w:rsidRPr="00FC26FD" w:rsidRDefault="00FC26FD" w:rsidP="005923E4">
      <w:pPr>
        <w:autoSpaceDE w:val="0"/>
        <w:autoSpaceDN w:val="0"/>
        <w:spacing w:after="0" w:line="230" w:lineRule="auto"/>
        <w:ind w:left="180"/>
        <w:rPr>
          <w:lang w:val="ru-RU"/>
        </w:rPr>
      </w:pPr>
      <w:r w:rsidRPr="00FC26FD">
        <w:rPr>
          <w:rFonts w:ascii="Times New Roman" w:eastAsia="Times New Roman" w:hAnsi="Times New Roman"/>
          <w:b/>
          <w:i/>
          <w:color w:val="000000"/>
          <w:sz w:val="24"/>
          <w:lang w:val="ru-RU"/>
        </w:rPr>
        <w:t>ценности научного познания:</w:t>
      </w:r>
    </w:p>
    <w:p w:rsidR="00C7150C" w:rsidRPr="00FC26FD" w:rsidRDefault="00FC26FD" w:rsidP="005923E4">
      <w:pPr>
        <w:autoSpaceDE w:val="0"/>
        <w:autoSpaceDN w:val="0"/>
        <w:spacing w:after="0" w:line="271" w:lineRule="auto"/>
        <w:ind w:left="420" w:right="144"/>
        <w:rPr>
          <w:lang w:val="ru-RU"/>
        </w:rPr>
      </w:pPr>
      <w:r w:rsidRPr="00FC26FD">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C7150C" w:rsidRPr="00FC26FD" w:rsidRDefault="00FC26FD" w:rsidP="005923E4">
      <w:pPr>
        <w:autoSpaceDE w:val="0"/>
        <w:autoSpaceDN w:val="0"/>
        <w:spacing w:after="0" w:line="262" w:lineRule="auto"/>
        <w:ind w:left="420" w:right="576"/>
        <w:rPr>
          <w:lang w:val="ru-RU"/>
        </w:rPr>
      </w:pPr>
      <w:r w:rsidRPr="00FC26FD">
        <w:rPr>
          <w:rFonts w:ascii="Times New Roman" w:eastAsia="Times New Roman" w:hAnsi="Times New Roman"/>
          <w:color w:val="000000"/>
          <w:sz w:val="24"/>
          <w:lang w:val="ru-RU"/>
        </w:rPr>
        <w:t xml:space="preserve">—  овладение языковой и читательской культурой, навыками чтения как средства познания мира; </w:t>
      </w:r>
    </w:p>
    <w:p w:rsidR="00C7150C" w:rsidRPr="00FC26FD" w:rsidRDefault="00FC26FD" w:rsidP="005923E4">
      <w:pPr>
        <w:autoSpaceDE w:val="0"/>
        <w:autoSpaceDN w:val="0"/>
        <w:spacing w:after="0" w:line="262" w:lineRule="auto"/>
        <w:ind w:left="420" w:right="720"/>
        <w:rPr>
          <w:lang w:val="ru-RU"/>
        </w:rPr>
      </w:pPr>
      <w:r w:rsidRPr="00FC26FD">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языкового образования; </w:t>
      </w:r>
    </w:p>
    <w:p w:rsidR="00C7150C" w:rsidRPr="00FC26FD" w:rsidRDefault="00FC26FD" w:rsidP="005923E4">
      <w:pPr>
        <w:autoSpaceDE w:val="0"/>
        <w:autoSpaceDN w:val="0"/>
        <w:spacing w:after="0" w:line="262" w:lineRule="auto"/>
        <w:ind w:left="420" w:right="432"/>
        <w:rPr>
          <w:lang w:val="ru-RU"/>
        </w:rPr>
      </w:pPr>
      <w:r w:rsidRPr="00FC26FD">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7150C" w:rsidRPr="00FC26FD" w:rsidRDefault="00FC26FD" w:rsidP="005923E4">
      <w:pPr>
        <w:tabs>
          <w:tab w:val="left" w:pos="180"/>
        </w:tabs>
        <w:autoSpaceDE w:val="0"/>
        <w:autoSpaceDN w:val="0"/>
        <w:spacing w:after="0" w:line="262" w:lineRule="auto"/>
        <w:ind w:right="144"/>
        <w:rPr>
          <w:lang w:val="ru-RU"/>
        </w:rPr>
      </w:pPr>
      <w:r w:rsidRPr="00FC26FD">
        <w:rPr>
          <w:lang w:val="ru-RU"/>
        </w:rPr>
        <w:tab/>
      </w:r>
      <w:r w:rsidRPr="00FC26FD">
        <w:rPr>
          <w:rFonts w:ascii="Times New Roman" w:eastAsia="Times New Roman" w:hAnsi="Times New Roman"/>
          <w:color w:val="000000"/>
          <w:sz w:val="24"/>
          <w:lang w:val="ru-RU"/>
        </w:rPr>
        <w:t xml:space="preserve">Личностные результаты, обеспечивающие </w:t>
      </w:r>
      <w:r w:rsidRPr="00FC26FD">
        <w:rPr>
          <w:rFonts w:ascii="Times New Roman" w:eastAsia="Times New Roman" w:hAnsi="Times New Roman"/>
          <w:b/>
          <w:i/>
          <w:color w:val="000000"/>
          <w:sz w:val="24"/>
          <w:lang w:val="ru-RU"/>
        </w:rPr>
        <w:t>адаптацию обучающегося</w:t>
      </w:r>
      <w:r w:rsidRPr="00FC26FD">
        <w:rPr>
          <w:rFonts w:ascii="Times New Roman" w:eastAsia="Times New Roman" w:hAnsi="Times New Roman"/>
          <w:color w:val="000000"/>
          <w:sz w:val="24"/>
          <w:lang w:val="ru-RU"/>
        </w:rPr>
        <w:t xml:space="preserve"> к изменяющимся условиям социальной и природной среды:</w:t>
      </w:r>
    </w:p>
    <w:p w:rsidR="00C7150C" w:rsidRPr="00FC26FD" w:rsidRDefault="00FC26FD" w:rsidP="005923E4">
      <w:pPr>
        <w:autoSpaceDE w:val="0"/>
        <w:autoSpaceDN w:val="0"/>
        <w:spacing w:after="0"/>
        <w:ind w:left="420" w:right="288"/>
        <w:rPr>
          <w:lang w:val="ru-RU"/>
        </w:rPr>
      </w:pPr>
      <w:r w:rsidRPr="00FC26FD">
        <w:rPr>
          <w:rFonts w:ascii="Times New Roman" w:eastAsia="Times New Roman" w:hAnsi="Times New Roman"/>
          <w:color w:val="000000"/>
          <w:sz w:val="24"/>
          <w:lang w:val="ru-RU"/>
        </w:rPr>
        <w:t>—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7150C" w:rsidRPr="00FC26FD" w:rsidRDefault="00FC26FD" w:rsidP="005923E4">
      <w:pPr>
        <w:autoSpaceDE w:val="0"/>
        <w:autoSpaceDN w:val="0"/>
        <w:spacing w:after="0" w:line="281" w:lineRule="auto"/>
        <w:ind w:left="420" w:right="144"/>
        <w:rPr>
          <w:lang w:val="ru-RU"/>
        </w:rPr>
      </w:pPr>
      <w:r w:rsidRPr="00FC26FD">
        <w:rPr>
          <w:rFonts w:ascii="Times New Roman" w:eastAsia="Times New Roman" w:hAnsi="Times New Roman"/>
          <w:color w:val="000000"/>
          <w:sz w:val="24"/>
          <w:lang w:val="ru-RU"/>
        </w:rPr>
        <w:t>—  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C7150C" w:rsidRPr="00FC26FD" w:rsidRDefault="00FC26FD" w:rsidP="005923E4">
      <w:pPr>
        <w:autoSpaceDE w:val="0"/>
        <w:autoSpaceDN w:val="0"/>
        <w:spacing w:after="0" w:line="271" w:lineRule="auto"/>
        <w:ind w:left="420"/>
        <w:rPr>
          <w:lang w:val="ru-RU"/>
        </w:rPr>
      </w:pPr>
      <w:r w:rsidRPr="00FC26FD">
        <w:rPr>
          <w:rFonts w:ascii="Times New Roman" w:eastAsia="Times New Roman" w:hAnsi="Times New Roman"/>
          <w:color w:val="000000"/>
          <w:sz w:val="24"/>
          <w:lang w:val="ru-RU"/>
        </w:rPr>
        <w:t xml:space="preserve">—  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w:t>
      </w:r>
      <w:r w:rsidRPr="00FC26FD">
        <w:rPr>
          <w:rFonts w:ascii="Times New Roman" w:eastAsia="Times New Roman" w:hAnsi="Times New Roman"/>
          <w:color w:val="000000"/>
          <w:sz w:val="24"/>
          <w:lang w:val="ru-RU"/>
        </w:rPr>
        <w:lastRenderedPageBreak/>
        <w:t>ранее не известных, осознавать дефицит собственных знаний и компетенций, планировать своё развитие;</w:t>
      </w:r>
    </w:p>
    <w:p w:rsidR="00C7150C" w:rsidRPr="00FC26FD" w:rsidRDefault="00FC26FD" w:rsidP="005923E4">
      <w:pPr>
        <w:autoSpaceDE w:val="0"/>
        <w:autoSpaceDN w:val="0"/>
        <w:spacing w:after="0"/>
        <w:ind w:left="420"/>
        <w:rPr>
          <w:lang w:val="ru-RU"/>
        </w:rPr>
      </w:pPr>
      <w:r w:rsidRPr="00FC26FD">
        <w:rPr>
          <w:rFonts w:ascii="Times New Roman" w:eastAsia="Times New Roman" w:hAnsi="Times New Roman"/>
          <w:color w:val="000000"/>
          <w:sz w:val="24"/>
          <w:lang w:val="ru-RU"/>
        </w:rPr>
        <w:t>—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C7150C" w:rsidRPr="00FC26FD" w:rsidRDefault="00FC26FD" w:rsidP="005923E4">
      <w:pPr>
        <w:autoSpaceDE w:val="0"/>
        <w:autoSpaceDN w:val="0"/>
        <w:spacing w:after="0" w:line="281" w:lineRule="auto"/>
        <w:ind w:left="420" w:right="288"/>
        <w:rPr>
          <w:lang w:val="ru-RU"/>
        </w:rPr>
      </w:pPr>
      <w:r w:rsidRPr="00FC26FD">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w:t>
      </w:r>
      <w:r w:rsidRPr="00FC26FD">
        <w:rPr>
          <w:lang w:val="ru-RU"/>
        </w:rPr>
        <w:br/>
      </w:r>
      <w:r w:rsidRPr="00FC26FD">
        <w:rPr>
          <w:rFonts w:ascii="Times New Roman" w:eastAsia="Times New Roman" w:hAnsi="Times New Roman"/>
          <w:color w:val="000000"/>
          <w:sz w:val="24"/>
          <w:lang w:val="ru-RU"/>
        </w:rPr>
        <w:t>формировать опыт, уметь находить позитивное в сложившейся ситуации; быть готовым действовать в отсутствие гарантий успеха.</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b/>
          <w:color w:val="000000"/>
          <w:sz w:val="24"/>
          <w:lang w:val="ru-RU"/>
        </w:rPr>
        <w:t>МЕТАПРЕДМЕТНЫЕ РЕЗУЛЬТАТЫ</w:t>
      </w:r>
    </w:p>
    <w:p w:rsidR="00C7150C" w:rsidRPr="00FC26FD" w:rsidRDefault="00FC26FD" w:rsidP="005923E4">
      <w:pPr>
        <w:autoSpaceDE w:val="0"/>
        <w:autoSpaceDN w:val="0"/>
        <w:spacing w:after="0" w:line="230" w:lineRule="auto"/>
        <w:ind w:left="180"/>
        <w:rPr>
          <w:lang w:val="ru-RU"/>
        </w:rPr>
      </w:pPr>
      <w:r w:rsidRPr="00FC26FD">
        <w:rPr>
          <w:rFonts w:ascii="Times New Roman" w:eastAsia="Times New Roman" w:hAnsi="Times New Roman"/>
          <w:color w:val="000000"/>
          <w:sz w:val="24"/>
          <w:lang w:val="ru-RU"/>
        </w:rPr>
        <w:t xml:space="preserve">Овладение универсальными учебными </w:t>
      </w:r>
      <w:r w:rsidRPr="00FC26FD">
        <w:rPr>
          <w:rFonts w:ascii="Times New Roman" w:eastAsia="Times New Roman" w:hAnsi="Times New Roman"/>
          <w:b/>
          <w:color w:val="000000"/>
          <w:sz w:val="24"/>
          <w:lang w:val="ru-RU"/>
        </w:rPr>
        <w:t>познавательными действиями.</w:t>
      </w:r>
    </w:p>
    <w:p w:rsidR="00C7150C" w:rsidRPr="00FC26FD" w:rsidRDefault="00FC26FD" w:rsidP="005923E4">
      <w:pPr>
        <w:autoSpaceDE w:val="0"/>
        <w:autoSpaceDN w:val="0"/>
        <w:spacing w:after="0" w:line="230" w:lineRule="auto"/>
        <w:ind w:left="180"/>
        <w:rPr>
          <w:lang w:val="ru-RU"/>
        </w:rPr>
      </w:pPr>
      <w:r w:rsidRPr="00FC26FD">
        <w:rPr>
          <w:rFonts w:ascii="Times New Roman" w:eastAsia="Times New Roman" w:hAnsi="Times New Roman"/>
          <w:b/>
          <w:i/>
          <w:color w:val="000000"/>
          <w:sz w:val="24"/>
          <w:lang w:val="ru-RU"/>
        </w:rPr>
        <w:t>Базовые логические действия:</w:t>
      </w:r>
    </w:p>
    <w:p w:rsidR="00C7150C" w:rsidRPr="00FC26FD" w:rsidRDefault="00FC26FD" w:rsidP="005923E4">
      <w:pPr>
        <w:autoSpaceDE w:val="0"/>
        <w:autoSpaceDN w:val="0"/>
        <w:spacing w:after="0" w:line="262" w:lineRule="auto"/>
        <w:ind w:left="420" w:right="144"/>
        <w:rPr>
          <w:lang w:val="ru-RU"/>
        </w:rPr>
      </w:pPr>
      <w:r w:rsidRPr="00FC26FD">
        <w:rPr>
          <w:rFonts w:ascii="Times New Roman" w:eastAsia="Times New Roman" w:hAnsi="Times New Roman"/>
          <w:color w:val="000000"/>
          <w:sz w:val="24"/>
          <w:lang w:val="ru-RU"/>
        </w:rPr>
        <w:t>—  выявлять и характеризовать существенные признаки языковых единиц, языковых явлений и процессов;</w:t>
      </w:r>
    </w:p>
    <w:p w:rsidR="00C7150C" w:rsidRPr="00FC26FD" w:rsidRDefault="00FC26FD" w:rsidP="005923E4">
      <w:pPr>
        <w:autoSpaceDE w:val="0"/>
        <w:autoSpaceDN w:val="0"/>
        <w:spacing w:after="0" w:line="271" w:lineRule="auto"/>
        <w:ind w:left="420"/>
        <w:rPr>
          <w:lang w:val="ru-RU"/>
        </w:rPr>
      </w:pPr>
      <w:r w:rsidRPr="00FC26FD">
        <w:rPr>
          <w:rFonts w:ascii="Times New Roman" w:eastAsia="Times New Roman" w:hAnsi="Times New Roman"/>
          <w:color w:val="000000"/>
          <w:sz w:val="24"/>
          <w:lang w:val="ru-RU"/>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C7150C" w:rsidRPr="00FC26FD" w:rsidRDefault="00FC26FD" w:rsidP="005923E4">
      <w:pPr>
        <w:autoSpaceDE w:val="0"/>
        <w:autoSpaceDN w:val="0"/>
        <w:spacing w:after="0" w:line="262" w:lineRule="auto"/>
        <w:ind w:left="420"/>
        <w:rPr>
          <w:lang w:val="ru-RU"/>
        </w:rPr>
      </w:pPr>
      <w:r w:rsidRPr="00FC26FD">
        <w:rPr>
          <w:rFonts w:ascii="Times New Roman" w:eastAsia="Times New Roman" w:hAnsi="Times New Roman"/>
          <w:color w:val="000000"/>
          <w:sz w:val="24"/>
          <w:lang w:val="ru-RU"/>
        </w:rPr>
        <w:t>—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7150C" w:rsidRPr="00FC26FD" w:rsidRDefault="00FC26FD" w:rsidP="005923E4">
      <w:pPr>
        <w:autoSpaceDE w:val="0"/>
        <w:autoSpaceDN w:val="0"/>
        <w:spacing w:after="0" w:line="230" w:lineRule="auto"/>
        <w:jc w:val="center"/>
        <w:rPr>
          <w:lang w:val="ru-RU"/>
        </w:rPr>
      </w:pPr>
      <w:r w:rsidRPr="00FC26FD">
        <w:rPr>
          <w:rFonts w:ascii="Times New Roman" w:eastAsia="Times New Roman" w:hAnsi="Times New Roman"/>
          <w:color w:val="000000"/>
          <w:sz w:val="24"/>
          <w:lang w:val="ru-RU"/>
        </w:rPr>
        <w:t>—  выявлять дефицит информации, необходимой для решения поставленной учебной задачи;</w:t>
      </w:r>
    </w:p>
    <w:p w:rsidR="00C7150C" w:rsidRPr="00FC26FD" w:rsidRDefault="00FC26FD" w:rsidP="005923E4">
      <w:pPr>
        <w:autoSpaceDE w:val="0"/>
        <w:autoSpaceDN w:val="0"/>
        <w:spacing w:after="0" w:line="271" w:lineRule="auto"/>
        <w:ind w:left="420" w:right="144"/>
        <w:rPr>
          <w:lang w:val="ru-RU"/>
        </w:rPr>
      </w:pPr>
      <w:r w:rsidRPr="00FC26FD">
        <w:rPr>
          <w:rFonts w:ascii="Times New Roman" w:eastAsia="Times New Roman" w:hAnsi="Times New Roman"/>
          <w:color w:val="000000"/>
          <w:sz w:val="24"/>
          <w:lang w:val="ru-RU"/>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7150C" w:rsidRPr="00FC26FD" w:rsidRDefault="00FC26FD" w:rsidP="005923E4">
      <w:pPr>
        <w:autoSpaceDE w:val="0"/>
        <w:autoSpaceDN w:val="0"/>
        <w:spacing w:after="0" w:line="271" w:lineRule="auto"/>
        <w:ind w:left="420" w:right="576"/>
        <w:rPr>
          <w:lang w:val="ru-RU"/>
        </w:rPr>
      </w:pPr>
      <w:r w:rsidRPr="00FC26FD">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C7150C" w:rsidRPr="00FC26FD" w:rsidRDefault="00FC26FD" w:rsidP="005923E4">
      <w:pPr>
        <w:autoSpaceDE w:val="0"/>
        <w:autoSpaceDN w:val="0"/>
        <w:spacing w:after="0" w:line="230" w:lineRule="auto"/>
        <w:ind w:left="180"/>
        <w:rPr>
          <w:lang w:val="ru-RU"/>
        </w:rPr>
      </w:pPr>
      <w:r w:rsidRPr="00FC26FD">
        <w:rPr>
          <w:rFonts w:ascii="Times New Roman" w:eastAsia="Times New Roman" w:hAnsi="Times New Roman"/>
          <w:b/>
          <w:i/>
          <w:color w:val="000000"/>
          <w:sz w:val="24"/>
          <w:lang w:val="ru-RU"/>
        </w:rPr>
        <w:t>Базовые исследовательские действия:</w:t>
      </w:r>
    </w:p>
    <w:p w:rsidR="00C7150C" w:rsidRPr="00FC26FD" w:rsidRDefault="00FC26FD" w:rsidP="005923E4">
      <w:pPr>
        <w:autoSpaceDE w:val="0"/>
        <w:autoSpaceDN w:val="0"/>
        <w:spacing w:after="0" w:line="230" w:lineRule="auto"/>
        <w:ind w:left="420"/>
        <w:rPr>
          <w:lang w:val="ru-RU"/>
        </w:rPr>
      </w:pPr>
      <w:r w:rsidRPr="00FC26FD">
        <w:rPr>
          <w:rFonts w:ascii="Times New Roman" w:eastAsia="Times New Roman" w:hAnsi="Times New Roman"/>
          <w:color w:val="000000"/>
          <w:sz w:val="24"/>
          <w:lang w:val="ru-RU"/>
        </w:rPr>
        <w:t>—  использовать вопросы как исследовательский инструмент познания в языковом образовании;</w:t>
      </w:r>
    </w:p>
    <w:p w:rsidR="00C7150C" w:rsidRPr="00FC26FD" w:rsidRDefault="00FC26FD" w:rsidP="005923E4">
      <w:pPr>
        <w:autoSpaceDE w:val="0"/>
        <w:autoSpaceDN w:val="0"/>
        <w:spacing w:after="0" w:line="262" w:lineRule="auto"/>
        <w:ind w:left="420" w:right="432"/>
        <w:rPr>
          <w:lang w:val="ru-RU"/>
        </w:rPr>
      </w:pPr>
      <w:r w:rsidRPr="00FC26FD">
        <w:rPr>
          <w:rFonts w:ascii="Times New Roman" w:eastAsia="Times New Roman" w:hAnsi="Times New Roman"/>
          <w:color w:val="000000"/>
          <w:sz w:val="24"/>
          <w:lang w:val="ru-RU"/>
        </w:rPr>
        <w:t>—  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C7150C" w:rsidRPr="00FC26FD" w:rsidRDefault="00FC26FD" w:rsidP="005923E4">
      <w:pPr>
        <w:autoSpaceDE w:val="0"/>
        <w:autoSpaceDN w:val="0"/>
        <w:spacing w:after="0" w:line="262" w:lineRule="auto"/>
        <w:ind w:left="420" w:right="1296"/>
        <w:rPr>
          <w:lang w:val="ru-RU"/>
        </w:rPr>
      </w:pPr>
      <w:r w:rsidRPr="00FC26FD">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C7150C" w:rsidRPr="00FC26FD" w:rsidRDefault="00FC26FD" w:rsidP="005923E4">
      <w:pPr>
        <w:autoSpaceDE w:val="0"/>
        <w:autoSpaceDN w:val="0"/>
        <w:spacing w:after="0" w:line="230" w:lineRule="auto"/>
        <w:ind w:left="420"/>
        <w:rPr>
          <w:lang w:val="ru-RU"/>
        </w:rPr>
      </w:pPr>
      <w:r w:rsidRPr="00FC26FD">
        <w:rPr>
          <w:rFonts w:ascii="Times New Roman" w:eastAsia="Times New Roman" w:hAnsi="Times New Roman"/>
          <w:color w:val="000000"/>
          <w:sz w:val="24"/>
          <w:lang w:val="ru-RU"/>
        </w:rPr>
        <w:t>—  составлять алгоритм действий и использовать его для решения учебных задач;</w:t>
      </w:r>
    </w:p>
    <w:p w:rsidR="00C7150C" w:rsidRPr="00FC26FD" w:rsidRDefault="00FC26FD" w:rsidP="005923E4">
      <w:pPr>
        <w:autoSpaceDE w:val="0"/>
        <w:autoSpaceDN w:val="0"/>
        <w:spacing w:after="0" w:line="271" w:lineRule="auto"/>
        <w:ind w:left="420" w:right="576"/>
        <w:rPr>
          <w:lang w:val="ru-RU"/>
        </w:rPr>
      </w:pPr>
      <w:r w:rsidRPr="00FC26FD">
        <w:rPr>
          <w:rFonts w:ascii="Times New Roman" w:eastAsia="Times New Roman" w:hAnsi="Times New Roman"/>
          <w:color w:val="000000"/>
          <w:sz w:val="24"/>
          <w:lang w:val="ru-RU"/>
        </w:rPr>
        <w:t>—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C7150C" w:rsidRPr="00FC26FD" w:rsidRDefault="00FC26FD" w:rsidP="005923E4">
      <w:pPr>
        <w:autoSpaceDE w:val="0"/>
        <w:autoSpaceDN w:val="0"/>
        <w:spacing w:after="0" w:line="262" w:lineRule="auto"/>
        <w:ind w:left="420" w:right="1584"/>
        <w:rPr>
          <w:lang w:val="ru-RU"/>
        </w:rPr>
      </w:pPr>
      <w:r w:rsidRPr="00FC26FD">
        <w:rPr>
          <w:rFonts w:ascii="Times New Roman" w:eastAsia="Times New Roman" w:hAnsi="Times New Roman"/>
          <w:color w:val="000000"/>
          <w:sz w:val="24"/>
          <w:lang w:val="ru-RU"/>
        </w:rPr>
        <w:t>—  оценивать на применимость и достоверность информацию, полученную в ходе лингвистического исследования (эксперимента);</w:t>
      </w:r>
    </w:p>
    <w:p w:rsidR="00C7150C" w:rsidRPr="00FC26FD" w:rsidRDefault="00FC26FD" w:rsidP="005923E4">
      <w:pPr>
        <w:autoSpaceDE w:val="0"/>
        <w:autoSpaceDN w:val="0"/>
        <w:spacing w:after="0" w:line="230" w:lineRule="auto"/>
        <w:ind w:left="420"/>
        <w:rPr>
          <w:lang w:val="ru-RU"/>
        </w:rPr>
      </w:pPr>
      <w:r w:rsidRPr="00FC26FD">
        <w:rPr>
          <w:rFonts w:ascii="Times New Roman" w:eastAsia="Times New Roman" w:hAnsi="Times New Roman"/>
          <w:color w:val="000000"/>
          <w:sz w:val="24"/>
          <w:lang w:val="ru-RU"/>
        </w:rPr>
        <w:t>—  самостоятельно формулировать обобщения и выводы по результатам проведённого</w:t>
      </w:r>
      <w:r>
        <w:rPr>
          <w:rFonts w:ascii="Times New Roman" w:eastAsia="Times New Roman" w:hAnsi="Times New Roman"/>
          <w:color w:val="000000"/>
          <w:sz w:val="24"/>
          <w:lang w:val="ru-RU"/>
        </w:rPr>
        <w:t xml:space="preserve"> </w:t>
      </w:r>
    </w:p>
    <w:p w:rsidR="00C7150C" w:rsidRPr="00FC26FD" w:rsidRDefault="00FC26FD" w:rsidP="005923E4">
      <w:pPr>
        <w:autoSpaceDE w:val="0"/>
        <w:autoSpaceDN w:val="0"/>
        <w:spacing w:after="0" w:line="262" w:lineRule="auto"/>
        <w:ind w:left="240" w:right="144"/>
        <w:rPr>
          <w:lang w:val="ru-RU"/>
        </w:rPr>
      </w:pPr>
      <w:r w:rsidRPr="00FC26FD">
        <w:rPr>
          <w:rFonts w:ascii="Times New Roman" w:eastAsia="Times New Roman" w:hAnsi="Times New Roman"/>
          <w:color w:val="000000"/>
          <w:sz w:val="24"/>
          <w:lang w:val="ru-RU"/>
        </w:rPr>
        <w:t>наблюдения, исследования; владеть инструментами оценки достоверности полученных выводов и обобщений;</w:t>
      </w:r>
    </w:p>
    <w:p w:rsidR="00C7150C" w:rsidRPr="00FC26FD" w:rsidRDefault="00FC26FD" w:rsidP="005923E4">
      <w:pPr>
        <w:autoSpaceDE w:val="0"/>
        <w:autoSpaceDN w:val="0"/>
        <w:spacing w:after="0" w:line="271" w:lineRule="auto"/>
        <w:ind w:left="240"/>
        <w:rPr>
          <w:lang w:val="ru-RU"/>
        </w:rPr>
      </w:pPr>
      <w:r w:rsidRPr="00FC26FD">
        <w:rPr>
          <w:rFonts w:ascii="Times New Roman" w:eastAsia="Times New Roman" w:hAnsi="Times New Roman"/>
          <w:color w:val="000000"/>
          <w:sz w:val="24"/>
          <w:lang w:val="ru-RU"/>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b/>
          <w:i/>
          <w:color w:val="000000"/>
          <w:sz w:val="24"/>
          <w:lang w:val="ru-RU"/>
        </w:rPr>
        <w:t>Работа с информацией:</w:t>
      </w:r>
    </w:p>
    <w:p w:rsidR="00C7150C" w:rsidRPr="00FC26FD" w:rsidRDefault="00FC26FD" w:rsidP="005923E4">
      <w:pPr>
        <w:autoSpaceDE w:val="0"/>
        <w:autoSpaceDN w:val="0"/>
        <w:spacing w:after="0" w:line="262" w:lineRule="auto"/>
        <w:ind w:left="240" w:right="288"/>
        <w:rPr>
          <w:lang w:val="ru-RU"/>
        </w:rPr>
      </w:pPr>
      <w:r w:rsidRPr="00FC26FD">
        <w:rPr>
          <w:rFonts w:ascii="Times New Roman" w:eastAsia="Times New Roman" w:hAnsi="Times New Roman"/>
          <w:color w:val="000000"/>
          <w:sz w:val="24"/>
          <w:lang w:val="ru-RU"/>
        </w:rPr>
        <w:t>—  применять различные методы, инструменты и запросы при поиске и отборе информации с учётом предложенной учебной задачи и заданных критериев;</w:t>
      </w:r>
    </w:p>
    <w:p w:rsidR="00C7150C" w:rsidRPr="00FC26FD" w:rsidRDefault="00FC26FD" w:rsidP="005923E4">
      <w:pPr>
        <w:autoSpaceDE w:val="0"/>
        <w:autoSpaceDN w:val="0"/>
        <w:spacing w:after="0" w:line="262" w:lineRule="auto"/>
        <w:ind w:left="240" w:right="288"/>
        <w:rPr>
          <w:lang w:val="ru-RU"/>
        </w:rPr>
      </w:pPr>
      <w:r w:rsidRPr="00FC26FD">
        <w:rPr>
          <w:rFonts w:ascii="Times New Roman" w:eastAsia="Times New Roman" w:hAnsi="Times New Roman"/>
          <w:color w:val="000000"/>
          <w:sz w:val="24"/>
          <w:lang w:val="ru-RU"/>
        </w:rPr>
        <w:lastRenderedPageBreak/>
        <w:t>—  выбирать, анализировать, интерпретировать, обобщать и систематизировать информацию, представленную в текстах, таблицах, схемах;</w:t>
      </w:r>
    </w:p>
    <w:p w:rsidR="00C7150C" w:rsidRPr="00FC26FD" w:rsidRDefault="00FC26FD" w:rsidP="005923E4">
      <w:pPr>
        <w:autoSpaceDE w:val="0"/>
        <w:autoSpaceDN w:val="0"/>
        <w:spacing w:after="0" w:line="271" w:lineRule="auto"/>
        <w:ind w:left="240" w:right="576"/>
        <w:rPr>
          <w:lang w:val="ru-RU"/>
        </w:rPr>
      </w:pPr>
      <w:r w:rsidRPr="00FC26FD">
        <w:rPr>
          <w:rFonts w:ascii="Times New Roman" w:eastAsia="Times New Roman" w:hAnsi="Times New Roman"/>
          <w:color w:val="000000"/>
          <w:sz w:val="24"/>
          <w:lang w:val="ru-RU"/>
        </w:rPr>
        <w:t xml:space="preserve">—  использовать различные виды </w:t>
      </w:r>
      <w:proofErr w:type="spellStart"/>
      <w:r w:rsidRPr="00FC26FD">
        <w:rPr>
          <w:rFonts w:ascii="Times New Roman" w:eastAsia="Times New Roman" w:hAnsi="Times New Roman"/>
          <w:color w:val="000000"/>
          <w:sz w:val="24"/>
          <w:lang w:val="ru-RU"/>
        </w:rPr>
        <w:t>аудирования</w:t>
      </w:r>
      <w:proofErr w:type="spellEnd"/>
      <w:r w:rsidRPr="00FC26FD">
        <w:rPr>
          <w:rFonts w:ascii="Times New Roman" w:eastAsia="Times New Roman" w:hAnsi="Times New Roman"/>
          <w:color w:val="000000"/>
          <w:sz w:val="24"/>
          <w:lang w:val="ru-RU"/>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C7150C" w:rsidRPr="00FC26FD" w:rsidRDefault="00FC26FD" w:rsidP="005923E4">
      <w:pPr>
        <w:autoSpaceDE w:val="0"/>
        <w:autoSpaceDN w:val="0"/>
        <w:spacing w:after="0" w:line="262" w:lineRule="auto"/>
        <w:ind w:left="240"/>
        <w:rPr>
          <w:lang w:val="ru-RU"/>
        </w:rPr>
      </w:pPr>
      <w:r w:rsidRPr="00FC26FD">
        <w:rPr>
          <w:rFonts w:ascii="Times New Roman" w:eastAsia="Times New Roman" w:hAnsi="Times New Roman"/>
          <w:color w:val="000000"/>
          <w:sz w:val="24"/>
          <w:lang w:val="ru-RU"/>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C7150C" w:rsidRPr="00FC26FD" w:rsidRDefault="00FC26FD" w:rsidP="005923E4">
      <w:pPr>
        <w:autoSpaceDE w:val="0"/>
        <w:autoSpaceDN w:val="0"/>
        <w:spacing w:after="0" w:line="262" w:lineRule="auto"/>
        <w:ind w:left="240" w:right="576"/>
        <w:rPr>
          <w:lang w:val="ru-RU"/>
        </w:rPr>
      </w:pPr>
      <w:r w:rsidRPr="00FC26FD">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C7150C" w:rsidRPr="00FC26FD" w:rsidRDefault="00FC26FD" w:rsidP="005923E4">
      <w:pPr>
        <w:autoSpaceDE w:val="0"/>
        <w:autoSpaceDN w:val="0"/>
        <w:spacing w:after="0" w:line="271" w:lineRule="auto"/>
        <w:ind w:left="240"/>
        <w:rPr>
          <w:lang w:val="ru-RU"/>
        </w:rPr>
      </w:pPr>
      <w:r w:rsidRPr="00FC26FD">
        <w:rPr>
          <w:rFonts w:ascii="Times New Roman" w:eastAsia="Times New Roman" w:hAnsi="Times New Roman"/>
          <w:color w:val="000000"/>
          <w:sz w:val="24"/>
          <w:lang w:val="ru-RU"/>
        </w:rPr>
        <w:t xml:space="preserve">—  самостоятельно выбирать оптимальную форму представления информации (текст, </w:t>
      </w:r>
      <w:r w:rsidRPr="00FC26FD">
        <w:rPr>
          <w:lang w:val="ru-RU"/>
        </w:rPr>
        <w:br/>
      </w:r>
      <w:r w:rsidRPr="00FC26FD">
        <w:rPr>
          <w:rFonts w:ascii="Times New Roman" w:eastAsia="Times New Roman" w:hAnsi="Times New Roman"/>
          <w:color w:val="000000"/>
          <w:sz w:val="24"/>
          <w:lang w:val="ru-RU"/>
        </w:rPr>
        <w:t>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C7150C" w:rsidRPr="00FC26FD" w:rsidRDefault="00FC26FD" w:rsidP="005923E4">
      <w:pPr>
        <w:autoSpaceDE w:val="0"/>
        <w:autoSpaceDN w:val="0"/>
        <w:spacing w:after="0" w:line="262" w:lineRule="auto"/>
        <w:ind w:left="240" w:right="1440"/>
        <w:rPr>
          <w:lang w:val="ru-RU"/>
        </w:rPr>
      </w:pPr>
      <w:r w:rsidRPr="00FC26FD">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  эффективно запоминать и систематизировать информацию.</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color w:val="000000"/>
          <w:sz w:val="24"/>
          <w:lang w:val="ru-RU"/>
        </w:rPr>
        <w:t xml:space="preserve">Овладение универсальными учебными </w:t>
      </w:r>
      <w:r w:rsidRPr="00FC26FD">
        <w:rPr>
          <w:rFonts w:ascii="Times New Roman" w:eastAsia="Times New Roman" w:hAnsi="Times New Roman"/>
          <w:b/>
          <w:color w:val="000000"/>
          <w:sz w:val="24"/>
          <w:lang w:val="ru-RU"/>
        </w:rPr>
        <w:t>коммуникативными действиями.</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b/>
          <w:i/>
          <w:color w:val="000000"/>
          <w:sz w:val="24"/>
          <w:lang w:val="ru-RU"/>
        </w:rPr>
        <w:t>Общение:</w:t>
      </w:r>
    </w:p>
    <w:p w:rsidR="00C7150C" w:rsidRPr="00FC26FD" w:rsidRDefault="00FC26FD" w:rsidP="005923E4">
      <w:pPr>
        <w:autoSpaceDE w:val="0"/>
        <w:autoSpaceDN w:val="0"/>
        <w:spacing w:after="0" w:line="262" w:lineRule="auto"/>
        <w:ind w:left="240" w:right="288"/>
        <w:rPr>
          <w:lang w:val="ru-RU"/>
        </w:rPr>
      </w:pPr>
      <w:r w:rsidRPr="00FC26FD">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условиями и целями общения; </w:t>
      </w:r>
    </w:p>
    <w:p w:rsidR="00C7150C" w:rsidRPr="00FC26FD" w:rsidRDefault="00FC26FD" w:rsidP="005923E4">
      <w:pPr>
        <w:autoSpaceDE w:val="0"/>
        <w:autoSpaceDN w:val="0"/>
        <w:spacing w:after="0" w:line="262" w:lineRule="auto"/>
        <w:ind w:left="240"/>
        <w:rPr>
          <w:lang w:val="ru-RU"/>
        </w:rPr>
      </w:pPr>
      <w:r w:rsidRPr="00FC26FD">
        <w:rPr>
          <w:rFonts w:ascii="Times New Roman" w:eastAsia="Times New Roman" w:hAnsi="Times New Roman"/>
          <w:color w:val="000000"/>
          <w:sz w:val="24"/>
          <w:lang w:val="ru-RU"/>
        </w:rPr>
        <w:t>—  выражать себя (свою точку зрения) в диалогах и дискуссиях, в устной монологической речи и в письменных текстах;</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w:t>
      </w:r>
    </w:p>
    <w:p w:rsidR="00C7150C" w:rsidRPr="00FC26FD" w:rsidRDefault="00FC26FD" w:rsidP="005923E4">
      <w:pPr>
        <w:autoSpaceDE w:val="0"/>
        <w:autoSpaceDN w:val="0"/>
        <w:spacing w:after="0" w:line="262" w:lineRule="auto"/>
        <w:ind w:left="240" w:right="576"/>
        <w:rPr>
          <w:lang w:val="ru-RU"/>
        </w:rPr>
      </w:pPr>
      <w:r w:rsidRPr="00FC26FD">
        <w:rPr>
          <w:rFonts w:ascii="Times New Roman" w:eastAsia="Times New Roman" w:hAnsi="Times New Roman"/>
          <w:color w:val="000000"/>
          <w:sz w:val="24"/>
          <w:lang w:val="ru-RU"/>
        </w:rPr>
        <w:t>—  знать и распознавать предпосылки конфликтных ситуаций и смягчать конфликты, вести переговоры;</w:t>
      </w:r>
    </w:p>
    <w:p w:rsidR="00C7150C" w:rsidRPr="00FC26FD" w:rsidRDefault="00FC26FD" w:rsidP="005923E4">
      <w:pPr>
        <w:autoSpaceDE w:val="0"/>
        <w:autoSpaceDN w:val="0"/>
        <w:spacing w:after="0" w:line="262" w:lineRule="auto"/>
        <w:ind w:left="240" w:right="1008"/>
        <w:rPr>
          <w:lang w:val="ru-RU"/>
        </w:rPr>
      </w:pPr>
      <w:r w:rsidRPr="00FC26FD">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C7150C" w:rsidRPr="00FC26FD" w:rsidRDefault="00FC26FD" w:rsidP="005923E4">
      <w:pPr>
        <w:autoSpaceDE w:val="0"/>
        <w:autoSpaceDN w:val="0"/>
        <w:spacing w:after="0" w:line="262" w:lineRule="auto"/>
        <w:ind w:left="240" w:right="288"/>
        <w:rPr>
          <w:lang w:val="ru-RU"/>
        </w:rPr>
      </w:pPr>
      <w:r w:rsidRPr="00FC26FD">
        <w:rPr>
          <w:rFonts w:ascii="Times New Roman" w:eastAsia="Times New Roman" w:hAnsi="Times New Roman"/>
          <w:color w:val="000000"/>
          <w:sz w:val="24"/>
          <w:lang w:val="ru-RU"/>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7150C" w:rsidRPr="00FC26FD" w:rsidRDefault="00FC26FD" w:rsidP="005923E4">
      <w:pPr>
        <w:autoSpaceDE w:val="0"/>
        <w:autoSpaceDN w:val="0"/>
        <w:spacing w:after="0" w:line="262" w:lineRule="auto"/>
        <w:ind w:left="240" w:right="864"/>
        <w:rPr>
          <w:lang w:val="ru-RU"/>
        </w:rPr>
      </w:pPr>
      <w:r w:rsidRPr="00FC26FD">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  публично представлять результаты проведённого языкового анализа, выполненного</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лингвистического эксперимента, исследования, проекта;</w:t>
      </w:r>
    </w:p>
    <w:p w:rsidR="00C7150C" w:rsidRPr="00FC26FD" w:rsidRDefault="00FC26FD" w:rsidP="005923E4">
      <w:pPr>
        <w:autoSpaceDE w:val="0"/>
        <w:autoSpaceDN w:val="0"/>
        <w:spacing w:after="0" w:line="271" w:lineRule="auto"/>
        <w:ind w:left="240" w:right="288"/>
        <w:rPr>
          <w:lang w:val="ru-RU"/>
        </w:rPr>
      </w:pPr>
      <w:r w:rsidRPr="00FC26FD">
        <w:rPr>
          <w:rFonts w:ascii="Times New Roman" w:eastAsia="Times New Roman" w:hAnsi="Times New Roman"/>
          <w:color w:val="000000"/>
          <w:sz w:val="24"/>
          <w:lang w:val="ru-RU"/>
        </w:rPr>
        <w:t>—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b/>
          <w:i/>
          <w:color w:val="000000"/>
          <w:sz w:val="24"/>
          <w:lang w:val="ru-RU"/>
        </w:rPr>
        <w:t>Совместная деятельность:</w:t>
      </w:r>
    </w:p>
    <w:p w:rsidR="00C7150C" w:rsidRPr="00FC26FD" w:rsidRDefault="00FC26FD" w:rsidP="005923E4">
      <w:pPr>
        <w:autoSpaceDE w:val="0"/>
        <w:autoSpaceDN w:val="0"/>
        <w:spacing w:after="0" w:line="271" w:lineRule="auto"/>
        <w:ind w:left="240" w:right="144"/>
        <w:rPr>
          <w:lang w:val="ru-RU"/>
        </w:rPr>
      </w:pPr>
      <w:r w:rsidRPr="00FC26FD">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r w:rsidRPr="00FC26FD">
        <w:rPr>
          <w:lang w:val="ru-RU"/>
        </w:rPr>
        <w:br/>
      </w:r>
      <w:r w:rsidRPr="00FC26FD">
        <w:rPr>
          <w:rFonts w:ascii="Times New Roman" w:eastAsia="Times New Roman" w:hAnsi="Times New Roman"/>
          <w:color w:val="000000"/>
          <w:sz w:val="24"/>
          <w:lang w:val="ru-RU"/>
        </w:rPr>
        <w:t>взаимодействия при решении поставленной задачи;</w:t>
      </w:r>
    </w:p>
    <w:p w:rsidR="00C7150C" w:rsidRPr="00FC26FD" w:rsidRDefault="00FC26FD" w:rsidP="005923E4">
      <w:pPr>
        <w:autoSpaceDE w:val="0"/>
        <w:autoSpaceDN w:val="0"/>
        <w:spacing w:after="0"/>
        <w:ind w:left="240"/>
        <w:rPr>
          <w:lang w:val="ru-RU"/>
        </w:rPr>
      </w:pPr>
      <w:r w:rsidRPr="00FC26FD">
        <w:rPr>
          <w:rFonts w:ascii="Times New Roman" w:eastAsia="Times New Roman" w:hAnsi="Times New Roman"/>
          <w:color w:val="000000"/>
          <w:sz w:val="24"/>
          <w:lang w:val="ru-RU"/>
        </w:rPr>
        <w:t>—  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7150C" w:rsidRPr="00FC26FD" w:rsidRDefault="00FC26FD" w:rsidP="005923E4">
      <w:pPr>
        <w:autoSpaceDE w:val="0"/>
        <w:autoSpaceDN w:val="0"/>
        <w:spacing w:after="0"/>
        <w:ind w:left="240"/>
        <w:rPr>
          <w:lang w:val="ru-RU"/>
        </w:rPr>
      </w:pPr>
      <w:r w:rsidRPr="00FC26FD">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C7150C" w:rsidRPr="00FC26FD" w:rsidRDefault="00FC26FD" w:rsidP="005923E4">
      <w:pPr>
        <w:autoSpaceDE w:val="0"/>
        <w:autoSpaceDN w:val="0"/>
        <w:spacing w:after="0" w:line="262" w:lineRule="auto"/>
        <w:ind w:left="240" w:right="144"/>
        <w:rPr>
          <w:lang w:val="ru-RU"/>
        </w:rPr>
      </w:pPr>
      <w:r w:rsidRPr="00FC26FD">
        <w:rPr>
          <w:rFonts w:ascii="Times New Roman" w:eastAsia="Times New Roman" w:hAnsi="Times New Roman"/>
          <w:color w:val="000000"/>
          <w:sz w:val="24"/>
          <w:lang w:val="ru-RU"/>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C7150C" w:rsidRPr="00FC26FD" w:rsidRDefault="00FC26FD" w:rsidP="005923E4">
      <w:pPr>
        <w:autoSpaceDE w:val="0"/>
        <w:autoSpaceDN w:val="0"/>
        <w:spacing w:after="0"/>
        <w:ind w:left="240" w:right="144"/>
        <w:rPr>
          <w:lang w:val="ru-RU"/>
        </w:rPr>
      </w:pPr>
      <w:r w:rsidRPr="00FC26FD">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FC26FD">
        <w:rPr>
          <w:lang w:val="ru-RU"/>
        </w:rPr>
        <w:br/>
      </w:r>
      <w:r w:rsidRPr="00FC26FD">
        <w:rPr>
          <w:rFonts w:ascii="Times New Roman" w:eastAsia="Times New Roman" w:hAnsi="Times New Roman"/>
          <w:color w:val="000000"/>
          <w:sz w:val="24"/>
          <w:lang w:val="ru-RU"/>
        </w:rPr>
        <w:t xml:space="preserve">сформулированным участниками взаимодействия; сравнивать результаты с исходной задачей и </w:t>
      </w:r>
      <w:r w:rsidRPr="00FC26FD">
        <w:rPr>
          <w:rFonts w:ascii="Times New Roman" w:eastAsia="Times New Roman" w:hAnsi="Times New Roman"/>
          <w:color w:val="000000"/>
          <w:sz w:val="24"/>
          <w:lang w:val="ru-RU"/>
        </w:rPr>
        <w:lastRenderedPageBreak/>
        <w:t>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color w:val="000000"/>
          <w:sz w:val="24"/>
          <w:lang w:val="ru-RU"/>
        </w:rPr>
        <w:t xml:space="preserve">Овладение универсальными учебными </w:t>
      </w:r>
      <w:r w:rsidRPr="00FC26FD">
        <w:rPr>
          <w:rFonts w:ascii="Times New Roman" w:eastAsia="Times New Roman" w:hAnsi="Times New Roman"/>
          <w:b/>
          <w:color w:val="000000"/>
          <w:sz w:val="24"/>
          <w:lang w:val="ru-RU"/>
        </w:rPr>
        <w:t>регулятивными действиями.</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b/>
          <w:i/>
          <w:color w:val="000000"/>
          <w:sz w:val="24"/>
          <w:lang w:val="ru-RU"/>
        </w:rPr>
        <w:t>Самоорганизация:</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  выявлять проблемы для решения в учебных и жизненных ситуациях;</w:t>
      </w:r>
    </w:p>
    <w:p w:rsidR="00C7150C" w:rsidRPr="00FC26FD" w:rsidRDefault="00FC26FD" w:rsidP="005923E4">
      <w:pPr>
        <w:autoSpaceDE w:val="0"/>
        <w:autoSpaceDN w:val="0"/>
        <w:spacing w:after="0" w:line="262" w:lineRule="auto"/>
        <w:ind w:left="240" w:right="432"/>
        <w:rPr>
          <w:lang w:val="ru-RU"/>
        </w:rPr>
      </w:pPr>
      <w:r w:rsidRPr="00FC26FD">
        <w:rPr>
          <w:rFonts w:ascii="Times New Roman" w:eastAsia="Times New Roman" w:hAnsi="Times New Roman"/>
          <w:color w:val="000000"/>
          <w:sz w:val="24"/>
          <w:lang w:val="ru-RU"/>
        </w:rPr>
        <w:t>—  ориентироваться в различных подходах к принятию решений (индивидуальное, принятие решения в группе, принятие решения группой);</w:t>
      </w:r>
    </w:p>
    <w:p w:rsidR="00C7150C" w:rsidRPr="00FC26FD" w:rsidRDefault="00FC26FD" w:rsidP="005923E4">
      <w:pPr>
        <w:autoSpaceDE w:val="0"/>
        <w:autoSpaceDN w:val="0"/>
        <w:spacing w:after="0" w:line="271" w:lineRule="auto"/>
        <w:ind w:left="240" w:right="720"/>
        <w:rPr>
          <w:lang w:val="ru-RU"/>
        </w:rPr>
      </w:pPr>
      <w:r w:rsidRPr="00FC26FD">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7150C" w:rsidRPr="00FC26FD" w:rsidRDefault="00FC26FD" w:rsidP="005923E4">
      <w:pPr>
        <w:autoSpaceDE w:val="0"/>
        <w:autoSpaceDN w:val="0"/>
        <w:spacing w:after="0" w:line="262" w:lineRule="auto"/>
        <w:ind w:left="240" w:right="576"/>
        <w:rPr>
          <w:lang w:val="ru-RU"/>
        </w:rPr>
      </w:pPr>
      <w:r w:rsidRPr="00FC26FD">
        <w:rPr>
          <w:rFonts w:ascii="Times New Roman" w:eastAsia="Times New Roman" w:hAnsi="Times New Roman"/>
          <w:color w:val="000000"/>
          <w:sz w:val="24"/>
          <w:lang w:val="ru-RU"/>
        </w:rPr>
        <w:t>—  самостоятельно составлять план действий, вносить необходимые коррективы в ходе его реализации;</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  делать выбор и брать ответственность за решение.</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b/>
          <w:i/>
          <w:color w:val="000000"/>
          <w:sz w:val="24"/>
          <w:lang w:val="ru-RU"/>
        </w:rPr>
        <w:t>Самоконтроль:</w:t>
      </w:r>
    </w:p>
    <w:p w:rsidR="00C7150C" w:rsidRPr="00FC26FD" w:rsidRDefault="00FC26FD" w:rsidP="005923E4">
      <w:pPr>
        <w:autoSpaceDE w:val="0"/>
        <w:autoSpaceDN w:val="0"/>
        <w:spacing w:after="0" w:line="262" w:lineRule="auto"/>
        <w:ind w:left="240" w:right="1008"/>
        <w:rPr>
          <w:lang w:val="ru-RU"/>
        </w:rPr>
      </w:pPr>
      <w:r w:rsidRPr="00FC26FD">
        <w:rPr>
          <w:rFonts w:ascii="Times New Roman" w:eastAsia="Times New Roman" w:hAnsi="Times New Roman"/>
          <w:color w:val="000000"/>
          <w:sz w:val="24"/>
          <w:lang w:val="ru-RU"/>
        </w:rPr>
        <w:t xml:space="preserve">—  владеть разными способами самоконтроля (в том числе речевого), </w:t>
      </w:r>
      <w:proofErr w:type="spellStart"/>
      <w:r w:rsidRPr="00FC26FD">
        <w:rPr>
          <w:rFonts w:ascii="Times New Roman" w:eastAsia="Times New Roman" w:hAnsi="Times New Roman"/>
          <w:color w:val="000000"/>
          <w:sz w:val="24"/>
          <w:lang w:val="ru-RU"/>
        </w:rPr>
        <w:t>самомотивации</w:t>
      </w:r>
      <w:proofErr w:type="spellEnd"/>
      <w:r w:rsidRPr="00FC26FD">
        <w:rPr>
          <w:rFonts w:ascii="Times New Roman" w:eastAsia="Times New Roman" w:hAnsi="Times New Roman"/>
          <w:color w:val="000000"/>
          <w:sz w:val="24"/>
          <w:lang w:val="ru-RU"/>
        </w:rPr>
        <w:t xml:space="preserve"> и рефлексии;</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  давать адекватную оценку учебной ситуации и предлагать план её изменения;</w:t>
      </w:r>
    </w:p>
    <w:p w:rsidR="00C7150C" w:rsidRPr="00FC26FD" w:rsidRDefault="00FC26FD" w:rsidP="005923E4">
      <w:pPr>
        <w:autoSpaceDE w:val="0"/>
        <w:autoSpaceDN w:val="0"/>
        <w:spacing w:after="0" w:line="262" w:lineRule="auto"/>
        <w:ind w:left="240" w:right="1296"/>
        <w:rPr>
          <w:lang w:val="ru-RU"/>
        </w:rPr>
      </w:pPr>
      <w:r w:rsidRPr="00FC26FD">
        <w:rPr>
          <w:rFonts w:ascii="Times New Roman" w:eastAsia="Times New Roman" w:hAnsi="Times New Roman"/>
          <w:color w:val="000000"/>
          <w:sz w:val="24"/>
          <w:lang w:val="ru-RU"/>
        </w:rPr>
        <w:t>—  предвидеть трудности, которые могут возникнуть при решении учебной задачи, и адаптировать решение к меняющимся обстоятельствам;</w:t>
      </w:r>
    </w:p>
    <w:p w:rsidR="00C7150C" w:rsidRPr="00FC26FD" w:rsidRDefault="00FC26FD" w:rsidP="005923E4">
      <w:pPr>
        <w:autoSpaceDE w:val="0"/>
        <w:autoSpaceDN w:val="0"/>
        <w:spacing w:after="0"/>
        <w:ind w:left="420"/>
        <w:rPr>
          <w:lang w:val="ru-RU"/>
        </w:rPr>
      </w:pPr>
      <w:r w:rsidRPr="00FC26FD">
        <w:rPr>
          <w:rFonts w:ascii="Times New Roman" w:eastAsia="Times New Roman" w:hAnsi="Times New Roman"/>
          <w:color w:val="000000"/>
          <w:sz w:val="24"/>
          <w:lang w:val="ru-RU"/>
        </w:rPr>
        <w:t>—  объяснять причины достижения (</w:t>
      </w:r>
      <w:proofErr w:type="spellStart"/>
      <w:r w:rsidRPr="00FC26FD">
        <w:rPr>
          <w:rFonts w:ascii="Times New Roman" w:eastAsia="Times New Roman" w:hAnsi="Times New Roman"/>
          <w:color w:val="000000"/>
          <w:sz w:val="24"/>
          <w:lang w:val="ru-RU"/>
        </w:rPr>
        <w:t>недостижения</w:t>
      </w:r>
      <w:proofErr w:type="spellEnd"/>
      <w:r w:rsidRPr="00FC26FD">
        <w:rPr>
          <w:rFonts w:ascii="Times New Roman" w:eastAsia="Times New Roman" w:hAnsi="Times New Roman"/>
          <w:color w:val="000000"/>
          <w:sz w:val="24"/>
          <w:lang w:val="ru-RU"/>
        </w:rPr>
        <w:t>)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C7150C" w:rsidRPr="00FC26FD" w:rsidRDefault="00FC26FD" w:rsidP="005923E4">
      <w:pPr>
        <w:autoSpaceDE w:val="0"/>
        <w:autoSpaceDN w:val="0"/>
        <w:spacing w:after="0" w:line="230" w:lineRule="auto"/>
        <w:ind w:left="180"/>
        <w:rPr>
          <w:lang w:val="ru-RU"/>
        </w:rPr>
      </w:pPr>
      <w:r w:rsidRPr="00FC26FD">
        <w:rPr>
          <w:rFonts w:ascii="Times New Roman" w:eastAsia="Times New Roman" w:hAnsi="Times New Roman"/>
          <w:b/>
          <w:i/>
          <w:color w:val="000000"/>
          <w:sz w:val="24"/>
          <w:lang w:val="ru-RU"/>
        </w:rPr>
        <w:t>Эмоциональный интеллект:</w:t>
      </w:r>
    </w:p>
    <w:p w:rsidR="00C7150C" w:rsidRPr="00FC26FD" w:rsidRDefault="00FC26FD" w:rsidP="005923E4">
      <w:pPr>
        <w:autoSpaceDE w:val="0"/>
        <w:autoSpaceDN w:val="0"/>
        <w:spacing w:after="0" w:line="230" w:lineRule="auto"/>
        <w:ind w:left="420"/>
        <w:rPr>
          <w:lang w:val="ru-RU"/>
        </w:rPr>
      </w:pPr>
      <w:r w:rsidRPr="00FC26FD">
        <w:rPr>
          <w:rFonts w:ascii="Times New Roman" w:eastAsia="Times New Roman" w:hAnsi="Times New Roman"/>
          <w:color w:val="000000"/>
          <w:sz w:val="24"/>
          <w:lang w:val="ru-RU"/>
        </w:rPr>
        <w:t>—  развивать способность управлять собственными эмоциями и эмоциями других;</w:t>
      </w:r>
    </w:p>
    <w:p w:rsidR="00C7150C" w:rsidRPr="00FC26FD" w:rsidRDefault="00FC26FD" w:rsidP="005923E4">
      <w:pPr>
        <w:autoSpaceDE w:val="0"/>
        <w:autoSpaceDN w:val="0"/>
        <w:spacing w:after="0" w:line="262" w:lineRule="auto"/>
        <w:ind w:left="420"/>
        <w:rPr>
          <w:lang w:val="ru-RU"/>
        </w:rPr>
      </w:pPr>
      <w:r w:rsidRPr="00FC26FD">
        <w:rPr>
          <w:rFonts w:ascii="Times New Roman" w:eastAsia="Times New Roman" w:hAnsi="Times New Roman"/>
          <w:color w:val="000000"/>
          <w:sz w:val="24"/>
          <w:lang w:val="ru-RU"/>
        </w:rPr>
        <w:t>—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C7150C" w:rsidRPr="00FC26FD" w:rsidRDefault="00FC26FD" w:rsidP="005923E4">
      <w:pPr>
        <w:autoSpaceDE w:val="0"/>
        <w:autoSpaceDN w:val="0"/>
        <w:spacing w:after="0" w:line="230" w:lineRule="auto"/>
        <w:ind w:left="180"/>
        <w:rPr>
          <w:lang w:val="ru-RU"/>
        </w:rPr>
      </w:pPr>
      <w:r w:rsidRPr="00FC26FD">
        <w:rPr>
          <w:rFonts w:ascii="Times New Roman" w:eastAsia="Times New Roman" w:hAnsi="Times New Roman"/>
          <w:b/>
          <w:i/>
          <w:color w:val="000000"/>
          <w:sz w:val="24"/>
          <w:lang w:val="ru-RU"/>
        </w:rPr>
        <w:t>Принятие себя и других:</w:t>
      </w:r>
    </w:p>
    <w:p w:rsidR="00C7150C" w:rsidRPr="00FC26FD" w:rsidRDefault="00FC26FD" w:rsidP="005923E4">
      <w:pPr>
        <w:autoSpaceDE w:val="0"/>
        <w:autoSpaceDN w:val="0"/>
        <w:spacing w:after="0" w:line="230" w:lineRule="auto"/>
        <w:ind w:left="420"/>
        <w:rPr>
          <w:lang w:val="ru-RU"/>
        </w:rPr>
      </w:pPr>
      <w:r w:rsidRPr="00FC26FD">
        <w:rPr>
          <w:rFonts w:ascii="Times New Roman" w:eastAsia="Times New Roman" w:hAnsi="Times New Roman"/>
          <w:color w:val="000000"/>
          <w:sz w:val="24"/>
          <w:lang w:val="ru-RU"/>
        </w:rPr>
        <w:t xml:space="preserve">—  осознанно относиться к другому человеку и его мнению; </w:t>
      </w:r>
    </w:p>
    <w:p w:rsidR="00C7150C" w:rsidRPr="00FC26FD" w:rsidRDefault="00FC26FD" w:rsidP="005923E4">
      <w:pPr>
        <w:autoSpaceDE w:val="0"/>
        <w:autoSpaceDN w:val="0"/>
        <w:spacing w:after="0" w:line="230" w:lineRule="auto"/>
        <w:ind w:left="420"/>
        <w:rPr>
          <w:lang w:val="ru-RU"/>
        </w:rPr>
      </w:pPr>
      <w:r w:rsidRPr="00FC26FD">
        <w:rPr>
          <w:rFonts w:ascii="Times New Roman" w:eastAsia="Times New Roman" w:hAnsi="Times New Roman"/>
          <w:color w:val="000000"/>
          <w:sz w:val="24"/>
          <w:lang w:val="ru-RU"/>
        </w:rPr>
        <w:t>—  признавать своё и чужое право на ошибку;</w:t>
      </w:r>
    </w:p>
    <w:p w:rsidR="00C7150C" w:rsidRPr="00FC26FD" w:rsidRDefault="00FC26FD" w:rsidP="005923E4">
      <w:pPr>
        <w:autoSpaceDE w:val="0"/>
        <w:autoSpaceDN w:val="0"/>
        <w:spacing w:after="0" w:line="230" w:lineRule="auto"/>
        <w:ind w:left="420"/>
        <w:rPr>
          <w:lang w:val="ru-RU"/>
        </w:rPr>
      </w:pPr>
      <w:r w:rsidRPr="00FC26FD">
        <w:rPr>
          <w:rFonts w:ascii="Times New Roman" w:eastAsia="Times New Roman" w:hAnsi="Times New Roman"/>
          <w:color w:val="000000"/>
          <w:sz w:val="24"/>
          <w:lang w:val="ru-RU"/>
        </w:rPr>
        <w:t xml:space="preserve">—  принимать себя и других не осуждая; </w:t>
      </w:r>
    </w:p>
    <w:p w:rsidR="00C7150C" w:rsidRPr="00FC26FD" w:rsidRDefault="00FC26FD" w:rsidP="005923E4">
      <w:pPr>
        <w:autoSpaceDE w:val="0"/>
        <w:autoSpaceDN w:val="0"/>
        <w:spacing w:after="0" w:line="230" w:lineRule="auto"/>
        <w:ind w:left="420"/>
        <w:rPr>
          <w:lang w:val="ru-RU"/>
        </w:rPr>
      </w:pPr>
      <w:r w:rsidRPr="00FC26FD">
        <w:rPr>
          <w:rFonts w:ascii="Times New Roman" w:eastAsia="Times New Roman" w:hAnsi="Times New Roman"/>
          <w:color w:val="000000"/>
          <w:sz w:val="24"/>
          <w:lang w:val="ru-RU"/>
        </w:rPr>
        <w:t>—  проявлять открытость;</w:t>
      </w:r>
    </w:p>
    <w:p w:rsidR="00C7150C" w:rsidRPr="00FC26FD" w:rsidRDefault="00FC26FD" w:rsidP="005923E4">
      <w:pPr>
        <w:autoSpaceDE w:val="0"/>
        <w:autoSpaceDN w:val="0"/>
        <w:spacing w:after="0" w:line="230" w:lineRule="auto"/>
        <w:ind w:left="420"/>
        <w:rPr>
          <w:lang w:val="ru-RU"/>
        </w:rPr>
      </w:pPr>
      <w:r w:rsidRPr="00FC26FD">
        <w:rPr>
          <w:rFonts w:ascii="Times New Roman" w:eastAsia="Times New Roman" w:hAnsi="Times New Roman"/>
          <w:color w:val="000000"/>
          <w:sz w:val="24"/>
          <w:lang w:val="ru-RU"/>
        </w:rPr>
        <w:t>—  осознавать невозможность контролировать всё вокруг.</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b/>
          <w:color w:val="000000"/>
          <w:sz w:val="24"/>
          <w:lang w:val="ru-RU"/>
        </w:rPr>
        <w:t>ПРЕДМЕТНЫЕ РЕЗУЛЬТАТЫ</w:t>
      </w:r>
    </w:p>
    <w:p w:rsidR="00C7150C" w:rsidRPr="00FC26FD" w:rsidRDefault="00FC26FD" w:rsidP="005923E4">
      <w:pPr>
        <w:autoSpaceDE w:val="0"/>
        <w:autoSpaceDN w:val="0"/>
        <w:spacing w:after="0" w:line="230" w:lineRule="auto"/>
        <w:ind w:left="180"/>
        <w:rPr>
          <w:lang w:val="ru-RU"/>
        </w:rPr>
      </w:pPr>
      <w:r w:rsidRPr="00FC26FD">
        <w:rPr>
          <w:rFonts w:ascii="Times New Roman" w:eastAsia="Times New Roman" w:hAnsi="Times New Roman"/>
          <w:b/>
          <w:color w:val="000000"/>
          <w:sz w:val="24"/>
          <w:lang w:val="ru-RU"/>
        </w:rPr>
        <w:t>Язык и культура:</w:t>
      </w:r>
    </w:p>
    <w:p w:rsidR="00C7150C" w:rsidRPr="00FC26FD" w:rsidRDefault="00FC26FD" w:rsidP="005923E4">
      <w:pPr>
        <w:autoSpaceDE w:val="0"/>
        <w:autoSpaceDN w:val="0"/>
        <w:spacing w:after="0"/>
        <w:ind w:left="420"/>
        <w:rPr>
          <w:lang w:val="ru-RU"/>
        </w:rPr>
      </w:pPr>
      <w:r w:rsidRPr="00FC26FD">
        <w:rPr>
          <w:rFonts w:ascii="Times New Roman" w:eastAsia="Times New Roman" w:hAnsi="Times New Roman"/>
          <w:color w:val="000000"/>
          <w:sz w:val="24"/>
          <w:lang w:val="ru-RU"/>
        </w:rPr>
        <w:t xml:space="preserve">—   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 </w:t>
      </w:r>
    </w:p>
    <w:p w:rsidR="00C7150C" w:rsidRPr="00FC26FD" w:rsidRDefault="00FC26FD" w:rsidP="005923E4">
      <w:pPr>
        <w:autoSpaceDE w:val="0"/>
        <w:autoSpaceDN w:val="0"/>
        <w:spacing w:after="0" w:line="262" w:lineRule="auto"/>
        <w:ind w:left="420"/>
        <w:rPr>
          <w:lang w:val="ru-RU"/>
        </w:rPr>
      </w:pPr>
      <w:r w:rsidRPr="00FC26FD">
        <w:rPr>
          <w:rFonts w:ascii="Times New Roman" w:eastAsia="Times New Roman" w:hAnsi="Times New Roman"/>
          <w:color w:val="000000"/>
          <w:sz w:val="24"/>
          <w:lang w:val="ru-RU"/>
        </w:rPr>
        <w:t xml:space="preserve">—  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 </w:t>
      </w:r>
    </w:p>
    <w:p w:rsidR="00C7150C" w:rsidRPr="00FC26FD" w:rsidRDefault="00FC26FD" w:rsidP="005923E4">
      <w:pPr>
        <w:autoSpaceDE w:val="0"/>
        <w:autoSpaceDN w:val="0"/>
        <w:spacing w:after="0" w:line="271" w:lineRule="auto"/>
        <w:ind w:left="420"/>
        <w:rPr>
          <w:lang w:val="ru-RU"/>
        </w:rPr>
      </w:pPr>
      <w:r w:rsidRPr="00FC26FD">
        <w:rPr>
          <w:rFonts w:ascii="Times New Roman" w:eastAsia="Times New Roman" w:hAnsi="Times New Roman"/>
          <w:color w:val="000000"/>
          <w:sz w:val="24"/>
          <w:lang w:val="ru-RU"/>
        </w:rPr>
        <w:t xml:space="preserve">—  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 </w:t>
      </w:r>
    </w:p>
    <w:p w:rsidR="00C7150C" w:rsidRPr="00FC26FD" w:rsidRDefault="00FC26FD" w:rsidP="005923E4">
      <w:pPr>
        <w:autoSpaceDE w:val="0"/>
        <w:autoSpaceDN w:val="0"/>
        <w:spacing w:after="0"/>
        <w:ind w:left="420"/>
        <w:rPr>
          <w:lang w:val="ru-RU"/>
        </w:rPr>
      </w:pPr>
      <w:r w:rsidRPr="00FC26FD">
        <w:rPr>
          <w:rFonts w:ascii="Times New Roman" w:eastAsia="Times New Roman" w:hAnsi="Times New Roman"/>
          <w:color w:val="000000"/>
          <w:sz w:val="24"/>
          <w:lang w:val="ru-RU"/>
        </w:rPr>
        <w:t>—  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C7150C" w:rsidRPr="00FC26FD" w:rsidRDefault="00FC26FD" w:rsidP="005923E4">
      <w:pPr>
        <w:autoSpaceDE w:val="0"/>
        <w:autoSpaceDN w:val="0"/>
        <w:spacing w:after="0" w:line="230" w:lineRule="auto"/>
        <w:ind w:left="180"/>
        <w:rPr>
          <w:lang w:val="ru-RU"/>
        </w:rPr>
      </w:pPr>
      <w:r w:rsidRPr="00FC26FD">
        <w:rPr>
          <w:rFonts w:ascii="Times New Roman" w:eastAsia="Times New Roman" w:hAnsi="Times New Roman"/>
          <w:b/>
          <w:color w:val="000000"/>
          <w:sz w:val="24"/>
          <w:lang w:val="ru-RU"/>
        </w:rPr>
        <w:t>Культура речи:</w:t>
      </w:r>
    </w:p>
    <w:p w:rsidR="00C7150C" w:rsidRPr="00FC26FD" w:rsidRDefault="00FC26FD" w:rsidP="005923E4">
      <w:pPr>
        <w:autoSpaceDE w:val="0"/>
        <w:autoSpaceDN w:val="0"/>
        <w:spacing w:after="0"/>
        <w:ind w:left="420"/>
        <w:rPr>
          <w:lang w:val="ru-RU"/>
        </w:rPr>
      </w:pPr>
      <w:r w:rsidRPr="00FC26FD">
        <w:rPr>
          <w:rFonts w:ascii="Times New Roman" w:eastAsia="Times New Roman" w:hAnsi="Times New Roman"/>
          <w:color w:val="000000"/>
          <w:sz w:val="24"/>
          <w:lang w:val="ru-RU"/>
        </w:rPr>
        <w:t xml:space="preserve">—   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w:t>
      </w:r>
      <w:r w:rsidRPr="00FC26FD">
        <w:rPr>
          <w:rFonts w:ascii="Times New Roman" w:eastAsia="Times New Roman" w:hAnsi="Times New Roman"/>
          <w:color w:val="000000"/>
          <w:sz w:val="24"/>
          <w:lang w:val="ru-RU"/>
        </w:rPr>
        <w:lastRenderedPageBreak/>
        <w:t xml:space="preserve">допустимые нормативные варианты постановки ударения в глаголах, причастиях, деепричастиях, наречиях, в словоформах с непроизводными предлогами; </w:t>
      </w:r>
    </w:p>
    <w:p w:rsidR="00C7150C" w:rsidRPr="00FC26FD" w:rsidRDefault="00FC26FD" w:rsidP="005923E4">
      <w:pPr>
        <w:autoSpaceDE w:val="0"/>
        <w:autoSpaceDN w:val="0"/>
        <w:spacing w:after="0" w:line="262" w:lineRule="auto"/>
        <w:ind w:left="420" w:right="288"/>
        <w:rPr>
          <w:lang w:val="ru-RU"/>
        </w:rPr>
      </w:pPr>
      <w:r w:rsidRPr="00FC26FD">
        <w:rPr>
          <w:rFonts w:ascii="Times New Roman" w:eastAsia="Times New Roman" w:hAnsi="Times New Roman"/>
          <w:color w:val="000000"/>
          <w:sz w:val="24"/>
          <w:lang w:val="ru-RU"/>
        </w:rPr>
        <w:t xml:space="preserve">—  употреблять слова в соответствии с их лексическим значением и требованием лексической сочетаемости; соблюдать нормы употребления паронимов; </w:t>
      </w:r>
    </w:p>
    <w:p w:rsidR="00C7150C" w:rsidRPr="00FC26FD" w:rsidRDefault="00FC26FD" w:rsidP="005923E4">
      <w:pPr>
        <w:autoSpaceDE w:val="0"/>
        <w:autoSpaceDN w:val="0"/>
        <w:spacing w:after="0" w:line="271" w:lineRule="auto"/>
        <w:ind w:left="420" w:right="864"/>
        <w:rPr>
          <w:lang w:val="ru-RU"/>
        </w:rPr>
      </w:pPr>
      <w:r w:rsidRPr="00FC26FD">
        <w:rPr>
          <w:rFonts w:ascii="Times New Roman" w:eastAsia="Times New Roman" w:hAnsi="Times New Roman"/>
          <w:color w:val="000000"/>
          <w:sz w:val="24"/>
          <w:lang w:val="ru-RU"/>
        </w:rPr>
        <w:t xml:space="preserve">—  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 </w:t>
      </w:r>
    </w:p>
    <w:p w:rsidR="00C7150C" w:rsidRPr="00FC26FD" w:rsidRDefault="00C7150C" w:rsidP="005923E4">
      <w:pPr>
        <w:autoSpaceDE w:val="0"/>
        <w:autoSpaceDN w:val="0"/>
        <w:spacing w:after="108" w:line="220" w:lineRule="exact"/>
        <w:rPr>
          <w:lang w:val="ru-RU"/>
        </w:rPr>
      </w:pPr>
    </w:p>
    <w:p w:rsidR="00C7150C" w:rsidRPr="00FC26FD" w:rsidRDefault="00FC26FD" w:rsidP="005923E4">
      <w:pPr>
        <w:autoSpaceDE w:val="0"/>
        <w:autoSpaceDN w:val="0"/>
        <w:spacing w:after="0" w:line="262" w:lineRule="auto"/>
        <w:ind w:left="240" w:right="576"/>
        <w:rPr>
          <w:lang w:val="ru-RU"/>
        </w:rPr>
      </w:pPr>
      <w:r w:rsidRPr="00FC26FD">
        <w:rPr>
          <w:rFonts w:ascii="Times New Roman" w:eastAsia="Times New Roman" w:hAnsi="Times New Roman"/>
          <w:color w:val="000000"/>
          <w:sz w:val="24"/>
          <w:lang w:val="ru-RU"/>
        </w:rPr>
        <w:t xml:space="preserve">—  употреблять слова с учётом вариантов современных орфоэпических, грамматических и стилистических норм; </w:t>
      </w:r>
    </w:p>
    <w:p w:rsidR="00C7150C" w:rsidRPr="00FC26FD" w:rsidRDefault="00FC26FD" w:rsidP="005923E4">
      <w:pPr>
        <w:autoSpaceDE w:val="0"/>
        <w:autoSpaceDN w:val="0"/>
        <w:spacing w:after="0" w:line="262" w:lineRule="auto"/>
        <w:ind w:left="240"/>
        <w:rPr>
          <w:lang w:val="ru-RU"/>
        </w:rPr>
      </w:pPr>
      <w:r w:rsidRPr="00FC26FD">
        <w:rPr>
          <w:rFonts w:ascii="Times New Roman" w:eastAsia="Times New Roman" w:hAnsi="Times New Roman"/>
          <w:color w:val="000000"/>
          <w:sz w:val="24"/>
          <w:lang w:val="ru-RU"/>
        </w:rPr>
        <w:t>—  анализировать и оценивать с точки зрения норм современного русского литературного языка чужую и собственную речь;</w:t>
      </w:r>
    </w:p>
    <w:p w:rsidR="00C7150C" w:rsidRPr="00FC26FD" w:rsidRDefault="00FC26FD" w:rsidP="005923E4">
      <w:pPr>
        <w:autoSpaceDE w:val="0"/>
        <w:autoSpaceDN w:val="0"/>
        <w:spacing w:after="0" w:line="271" w:lineRule="auto"/>
        <w:ind w:left="240" w:right="432"/>
        <w:rPr>
          <w:lang w:val="ru-RU"/>
        </w:rPr>
      </w:pPr>
      <w:r w:rsidRPr="00FC26FD">
        <w:rPr>
          <w:rFonts w:ascii="Times New Roman" w:eastAsia="Times New Roman" w:hAnsi="Times New Roman"/>
          <w:color w:val="000000"/>
          <w:sz w:val="24"/>
          <w:lang w:val="ru-RU"/>
        </w:rPr>
        <w:t xml:space="preserve">—  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 </w:t>
      </w:r>
    </w:p>
    <w:p w:rsidR="00C7150C" w:rsidRPr="00FC26FD" w:rsidRDefault="00FC26FD" w:rsidP="005923E4">
      <w:pPr>
        <w:autoSpaceDE w:val="0"/>
        <w:autoSpaceDN w:val="0"/>
        <w:spacing w:after="0" w:line="271" w:lineRule="auto"/>
        <w:ind w:left="240"/>
        <w:rPr>
          <w:lang w:val="ru-RU"/>
        </w:rPr>
      </w:pPr>
      <w:r w:rsidRPr="00FC26FD">
        <w:rPr>
          <w:rFonts w:ascii="Times New Roman" w:eastAsia="Times New Roman" w:hAnsi="Times New Roman"/>
          <w:color w:val="000000"/>
          <w:sz w:val="24"/>
          <w:lang w:val="ru-RU"/>
        </w:rPr>
        <w:t xml:space="preserve">—  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w:t>
      </w:r>
      <w:r w:rsidRPr="00FC26FD">
        <w:rPr>
          <w:lang w:val="ru-RU"/>
        </w:rPr>
        <w:br/>
      </w:r>
      <w:r w:rsidRPr="00FC26FD">
        <w:rPr>
          <w:rFonts w:ascii="Times New Roman" w:eastAsia="Times New Roman" w:hAnsi="Times New Roman"/>
          <w:color w:val="000000"/>
          <w:sz w:val="24"/>
          <w:lang w:val="ru-RU"/>
        </w:rPr>
        <w:t>орфографические словари и справочники по пунктуации.</w:t>
      </w:r>
    </w:p>
    <w:p w:rsidR="00C7150C" w:rsidRPr="00FC26FD" w:rsidRDefault="00FC26FD" w:rsidP="005923E4">
      <w:pPr>
        <w:autoSpaceDE w:val="0"/>
        <w:autoSpaceDN w:val="0"/>
        <w:spacing w:after="0" w:line="230" w:lineRule="auto"/>
        <w:rPr>
          <w:lang w:val="ru-RU"/>
        </w:rPr>
      </w:pPr>
      <w:r w:rsidRPr="00FC26FD">
        <w:rPr>
          <w:rFonts w:ascii="Times New Roman" w:eastAsia="Times New Roman" w:hAnsi="Times New Roman"/>
          <w:b/>
          <w:color w:val="000000"/>
          <w:sz w:val="24"/>
          <w:lang w:val="ru-RU"/>
        </w:rPr>
        <w:t>Речь. Речевая деятельность. Текст:</w:t>
      </w:r>
    </w:p>
    <w:p w:rsidR="00C7150C" w:rsidRPr="00FC26FD" w:rsidRDefault="00FC26FD" w:rsidP="005923E4">
      <w:pPr>
        <w:autoSpaceDE w:val="0"/>
        <w:autoSpaceDN w:val="0"/>
        <w:spacing w:after="0" w:line="281" w:lineRule="auto"/>
        <w:ind w:left="240" w:right="144"/>
        <w:rPr>
          <w:lang w:val="ru-RU"/>
        </w:rPr>
      </w:pPr>
      <w:r w:rsidRPr="00FC26FD">
        <w:rPr>
          <w:rFonts w:ascii="Times New Roman" w:eastAsia="Times New Roman" w:hAnsi="Times New Roman"/>
          <w:color w:val="000000"/>
          <w:sz w:val="24"/>
          <w:lang w:val="ru-RU"/>
        </w:rPr>
        <w:t xml:space="preserve">—   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 </w:t>
      </w:r>
    </w:p>
    <w:p w:rsidR="00C7150C" w:rsidRPr="00FC26FD" w:rsidRDefault="00FC26FD" w:rsidP="005923E4">
      <w:pPr>
        <w:autoSpaceDE w:val="0"/>
        <w:autoSpaceDN w:val="0"/>
        <w:spacing w:after="0" w:line="271" w:lineRule="auto"/>
        <w:ind w:left="240"/>
        <w:rPr>
          <w:lang w:val="ru-RU"/>
        </w:rPr>
      </w:pPr>
      <w:r w:rsidRPr="00FC26FD">
        <w:rPr>
          <w:rFonts w:ascii="Times New Roman" w:eastAsia="Times New Roman" w:hAnsi="Times New Roman"/>
          <w:color w:val="000000"/>
          <w:sz w:val="24"/>
          <w:lang w:val="ru-RU"/>
        </w:rPr>
        <w:t xml:space="preserve">—  характеризовать традиции русского речевого общения; уместно использовать </w:t>
      </w:r>
      <w:r w:rsidRPr="00FC26FD">
        <w:rPr>
          <w:lang w:val="ru-RU"/>
        </w:rPr>
        <w:br/>
      </w:r>
      <w:r w:rsidRPr="00FC26FD">
        <w:rPr>
          <w:rFonts w:ascii="Times New Roman" w:eastAsia="Times New Roman" w:hAnsi="Times New Roman"/>
          <w:color w:val="000000"/>
          <w:sz w:val="24"/>
          <w:lang w:val="ru-RU"/>
        </w:rPr>
        <w:t xml:space="preserve">коммуникативные стратегии и тактики при контактном общении: убеждение, комплимент, спор, дискуссия; </w:t>
      </w:r>
    </w:p>
    <w:p w:rsidR="00C7150C" w:rsidRPr="00FC26FD" w:rsidRDefault="00FC26FD" w:rsidP="005923E4">
      <w:pPr>
        <w:autoSpaceDE w:val="0"/>
        <w:autoSpaceDN w:val="0"/>
        <w:spacing w:after="0" w:line="271" w:lineRule="auto"/>
        <w:ind w:left="240"/>
        <w:rPr>
          <w:lang w:val="ru-RU"/>
        </w:rPr>
      </w:pPr>
      <w:r w:rsidRPr="00FC26FD">
        <w:rPr>
          <w:rFonts w:ascii="Times New Roman" w:eastAsia="Times New Roman" w:hAnsi="Times New Roman"/>
          <w:color w:val="000000"/>
          <w:sz w:val="24"/>
          <w:lang w:val="ru-RU"/>
        </w:rPr>
        <w:t xml:space="preserve">—  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 </w:t>
      </w:r>
    </w:p>
    <w:p w:rsidR="00C7150C" w:rsidRPr="00FC26FD" w:rsidRDefault="00FC26FD" w:rsidP="005923E4">
      <w:pPr>
        <w:autoSpaceDE w:val="0"/>
        <w:autoSpaceDN w:val="0"/>
        <w:spacing w:after="0" w:line="262" w:lineRule="auto"/>
        <w:ind w:left="240" w:right="1008"/>
        <w:rPr>
          <w:lang w:val="ru-RU"/>
        </w:rPr>
      </w:pPr>
      <w:r w:rsidRPr="00FC26FD">
        <w:rPr>
          <w:rFonts w:ascii="Times New Roman" w:eastAsia="Times New Roman" w:hAnsi="Times New Roman"/>
          <w:color w:val="000000"/>
          <w:sz w:val="24"/>
          <w:lang w:val="ru-RU"/>
        </w:rPr>
        <w:t xml:space="preserve">—  анализировать и создавать тексты рекламного типа; текст в жанре путевых заметок; анализировать художественный текст с опорой на его сильные позиции; </w:t>
      </w:r>
    </w:p>
    <w:p w:rsidR="00C7150C" w:rsidRPr="00FC26FD" w:rsidRDefault="00FC26FD" w:rsidP="005923E4">
      <w:pPr>
        <w:autoSpaceDE w:val="0"/>
        <w:autoSpaceDN w:val="0"/>
        <w:spacing w:after="0" w:line="262" w:lineRule="auto"/>
        <w:ind w:left="240" w:right="432"/>
        <w:rPr>
          <w:lang w:val="ru-RU"/>
        </w:rPr>
      </w:pPr>
      <w:r w:rsidRPr="00FC26FD">
        <w:rPr>
          <w:rFonts w:ascii="Times New Roman" w:eastAsia="Times New Roman" w:hAnsi="Times New Roman"/>
          <w:color w:val="000000"/>
          <w:sz w:val="24"/>
          <w:lang w:val="ru-RU"/>
        </w:rPr>
        <w:t xml:space="preserve">—  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 </w:t>
      </w:r>
    </w:p>
    <w:p w:rsidR="00C7150C" w:rsidRPr="00FC26FD" w:rsidRDefault="00FC26FD" w:rsidP="005923E4">
      <w:pPr>
        <w:autoSpaceDE w:val="0"/>
        <w:autoSpaceDN w:val="0"/>
        <w:spacing w:after="0" w:line="230" w:lineRule="auto"/>
        <w:ind w:left="240"/>
        <w:rPr>
          <w:lang w:val="ru-RU"/>
        </w:rPr>
      </w:pPr>
      <w:r w:rsidRPr="00FC26FD">
        <w:rPr>
          <w:rFonts w:ascii="Times New Roman" w:eastAsia="Times New Roman" w:hAnsi="Times New Roman"/>
          <w:color w:val="000000"/>
          <w:sz w:val="24"/>
          <w:lang w:val="ru-RU"/>
        </w:rPr>
        <w:t>—  владеть правилами информационной безопасности при общении в социальных сетях.</w:t>
      </w:r>
    </w:p>
    <w:p w:rsidR="00C7150C" w:rsidRPr="00FC26FD" w:rsidRDefault="00C7150C" w:rsidP="005923E4">
      <w:pPr>
        <w:rPr>
          <w:lang w:val="ru-RU"/>
        </w:rPr>
        <w:sectPr w:rsidR="00C7150C" w:rsidRPr="00FC26FD" w:rsidSect="005923E4">
          <w:pgSz w:w="11900" w:h="16840"/>
          <w:pgMar w:top="328" w:right="760" w:bottom="709" w:left="846" w:header="720" w:footer="720" w:gutter="0"/>
          <w:cols w:space="720" w:equalWidth="0">
            <w:col w:w="10294" w:space="0"/>
          </w:cols>
          <w:docGrid w:linePitch="360"/>
        </w:sectPr>
      </w:pPr>
    </w:p>
    <w:p w:rsidR="00C7150C" w:rsidRPr="00FC26FD" w:rsidRDefault="00C7150C">
      <w:pPr>
        <w:autoSpaceDE w:val="0"/>
        <w:autoSpaceDN w:val="0"/>
        <w:spacing w:after="64" w:line="220" w:lineRule="exact"/>
        <w:rPr>
          <w:lang w:val="ru-RU"/>
        </w:rPr>
      </w:pPr>
    </w:p>
    <w:p w:rsidR="00C7150C" w:rsidRDefault="00FC26FD">
      <w:pPr>
        <w:autoSpaceDE w:val="0"/>
        <w:autoSpaceDN w:val="0"/>
        <w:spacing w:after="436" w:line="233" w:lineRule="auto"/>
      </w:pPr>
      <w:r>
        <w:rPr>
          <w:rFonts w:ascii="Times New Roman" w:eastAsia="Times New Roman" w:hAnsi="Times New Roman"/>
          <w:b/>
          <w:color w:val="000000"/>
          <w:w w:val="96"/>
          <w:sz w:val="13"/>
        </w:rPr>
        <w:t xml:space="preserve">ТЕМАТИЧЕСКОЕ ПЛАНИРОВАНИЕ </w:t>
      </w:r>
    </w:p>
    <w:tbl>
      <w:tblPr>
        <w:tblW w:w="16018" w:type="dxa"/>
        <w:tblInd w:w="-138" w:type="dxa"/>
        <w:tblLayout w:type="fixed"/>
        <w:tblLook w:val="04A0" w:firstRow="1" w:lastRow="0" w:firstColumn="1" w:lastColumn="0" w:noHBand="0" w:noVBand="1"/>
      </w:tblPr>
      <w:tblGrid>
        <w:gridCol w:w="568"/>
        <w:gridCol w:w="2835"/>
        <w:gridCol w:w="709"/>
        <w:gridCol w:w="724"/>
        <w:gridCol w:w="748"/>
        <w:gridCol w:w="1301"/>
        <w:gridCol w:w="3605"/>
        <w:gridCol w:w="79"/>
        <w:gridCol w:w="1206"/>
        <w:gridCol w:w="4243"/>
      </w:tblGrid>
      <w:tr w:rsidR="00C7150C" w:rsidRPr="00FC26FD" w:rsidTr="005923E4">
        <w:trPr>
          <w:trHeight w:hRule="exact" w:val="412"/>
        </w:trPr>
        <w:tc>
          <w:tcPr>
            <w:tcW w:w="568" w:type="dxa"/>
            <w:vMerge w:val="restart"/>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jc w:val="center"/>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rPr>
              <w:t>№п/п</w:t>
            </w:r>
          </w:p>
        </w:tc>
        <w:tc>
          <w:tcPr>
            <w:tcW w:w="2835" w:type="dxa"/>
            <w:vMerge w:val="restart"/>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rsidP="009A09B3">
            <w:pPr>
              <w:autoSpaceDE w:val="0"/>
              <w:autoSpaceDN w:val="0"/>
              <w:spacing w:before="52" w:after="0" w:line="247" w:lineRule="auto"/>
              <w:ind w:left="46"/>
              <w:jc w:val="both"/>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Наименование разделов и тем программы</w:t>
            </w:r>
          </w:p>
        </w:tc>
        <w:tc>
          <w:tcPr>
            <w:tcW w:w="2181" w:type="dxa"/>
            <w:gridSpan w:val="3"/>
            <w:tcBorders>
              <w:top w:val="single" w:sz="3" w:space="0" w:color="000000"/>
              <w:left w:val="single" w:sz="3" w:space="0" w:color="000000"/>
              <w:bottom w:val="single" w:sz="2"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6"/>
              <w:rPr>
                <w:rFonts w:ascii="Times New Roman" w:hAnsi="Times New Roman" w:cs="Times New Roman"/>
                <w:sz w:val="24"/>
                <w:szCs w:val="24"/>
              </w:rPr>
            </w:pPr>
            <w:proofErr w:type="spellStart"/>
            <w:r w:rsidRPr="00FC26FD">
              <w:rPr>
                <w:rFonts w:ascii="Times New Roman" w:eastAsia="Times New Roman" w:hAnsi="Times New Roman" w:cs="Times New Roman"/>
                <w:b/>
                <w:color w:val="000000"/>
                <w:w w:val="102"/>
                <w:sz w:val="24"/>
                <w:szCs w:val="24"/>
              </w:rPr>
              <w:t>Количество</w:t>
            </w:r>
            <w:proofErr w:type="spellEnd"/>
            <w:r w:rsidRPr="00FC26FD">
              <w:rPr>
                <w:rFonts w:ascii="Times New Roman" w:eastAsia="Times New Roman" w:hAnsi="Times New Roman" w:cs="Times New Roman"/>
                <w:b/>
                <w:color w:val="000000"/>
                <w:w w:val="102"/>
                <w:sz w:val="24"/>
                <w:szCs w:val="24"/>
              </w:rPr>
              <w:t xml:space="preserve"> </w:t>
            </w:r>
            <w:proofErr w:type="spellStart"/>
            <w:r w:rsidRPr="00FC26FD">
              <w:rPr>
                <w:rFonts w:ascii="Times New Roman" w:eastAsia="Times New Roman" w:hAnsi="Times New Roman" w:cs="Times New Roman"/>
                <w:b/>
                <w:color w:val="000000"/>
                <w:w w:val="102"/>
                <w:sz w:val="24"/>
                <w:szCs w:val="24"/>
              </w:rPr>
              <w:t>часов</w:t>
            </w:r>
            <w:proofErr w:type="spellEnd"/>
          </w:p>
        </w:tc>
        <w:tc>
          <w:tcPr>
            <w:tcW w:w="1301" w:type="dxa"/>
            <w:vMerge w:val="restart"/>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45" w:lineRule="auto"/>
              <w:ind w:left="48"/>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rPr>
              <w:t xml:space="preserve">Дата </w:t>
            </w:r>
            <w:r w:rsidRPr="00FC26FD">
              <w:rPr>
                <w:rFonts w:ascii="Times New Roman" w:hAnsi="Times New Roman" w:cs="Times New Roman"/>
                <w:sz w:val="24"/>
                <w:szCs w:val="24"/>
              </w:rPr>
              <w:br/>
            </w:r>
            <w:r w:rsidRPr="00FC26FD">
              <w:rPr>
                <w:rFonts w:ascii="Times New Roman" w:eastAsia="Times New Roman" w:hAnsi="Times New Roman" w:cs="Times New Roman"/>
                <w:b/>
                <w:color w:val="000000"/>
                <w:w w:val="102"/>
                <w:sz w:val="24"/>
                <w:szCs w:val="24"/>
              </w:rPr>
              <w:t>изучения</w:t>
            </w:r>
          </w:p>
        </w:tc>
        <w:tc>
          <w:tcPr>
            <w:tcW w:w="3684" w:type="dxa"/>
            <w:gridSpan w:val="2"/>
            <w:vMerge w:val="restart"/>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45" w:lineRule="auto"/>
              <w:ind w:left="48" w:right="144"/>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rPr>
              <w:t xml:space="preserve">Виды </w:t>
            </w:r>
            <w:r w:rsidRPr="00FC26FD">
              <w:rPr>
                <w:rFonts w:ascii="Times New Roman" w:hAnsi="Times New Roman" w:cs="Times New Roman"/>
                <w:sz w:val="24"/>
                <w:szCs w:val="24"/>
              </w:rPr>
              <w:br/>
            </w:r>
            <w:r w:rsidRPr="00FC26FD">
              <w:rPr>
                <w:rFonts w:ascii="Times New Roman" w:eastAsia="Times New Roman" w:hAnsi="Times New Roman" w:cs="Times New Roman"/>
                <w:b/>
                <w:color w:val="000000"/>
                <w:w w:val="102"/>
                <w:sz w:val="24"/>
                <w:szCs w:val="24"/>
              </w:rPr>
              <w:t>деятельности</w:t>
            </w:r>
          </w:p>
        </w:tc>
        <w:tc>
          <w:tcPr>
            <w:tcW w:w="1206" w:type="dxa"/>
            <w:vMerge w:val="restart"/>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rsidP="009A09B3">
            <w:pPr>
              <w:autoSpaceDE w:val="0"/>
              <w:autoSpaceDN w:val="0"/>
              <w:spacing w:before="52" w:after="0" w:line="247" w:lineRule="auto"/>
              <w:ind w:left="46"/>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rPr>
              <w:t xml:space="preserve">Виды, </w:t>
            </w:r>
            <w:r w:rsidRPr="00FC26FD">
              <w:rPr>
                <w:rFonts w:ascii="Times New Roman" w:hAnsi="Times New Roman" w:cs="Times New Roman"/>
                <w:sz w:val="24"/>
                <w:szCs w:val="24"/>
              </w:rPr>
              <w:br/>
            </w:r>
            <w:r w:rsidRPr="00FC26FD">
              <w:rPr>
                <w:rFonts w:ascii="Times New Roman" w:eastAsia="Times New Roman" w:hAnsi="Times New Roman" w:cs="Times New Roman"/>
                <w:b/>
                <w:color w:val="000000"/>
                <w:w w:val="102"/>
                <w:sz w:val="24"/>
                <w:szCs w:val="24"/>
              </w:rPr>
              <w:t xml:space="preserve">формы </w:t>
            </w:r>
            <w:r w:rsidRPr="00FC26FD">
              <w:rPr>
                <w:rFonts w:ascii="Times New Roman" w:hAnsi="Times New Roman" w:cs="Times New Roman"/>
                <w:sz w:val="24"/>
                <w:szCs w:val="24"/>
              </w:rPr>
              <w:br/>
            </w:r>
            <w:r w:rsidRPr="00FC26FD">
              <w:rPr>
                <w:rFonts w:ascii="Times New Roman" w:eastAsia="Times New Roman" w:hAnsi="Times New Roman" w:cs="Times New Roman"/>
                <w:b/>
                <w:color w:val="000000"/>
                <w:w w:val="102"/>
                <w:sz w:val="24"/>
                <w:szCs w:val="24"/>
              </w:rPr>
              <w:t>контроля</w:t>
            </w:r>
          </w:p>
        </w:tc>
        <w:tc>
          <w:tcPr>
            <w:tcW w:w="4243" w:type="dxa"/>
            <w:vMerge w:val="restart"/>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rPr>
              <w:t>Электронные (цифровые) образовательные ресурсы</w:t>
            </w:r>
          </w:p>
        </w:tc>
      </w:tr>
      <w:tr w:rsidR="00C7150C" w:rsidRPr="00FC26FD" w:rsidTr="005923E4">
        <w:trPr>
          <w:trHeight w:hRule="exact" w:val="857"/>
        </w:trPr>
        <w:tc>
          <w:tcPr>
            <w:tcW w:w="568" w:type="dxa"/>
            <w:vMerge/>
            <w:tcBorders>
              <w:top w:val="single" w:sz="3" w:space="0" w:color="000000"/>
              <w:left w:val="single" w:sz="3" w:space="0" w:color="000000"/>
              <w:bottom w:val="single" w:sz="3" w:space="0" w:color="000000"/>
              <w:right w:val="single" w:sz="3" w:space="0" w:color="000000"/>
            </w:tcBorders>
          </w:tcPr>
          <w:p w:rsidR="00C7150C" w:rsidRPr="00FC26FD" w:rsidRDefault="00C7150C">
            <w:pPr>
              <w:rPr>
                <w:rFonts w:ascii="Times New Roman" w:hAnsi="Times New Roman" w:cs="Times New Roman"/>
                <w:sz w:val="24"/>
                <w:szCs w:val="24"/>
              </w:rPr>
            </w:pPr>
          </w:p>
        </w:tc>
        <w:tc>
          <w:tcPr>
            <w:tcW w:w="2835" w:type="dxa"/>
            <w:vMerge/>
            <w:tcBorders>
              <w:top w:val="single" w:sz="3" w:space="0" w:color="000000"/>
              <w:left w:val="single" w:sz="3" w:space="0" w:color="000000"/>
              <w:bottom w:val="single" w:sz="3" w:space="0" w:color="000000"/>
              <w:right w:val="single" w:sz="3" w:space="0" w:color="000000"/>
            </w:tcBorders>
          </w:tcPr>
          <w:p w:rsidR="00C7150C" w:rsidRPr="00FC26FD" w:rsidRDefault="00C7150C">
            <w:pPr>
              <w:rPr>
                <w:rFonts w:ascii="Times New Roman" w:hAnsi="Times New Roman" w:cs="Times New Roman"/>
                <w:sz w:val="24"/>
                <w:szCs w:val="24"/>
              </w:rPr>
            </w:pPr>
          </w:p>
        </w:tc>
        <w:tc>
          <w:tcPr>
            <w:tcW w:w="709" w:type="dxa"/>
            <w:tcBorders>
              <w:top w:val="single" w:sz="2"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4" w:after="0" w:line="228" w:lineRule="auto"/>
              <w:jc w:val="center"/>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rPr>
              <w:t>всего</w:t>
            </w:r>
          </w:p>
        </w:tc>
        <w:tc>
          <w:tcPr>
            <w:tcW w:w="724" w:type="dxa"/>
            <w:tcBorders>
              <w:top w:val="single" w:sz="2"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4" w:after="0" w:line="245" w:lineRule="auto"/>
              <w:ind w:left="48"/>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rPr>
              <w:t>контрольные работы</w:t>
            </w:r>
          </w:p>
        </w:tc>
        <w:tc>
          <w:tcPr>
            <w:tcW w:w="748" w:type="dxa"/>
            <w:tcBorders>
              <w:top w:val="single" w:sz="2"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4" w:after="0" w:line="245" w:lineRule="auto"/>
              <w:ind w:left="48"/>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rPr>
              <w:t>практические работы</w:t>
            </w:r>
          </w:p>
        </w:tc>
        <w:tc>
          <w:tcPr>
            <w:tcW w:w="1301" w:type="dxa"/>
            <w:vMerge/>
            <w:tcBorders>
              <w:top w:val="single" w:sz="3" w:space="0" w:color="000000"/>
              <w:left w:val="single" w:sz="3" w:space="0" w:color="000000"/>
              <w:bottom w:val="single" w:sz="3" w:space="0" w:color="000000"/>
              <w:right w:val="single" w:sz="3" w:space="0" w:color="000000"/>
            </w:tcBorders>
          </w:tcPr>
          <w:p w:rsidR="00C7150C" w:rsidRPr="00FC26FD" w:rsidRDefault="00C7150C">
            <w:pPr>
              <w:rPr>
                <w:rFonts w:ascii="Times New Roman" w:hAnsi="Times New Roman" w:cs="Times New Roman"/>
                <w:sz w:val="24"/>
                <w:szCs w:val="24"/>
              </w:rPr>
            </w:pPr>
          </w:p>
        </w:tc>
        <w:tc>
          <w:tcPr>
            <w:tcW w:w="3684" w:type="dxa"/>
            <w:gridSpan w:val="2"/>
            <w:vMerge/>
            <w:tcBorders>
              <w:top w:val="single" w:sz="3" w:space="0" w:color="000000"/>
              <w:left w:val="single" w:sz="3" w:space="0" w:color="000000"/>
              <w:bottom w:val="single" w:sz="3" w:space="0" w:color="000000"/>
              <w:right w:val="single" w:sz="3" w:space="0" w:color="000000"/>
            </w:tcBorders>
          </w:tcPr>
          <w:p w:rsidR="00C7150C" w:rsidRPr="00FC26FD" w:rsidRDefault="00C7150C">
            <w:pPr>
              <w:rPr>
                <w:rFonts w:ascii="Times New Roman" w:hAnsi="Times New Roman" w:cs="Times New Roman"/>
                <w:sz w:val="24"/>
                <w:szCs w:val="24"/>
              </w:rPr>
            </w:pPr>
          </w:p>
        </w:tc>
        <w:tc>
          <w:tcPr>
            <w:tcW w:w="1206" w:type="dxa"/>
            <w:vMerge/>
            <w:tcBorders>
              <w:top w:val="single" w:sz="3" w:space="0" w:color="000000"/>
              <w:left w:val="single" w:sz="3" w:space="0" w:color="000000"/>
              <w:bottom w:val="single" w:sz="3" w:space="0" w:color="000000"/>
              <w:right w:val="single" w:sz="3" w:space="0" w:color="000000"/>
            </w:tcBorders>
          </w:tcPr>
          <w:p w:rsidR="00C7150C" w:rsidRPr="00FC26FD" w:rsidRDefault="00C7150C">
            <w:pPr>
              <w:rPr>
                <w:rFonts w:ascii="Times New Roman" w:hAnsi="Times New Roman" w:cs="Times New Roman"/>
                <w:sz w:val="24"/>
                <w:szCs w:val="24"/>
              </w:rPr>
            </w:pPr>
          </w:p>
        </w:tc>
        <w:tc>
          <w:tcPr>
            <w:tcW w:w="4243" w:type="dxa"/>
            <w:vMerge/>
            <w:tcBorders>
              <w:top w:val="single" w:sz="3" w:space="0" w:color="000000"/>
              <w:left w:val="single" w:sz="3" w:space="0" w:color="000000"/>
              <w:bottom w:val="single" w:sz="3" w:space="0" w:color="000000"/>
              <w:right w:val="single" w:sz="3" w:space="0" w:color="000000"/>
            </w:tcBorders>
          </w:tcPr>
          <w:p w:rsidR="00C7150C" w:rsidRPr="00FC26FD" w:rsidRDefault="00C7150C">
            <w:pPr>
              <w:rPr>
                <w:rFonts w:ascii="Times New Roman" w:hAnsi="Times New Roman" w:cs="Times New Roman"/>
                <w:sz w:val="24"/>
                <w:szCs w:val="24"/>
              </w:rPr>
            </w:pPr>
          </w:p>
        </w:tc>
      </w:tr>
      <w:tr w:rsidR="00C7150C" w:rsidRPr="00FC26FD" w:rsidTr="005923E4">
        <w:trPr>
          <w:trHeight w:hRule="exact" w:val="392"/>
        </w:trPr>
        <w:tc>
          <w:tcPr>
            <w:tcW w:w="16018" w:type="dxa"/>
            <w:gridSpan w:val="10"/>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28" w:lineRule="auto"/>
              <w:ind w:left="48"/>
              <w:rPr>
                <w:rFonts w:ascii="Times New Roman" w:hAnsi="Times New Roman" w:cs="Times New Roman"/>
                <w:sz w:val="24"/>
                <w:szCs w:val="24"/>
              </w:rPr>
            </w:pPr>
            <w:proofErr w:type="spellStart"/>
            <w:r w:rsidRPr="00FC26FD">
              <w:rPr>
                <w:rFonts w:ascii="Times New Roman" w:eastAsia="Times New Roman" w:hAnsi="Times New Roman" w:cs="Times New Roman"/>
                <w:color w:val="000000"/>
                <w:w w:val="102"/>
                <w:sz w:val="24"/>
                <w:szCs w:val="24"/>
              </w:rPr>
              <w:t>Раздел</w:t>
            </w:r>
            <w:proofErr w:type="spellEnd"/>
            <w:r w:rsidRPr="00FC26FD">
              <w:rPr>
                <w:rFonts w:ascii="Times New Roman" w:eastAsia="Times New Roman" w:hAnsi="Times New Roman" w:cs="Times New Roman"/>
                <w:color w:val="000000"/>
                <w:w w:val="102"/>
                <w:sz w:val="24"/>
                <w:szCs w:val="24"/>
              </w:rPr>
              <w:t xml:space="preserve"> 1.</w:t>
            </w:r>
            <w:r w:rsidRPr="00FC26FD">
              <w:rPr>
                <w:rFonts w:ascii="Times New Roman" w:eastAsia="Times New Roman" w:hAnsi="Times New Roman" w:cs="Times New Roman"/>
                <w:b/>
                <w:color w:val="000000"/>
                <w:w w:val="102"/>
                <w:sz w:val="24"/>
                <w:szCs w:val="24"/>
              </w:rPr>
              <w:t xml:space="preserve"> ЯЗЫК И КУЛЬТУРА</w:t>
            </w:r>
          </w:p>
        </w:tc>
      </w:tr>
      <w:tr w:rsidR="00C7150C" w:rsidRPr="00FC26FD" w:rsidTr="005923E4">
        <w:trPr>
          <w:trHeight w:hRule="exact" w:val="4432"/>
        </w:trPr>
        <w:tc>
          <w:tcPr>
            <w:tcW w:w="56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1.1.</w:t>
            </w:r>
          </w:p>
        </w:tc>
        <w:tc>
          <w:tcPr>
            <w:tcW w:w="2835"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rsidP="009A09B3">
            <w:pPr>
              <w:autoSpaceDE w:val="0"/>
              <w:autoSpaceDN w:val="0"/>
              <w:spacing w:before="50" w:after="0" w:line="250" w:lineRule="auto"/>
              <w:ind w:left="46" w:right="71"/>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 xml:space="preserve">Русский язык как развивающееся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явление</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w:t>
            </w:r>
          </w:p>
        </w:tc>
        <w:tc>
          <w:tcPr>
            <w:tcW w:w="724"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4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30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07.09.2022 14.09.2022</w:t>
            </w:r>
          </w:p>
        </w:tc>
        <w:tc>
          <w:tcPr>
            <w:tcW w:w="3605"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855A0" w:rsidRDefault="00FC26FD" w:rsidP="00F855A0">
            <w:pPr>
              <w:autoSpaceDE w:val="0"/>
              <w:autoSpaceDN w:val="0"/>
              <w:spacing w:before="50" w:after="0" w:line="257" w:lineRule="auto"/>
              <w:ind w:left="48"/>
              <w:rPr>
                <w:rFonts w:ascii="Times New Roman" w:hAnsi="Times New Roman" w:cs="Times New Roman"/>
                <w:sz w:val="24"/>
                <w:szCs w:val="24"/>
                <w:lang w:val="ru-RU"/>
              </w:rPr>
            </w:pPr>
            <w:r w:rsidRPr="00F855A0">
              <w:rPr>
                <w:rFonts w:ascii="Times New Roman" w:eastAsia="Times New Roman" w:hAnsi="Times New Roman" w:cs="Times New Roman"/>
                <w:color w:val="000000"/>
                <w:w w:val="102"/>
                <w:sz w:val="24"/>
                <w:szCs w:val="24"/>
                <w:lang w:val="ru-RU"/>
              </w:rPr>
              <w:t xml:space="preserve">Характеризовать внешние причины изменений в </w:t>
            </w:r>
            <w:r w:rsidRPr="00F855A0">
              <w:rPr>
                <w:rFonts w:ascii="Times New Roman" w:hAnsi="Times New Roman" w:cs="Times New Roman"/>
                <w:sz w:val="24"/>
                <w:szCs w:val="24"/>
                <w:lang w:val="ru-RU"/>
              </w:rPr>
              <w:br/>
            </w:r>
            <w:r w:rsidRPr="00F855A0">
              <w:rPr>
                <w:rFonts w:ascii="Times New Roman" w:eastAsia="Times New Roman" w:hAnsi="Times New Roman" w:cs="Times New Roman"/>
                <w:color w:val="000000"/>
                <w:w w:val="102"/>
                <w:sz w:val="24"/>
                <w:szCs w:val="24"/>
                <w:lang w:val="ru-RU"/>
              </w:rPr>
              <w:t xml:space="preserve">русском языке; </w:t>
            </w:r>
            <w:r w:rsidRPr="00F855A0">
              <w:rPr>
                <w:rFonts w:ascii="Times New Roman" w:hAnsi="Times New Roman" w:cs="Times New Roman"/>
                <w:sz w:val="24"/>
                <w:szCs w:val="24"/>
                <w:lang w:val="ru-RU"/>
              </w:rPr>
              <w:br/>
            </w:r>
            <w:r w:rsidRPr="00F855A0">
              <w:rPr>
                <w:rFonts w:ascii="Times New Roman" w:eastAsia="Times New Roman" w:hAnsi="Times New Roman" w:cs="Times New Roman"/>
                <w:color w:val="000000"/>
                <w:w w:val="102"/>
                <w:sz w:val="24"/>
                <w:szCs w:val="24"/>
                <w:lang w:val="ru-RU"/>
              </w:rPr>
              <w:t xml:space="preserve">приводить примеры; </w:t>
            </w:r>
            <w:r w:rsidRPr="00F855A0">
              <w:rPr>
                <w:rFonts w:ascii="Times New Roman" w:hAnsi="Times New Roman" w:cs="Times New Roman"/>
                <w:sz w:val="24"/>
                <w:szCs w:val="24"/>
                <w:lang w:val="ru-RU"/>
              </w:rPr>
              <w:br/>
            </w:r>
            <w:r w:rsidRPr="00F855A0">
              <w:rPr>
                <w:rFonts w:ascii="Times New Roman" w:eastAsia="Times New Roman" w:hAnsi="Times New Roman" w:cs="Times New Roman"/>
                <w:color w:val="000000"/>
                <w:w w:val="102"/>
                <w:sz w:val="24"/>
                <w:szCs w:val="24"/>
                <w:lang w:val="ru-RU"/>
              </w:rPr>
              <w:t xml:space="preserve">Приводить примеры, </w:t>
            </w:r>
            <w:r w:rsidRPr="00F855A0">
              <w:rPr>
                <w:rFonts w:ascii="Times New Roman" w:hAnsi="Times New Roman" w:cs="Times New Roman"/>
                <w:sz w:val="24"/>
                <w:szCs w:val="24"/>
                <w:lang w:val="ru-RU"/>
              </w:rPr>
              <w:br/>
            </w:r>
            <w:r w:rsidRPr="00F855A0">
              <w:rPr>
                <w:rFonts w:ascii="Times New Roman" w:eastAsia="Times New Roman" w:hAnsi="Times New Roman" w:cs="Times New Roman"/>
                <w:color w:val="000000"/>
                <w:w w:val="102"/>
                <w:sz w:val="24"/>
                <w:szCs w:val="24"/>
                <w:lang w:val="ru-RU"/>
              </w:rPr>
              <w:t xml:space="preserve">доказывающие, что изучение русского языка позволяет лучше узнать историю и культуру страны; приводить </w:t>
            </w:r>
            <w:r w:rsidRPr="00F855A0">
              <w:rPr>
                <w:rFonts w:ascii="Times New Roman" w:hAnsi="Times New Roman" w:cs="Times New Roman"/>
                <w:sz w:val="24"/>
                <w:szCs w:val="24"/>
                <w:lang w:val="ru-RU"/>
              </w:rPr>
              <w:br/>
            </w:r>
            <w:r w:rsidRPr="00F855A0">
              <w:rPr>
                <w:rFonts w:ascii="Times New Roman" w:eastAsia="Times New Roman" w:hAnsi="Times New Roman" w:cs="Times New Roman"/>
                <w:color w:val="000000"/>
                <w:w w:val="102"/>
                <w:sz w:val="24"/>
                <w:szCs w:val="24"/>
                <w:lang w:val="ru-RU"/>
              </w:rPr>
              <w:t xml:space="preserve">примеры слов и </w:t>
            </w:r>
            <w:r w:rsidRPr="00F855A0">
              <w:rPr>
                <w:rFonts w:ascii="Times New Roman" w:hAnsi="Times New Roman" w:cs="Times New Roman"/>
                <w:sz w:val="24"/>
                <w:szCs w:val="24"/>
                <w:lang w:val="ru-RU"/>
              </w:rPr>
              <w:br/>
            </w:r>
            <w:r w:rsidRPr="00F855A0">
              <w:rPr>
                <w:rFonts w:ascii="Times New Roman" w:eastAsia="Times New Roman" w:hAnsi="Times New Roman" w:cs="Times New Roman"/>
                <w:color w:val="000000"/>
                <w:w w:val="102"/>
                <w:sz w:val="24"/>
                <w:szCs w:val="24"/>
                <w:lang w:val="ru-RU"/>
              </w:rPr>
              <w:t xml:space="preserve">фразеологизмов, возникших под влиянием исторических </w:t>
            </w:r>
            <w:r w:rsidRPr="00F855A0">
              <w:rPr>
                <w:rFonts w:ascii="Times New Roman" w:hAnsi="Times New Roman" w:cs="Times New Roman"/>
                <w:sz w:val="24"/>
                <w:szCs w:val="24"/>
                <w:lang w:val="ru-RU"/>
              </w:rPr>
              <w:br/>
            </w:r>
            <w:r w:rsidRPr="00F855A0">
              <w:rPr>
                <w:rFonts w:ascii="Times New Roman" w:eastAsia="Times New Roman" w:hAnsi="Times New Roman" w:cs="Times New Roman"/>
                <w:color w:val="000000"/>
                <w:w w:val="102"/>
                <w:sz w:val="24"/>
                <w:szCs w:val="24"/>
                <w:lang w:val="ru-RU"/>
              </w:rPr>
              <w:t xml:space="preserve">событий, общественных </w:t>
            </w:r>
            <w:r w:rsidRPr="00F855A0">
              <w:rPr>
                <w:rFonts w:ascii="Times New Roman" w:hAnsi="Times New Roman" w:cs="Times New Roman"/>
                <w:sz w:val="24"/>
                <w:szCs w:val="24"/>
                <w:lang w:val="ru-RU"/>
              </w:rPr>
              <w:br/>
            </w:r>
            <w:r w:rsidRPr="00F855A0">
              <w:rPr>
                <w:rFonts w:ascii="Times New Roman" w:eastAsia="Times New Roman" w:hAnsi="Times New Roman" w:cs="Times New Roman"/>
                <w:color w:val="000000"/>
                <w:w w:val="102"/>
                <w:sz w:val="24"/>
                <w:szCs w:val="24"/>
                <w:lang w:val="ru-RU"/>
              </w:rPr>
              <w:t>процессов, развития науки и техники, других языков;</w:t>
            </w:r>
          </w:p>
        </w:tc>
        <w:tc>
          <w:tcPr>
            <w:tcW w:w="1285" w:type="dxa"/>
            <w:gridSpan w:val="2"/>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855A0" w:rsidRDefault="00FC26FD">
            <w:pPr>
              <w:autoSpaceDE w:val="0"/>
              <w:autoSpaceDN w:val="0"/>
              <w:spacing w:before="50" w:after="0" w:line="245" w:lineRule="auto"/>
              <w:ind w:right="144"/>
              <w:jc w:val="center"/>
              <w:rPr>
                <w:rFonts w:ascii="Times New Roman" w:hAnsi="Times New Roman" w:cs="Times New Roman"/>
                <w:sz w:val="24"/>
                <w:szCs w:val="24"/>
              </w:rPr>
            </w:pPr>
            <w:proofErr w:type="spellStart"/>
            <w:r w:rsidRPr="00F855A0">
              <w:rPr>
                <w:rFonts w:ascii="Times New Roman" w:eastAsia="Times New Roman" w:hAnsi="Times New Roman" w:cs="Times New Roman"/>
                <w:color w:val="000000"/>
                <w:w w:val="102"/>
                <w:sz w:val="24"/>
                <w:szCs w:val="24"/>
              </w:rPr>
              <w:t>Устный</w:t>
            </w:r>
            <w:proofErr w:type="spellEnd"/>
            <w:r w:rsidRPr="00F855A0">
              <w:rPr>
                <w:rFonts w:ascii="Times New Roman" w:eastAsia="Times New Roman" w:hAnsi="Times New Roman" w:cs="Times New Roman"/>
                <w:color w:val="000000"/>
                <w:w w:val="102"/>
                <w:sz w:val="24"/>
                <w:szCs w:val="24"/>
              </w:rPr>
              <w:t xml:space="preserve"> </w:t>
            </w:r>
            <w:proofErr w:type="spellStart"/>
            <w:r w:rsidRPr="00F855A0">
              <w:rPr>
                <w:rFonts w:ascii="Times New Roman" w:eastAsia="Times New Roman" w:hAnsi="Times New Roman" w:cs="Times New Roman"/>
                <w:color w:val="000000"/>
                <w:w w:val="102"/>
                <w:sz w:val="24"/>
                <w:szCs w:val="24"/>
              </w:rPr>
              <w:t>опрос</w:t>
            </w:r>
            <w:proofErr w:type="spellEnd"/>
            <w:r w:rsidRPr="00F855A0">
              <w:rPr>
                <w:rFonts w:ascii="Times New Roman" w:eastAsia="Times New Roman" w:hAnsi="Times New Roman" w:cs="Times New Roman"/>
                <w:color w:val="000000"/>
                <w:w w:val="102"/>
                <w:sz w:val="24"/>
                <w:szCs w:val="24"/>
              </w:rPr>
              <w:t>;</w:t>
            </w:r>
          </w:p>
        </w:tc>
        <w:tc>
          <w:tcPr>
            <w:tcW w:w="4243"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855A0" w:rsidRDefault="00FC26FD" w:rsidP="00F855A0">
            <w:pPr>
              <w:autoSpaceDE w:val="0"/>
              <w:autoSpaceDN w:val="0"/>
              <w:spacing w:before="50" w:after="0" w:line="245" w:lineRule="auto"/>
              <w:ind w:left="48" w:right="8"/>
              <w:rPr>
                <w:rFonts w:ascii="Times New Roman" w:hAnsi="Times New Roman" w:cs="Times New Roman"/>
                <w:sz w:val="24"/>
                <w:szCs w:val="24"/>
              </w:rPr>
            </w:pPr>
            <w:r w:rsidRPr="00F855A0">
              <w:rPr>
                <w:rFonts w:ascii="Times New Roman" w:eastAsia="Times New Roman" w:hAnsi="Times New Roman" w:cs="Times New Roman"/>
                <w:color w:val="000000"/>
                <w:w w:val="102"/>
                <w:sz w:val="24"/>
                <w:szCs w:val="24"/>
              </w:rPr>
              <w:t xml:space="preserve">https://urok.1sept.ru/articles/580769 </w:t>
            </w:r>
            <w:r w:rsidRPr="00F855A0">
              <w:rPr>
                <w:rFonts w:ascii="Times New Roman" w:hAnsi="Times New Roman" w:cs="Times New Roman"/>
                <w:sz w:val="24"/>
                <w:szCs w:val="24"/>
              </w:rPr>
              <w:br/>
            </w:r>
            <w:r w:rsidRPr="00F855A0">
              <w:rPr>
                <w:rFonts w:ascii="Times New Roman" w:eastAsia="Times New Roman" w:hAnsi="Times New Roman" w:cs="Times New Roman"/>
                <w:color w:val="000000"/>
                <w:w w:val="102"/>
                <w:sz w:val="24"/>
                <w:szCs w:val="24"/>
              </w:rPr>
              <w:t>https://infourok.ru/konspekt-uroka-po-russkomu-yazyku-na-temu-russkij-yazyk-kak-razvivayusheesya-yavlenie-7-klass-4030706.html</w:t>
            </w:r>
          </w:p>
        </w:tc>
      </w:tr>
      <w:tr w:rsidR="00C7150C" w:rsidRPr="00FC26FD" w:rsidTr="005923E4">
        <w:trPr>
          <w:trHeight w:hRule="exact" w:val="5107"/>
        </w:trPr>
        <w:tc>
          <w:tcPr>
            <w:tcW w:w="56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lastRenderedPageBreak/>
              <w:t>1.2.</w:t>
            </w:r>
          </w:p>
        </w:tc>
        <w:tc>
          <w:tcPr>
            <w:tcW w:w="2835"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47" w:lineRule="auto"/>
              <w:ind w:left="46" w:right="144"/>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Устаревшие слова -</w:t>
            </w:r>
            <w:r>
              <w:rPr>
                <w:rFonts w:ascii="Times New Roman" w:eastAsia="Times New Roman" w:hAnsi="Times New Roman" w:cs="Times New Roman"/>
                <w:b/>
                <w:color w:val="000000"/>
                <w:w w:val="102"/>
                <w:sz w:val="24"/>
                <w:szCs w:val="24"/>
                <w:lang w:val="ru-RU"/>
              </w:rPr>
              <w:t xml:space="preserve"> </w:t>
            </w:r>
            <w:r w:rsidRPr="00FC26FD">
              <w:rPr>
                <w:rFonts w:ascii="Times New Roman" w:eastAsia="Times New Roman" w:hAnsi="Times New Roman" w:cs="Times New Roman"/>
                <w:b/>
                <w:color w:val="000000"/>
                <w:w w:val="102"/>
                <w:sz w:val="24"/>
                <w:szCs w:val="24"/>
                <w:lang w:val="ru-RU"/>
              </w:rPr>
              <w:t xml:space="preserve">живые свидетели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истории.</w:t>
            </w:r>
          </w:p>
          <w:p w:rsidR="00C7150C" w:rsidRPr="00FC26FD" w:rsidRDefault="00FC26FD">
            <w:pPr>
              <w:autoSpaceDE w:val="0"/>
              <w:autoSpaceDN w:val="0"/>
              <w:spacing w:before="12" w:after="0" w:line="233" w:lineRule="auto"/>
              <w:ind w:left="46"/>
              <w:rPr>
                <w:rFonts w:ascii="Times New Roman" w:hAnsi="Times New Roman" w:cs="Times New Roman"/>
                <w:sz w:val="24"/>
                <w:szCs w:val="24"/>
              </w:rPr>
            </w:pPr>
            <w:proofErr w:type="spellStart"/>
            <w:r w:rsidRPr="00FC26FD">
              <w:rPr>
                <w:rFonts w:ascii="Times New Roman" w:eastAsia="Times New Roman" w:hAnsi="Times New Roman" w:cs="Times New Roman"/>
                <w:b/>
                <w:color w:val="000000"/>
                <w:w w:val="102"/>
                <w:sz w:val="24"/>
                <w:szCs w:val="24"/>
              </w:rPr>
              <w:t>Историзмы</w:t>
            </w:r>
            <w:proofErr w:type="spellEnd"/>
            <w:r w:rsidRPr="00FC26FD">
              <w:rPr>
                <w:rFonts w:ascii="Times New Roman" w:eastAsia="Times New Roman" w:hAnsi="Times New Roman" w:cs="Times New Roman"/>
                <w:b/>
                <w:color w:val="000000"/>
                <w:w w:val="102"/>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w:t>
            </w:r>
          </w:p>
        </w:tc>
        <w:tc>
          <w:tcPr>
            <w:tcW w:w="724"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4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30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45"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21.09.2022 28.09.2022</w:t>
            </w:r>
          </w:p>
        </w:tc>
        <w:tc>
          <w:tcPr>
            <w:tcW w:w="3605"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rsidP="00F855A0">
            <w:pPr>
              <w:autoSpaceDE w:val="0"/>
              <w:autoSpaceDN w:val="0"/>
              <w:spacing w:before="52" w:after="0" w:line="257" w:lineRule="auto"/>
              <w:ind w:left="48"/>
              <w:rPr>
                <w:rFonts w:ascii="Times New Roman" w:hAnsi="Times New Roman" w:cs="Times New Roman"/>
                <w:szCs w:val="24"/>
                <w:lang w:val="ru-RU"/>
              </w:rPr>
            </w:pPr>
            <w:r w:rsidRPr="00FC26FD">
              <w:rPr>
                <w:rFonts w:ascii="Times New Roman" w:eastAsia="Times New Roman" w:hAnsi="Times New Roman" w:cs="Times New Roman"/>
                <w:color w:val="000000"/>
                <w:w w:val="102"/>
                <w:szCs w:val="24"/>
                <w:lang w:val="ru-RU"/>
              </w:rPr>
              <w:t xml:space="preserve">Распознавать и </w:t>
            </w:r>
            <w:r w:rsidRPr="00FC26FD">
              <w:rPr>
                <w:rFonts w:ascii="Times New Roman" w:hAnsi="Times New Roman" w:cs="Times New Roman"/>
                <w:szCs w:val="24"/>
                <w:lang w:val="ru-RU"/>
              </w:rPr>
              <w:br/>
            </w:r>
            <w:r w:rsidRPr="00FC26FD">
              <w:rPr>
                <w:rFonts w:ascii="Times New Roman" w:eastAsia="Times New Roman" w:hAnsi="Times New Roman" w:cs="Times New Roman"/>
                <w:color w:val="000000"/>
                <w:w w:val="102"/>
                <w:szCs w:val="24"/>
                <w:lang w:val="ru-RU"/>
              </w:rPr>
              <w:t xml:space="preserve">характеризовать устаревшую </w:t>
            </w:r>
            <w:r w:rsidRPr="00FC26FD">
              <w:rPr>
                <w:rFonts w:ascii="Times New Roman" w:hAnsi="Times New Roman" w:cs="Times New Roman"/>
                <w:szCs w:val="24"/>
                <w:lang w:val="ru-RU"/>
              </w:rPr>
              <w:br/>
            </w:r>
            <w:r w:rsidRPr="00FC26FD">
              <w:rPr>
                <w:rFonts w:ascii="Times New Roman" w:eastAsia="Times New Roman" w:hAnsi="Times New Roman" w:cs="Times New Roman"/>
                <w:color w:val="000000"/>
                <w:w w:val="102"/>
                <w:szCs w:val="24"/>
                <w:lang w:val="ru-RU"/>
              </w:rPr>
              <w:t xml:space="preserve">лексику (историзмы, </w:t>
            </w:r>
            <w:r w:rsidRPr="00FC26FD">
              <w:rPr>
                <w:rFonts w:ascii="Times New Roman" w:hAnsi="Times New Roman" w:cs="Times New Roman"/>
                <w:szCs w:val="24"/>
                <w:lang w:val="ru-RU"/>
              </w:rPr>
              <w:br/>
            </w:r>
            <w:r w:rsidRPr="00FC26FD">
              <w:rPr>
                <w:rFonts w:ascii="Times New Roman" w:eastAsia="Times New Roman" w:hAnsi="Times New Roman" w:cs="Times New Roman"/>
                <w:color w:val="000000"/>
                <w:w w:val="102"/>
                <w:szCs w:val="24"/>
                <w:lang w:val="ru-RU"/>
              </w:rPr>
              <w:t xml:space="preserve">архаизмы); определять </w:t>
            </w:r>
            <w:r w:rsidRPr="00FC26FD">
              <w:rPr>
                <w:rFonts w:ascii="Times New Roman" w:hAnsi="Times New Roman" w:cs="Times New Roman"/>
                <w:szCs w:val="24"/>
                <w:lang w:val="ru-RU"/>
              </w:rPr>
              <w:br/>
            </w:r>
            <w:r w:rsidRPr="00FC26FD">
              <w:rPr>
                <w:rFonts w:ascii="Times New Roman" w:eastAsia="Times New Roman" w:hAnsi="Times New Roman" w:cs="Times New Roman"/>
                <w:color w:val="000000"/>
                <w:w w:val="102"/>
                <w:szCs w:val="24"/>
                <w:lang w:val="ru-RU"/>
              </w:rPr>
              <w:t xml:space="preserve">лексические значения </w:t>
            </w:r>
            <w:r w:rsidRPr="00FC26FD">
              <w:rPr>
                <w:rFonts w:ascii="Times New Roman" w:hAnsi="Times New Roman" w:cs="Times New Roman"/>
                <w:szCs w:val="24"/>
                <w:lang w:val="ru-RU"/>
              </w:rPr>
              <w:br/>
            </w:r>
            <w:r w:rsidRPr="00FC26FD">
              <w:rPr>
                <w:rFonts w:ascii="Times New Roman" w:eastAsia="Times New Roman" w:hAnsi="Times New Roman" w:cs="Times New Roman"/>
                <w:color w:val="000000"/>
                <w:w w:val="102"/>
                <w:szCs w:val="24"/>
                <w:lang w:val="ru-RU"/>
              </w:rPr>
              <w:t xml:space="preserve">историзмов (в необходимых </w:t>
            </w:r>
            <w:r w:rsidRPr="00FC26FD">
              <w:rPr>
                <w:rFonts w:ascii="Times New Roman" w:hAnsi="Times New Roman" w:cs="Times New Roman"/>
                <w:szCs w:val="24"/>
                <w:lang w:val="ru-RU"/>
              </w:rPr>
              <w:br/>
            </w:r>
            <w:r w:rsidRPr="00FC26FD">
              <w:rPr>
                <w:rFonts w:ascii="Times New Roman" w:eastAsia="Times New Roman" w:hAnsi="Times New Roman" w:cs="Times New Roman"/>
                <w:color w:val="000000"/>
                <w:w w:val="102"/>
                <w:szCs w:val="24"/>
                <w:lang w:val="ru-RU"/>
              </w:rPr>
              <w:t xml:space="preserve">случаях с помощью </w:t>
            </w:r>
            <w:r w:rsidRPr="00FC26FD">
              <w:rPr>
                <w:rFonts w:ascii="Times New Roman" w:hAnsi="Times New Roman" w:cs="Times New Roman"/>
                <w:szCs w:val="24"/>
                <w:lang w:val="ru-RU"/>
              </w:rPr>
              <w:br/>
            </w:r>
            <w:r w:rsidRPr="00FC26FD">
              <w:rPr>
                <w:rFonts w:ascii="Times New Roman" w:eastAsia="Times New Roman" w:hAnsi="Times New Roman" w:cs="Times New Roman"/>
                <w:color w:val="000000"/>
                <w:w w:val="102"/>
                <w:szCs w:val="24"/>
                <w:lang w:val="ru-RU"/>
              </w:rPr>
              <w:t xml:space="preserve">словаря); комментировать причины устаревания </w:t>
            </w:r>
            <w:r w:rsidRPr="00FC26FD">
              <w:rPr>
                <w:rFonts w:ascii="Times New Roman" w:hAnsi="Times New Roman" w:cs="Times New Roman"/>
                <w:szCs w:val="24"/>
                <w:lang w:val="ru-RU"/>
              </w:rPr>
              <w:br/>
            </w:r>
            <w:r w:rsidRPr="00FC26FD">
              <w:rPr>
                <w:rFonts w:ascii="Times New Roman" w:eastAsia="Times New Roman" w:hAnsi="Times New Roman" w:cs="Times New Roman"/>
                <w:color w:val="000000"/>
                <w:w w:val="102"/>
                <w:szCs w:val="24"/>
                <w:lang w:val="ru-RU"/>
              </w:rPr>
              <w:t xml:space="preserve">некоторых историзмов; </w:t>
            </w:r>
            <w:r w:rsidRPr="00FC26FD">
              <w:rPr>
                <w:rFonts w:ascii="Times New Roman" w:hAnsi="Times New Roman" w:cs="Times New Roman"/>
                <w:szCs w:val="24"/>
                <w:lang w:val="ru-RU"/>
              </w:rPr>
              <w:br/>
            </w:r>
            <w:r w:rsidRPr="00FC26FD">
              <w:rPr>
                <w:rFonts w:ascii="Times New Roman" w:eastAsia="Times New Roman" w:hAnsi="Times New Roman" w:cs="Times New Roman"/>
                <w:color w:val="000000"/>
                <w:w w:val="102"/>
                <w:szCs w:val="24"/>
                <w:lang w:val="ru-RU"/>
              </w:rPr>
              <w:t xml:space="preserve">Определять период истории, к которому относится тот или иной историзм (с помощью словаря устаревших слов, толкового словаря); </w:t>
            </w:r>
            <w:r w:rsidRPr="00FC26FD">
              <w:rPr>
                <w:rFonts w:ascii="Times New Roman" w:hAnsi="Times New Roman" w:cs="Times New Roman"/>
                <w:szCs w:val="24"/>
                <w:lang w:val="ru-RU"/>
              </w:rPr>
              <w:br/>
            </w:r>
            <w:r w:rsidRPr="00FC26FD">
              <w:rPr>
                <w:rFonts w:ascii="Times New Roman" w:eastAsia="Times New Roman" w:hAnsi="Times New Roman" w:cs="Times New Roman"/>
                <w:color w:val="000000"/>
                <w:w w:val="102"/>
                <w:szCs w:val="24"/>
                <w:lang w:val="ru-RU"/>
              </w:rPr>
              <w:t xml:space="preserve">распределять историзмы по </w:t>
            </w:r>
            <w:r w:rsidRPr="00FC26FD">
              <w:rPr>
                <w:rFonts w:ascii="Times New Roman" w:hAnsi="Times New Roman" w:cs="Times New Roman"/>
                <w:szCs w:val="24"/>
                <w:lang w:val="ru-RU"/>
              </w:rPr>
              <w:br/>
            </w:r>
            <w:r w:rsidRPr="00FC26FD">
              <w:rPr>
                <w:rFonts w:ascii="Times New Roman" w:eastAsia="Times New Roman" w:hAnsi="Times New Roman" w:cs="Times New Roman"/>
                <w:color w:val="000000"/>
                <w:w w:val="102"/>
                <w:szCs w:val="24"/>
                <w:lang w:val="ru-RU"/>
              </w:rPr>
              <w:t>тематическим группам, степени устарелости;</w:t>
            </w:r>
          </w:p>
        </w:tc>
        <w:tc>
          <w:tcPr>
            <w:tcW w:w="1285" w:type="dxa"/>
            <w:gridSpan w:val="2"/>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45" w:lineRule="auto"/>
              <w:ind w:right="144"/>
              <w:jc w:val="center"/>
              <w:rPr>
                <w:rFonts w:ascii="Times New Roman" w:hAnsi="Times New Roman" w:cs="Times New Roman"/>
                <w:szCs w:val="24"/>
              </w:rPr>
            </w:pPr>
            <w:proofErr w:type="spellStart"/>
            <w:r w:rsidRPr="00FC26FD">
              <w:rPr>
                <w:rFonts w:ascii="Times New Roman" w:eastAsia="Times New Roman" w:hAnsi="Times New Roman" w:cs="Times New Roman"/>
                <w:color w:val="000000"/>
                <w:w w:val="102"/>
                <w:szCs w:val="24"/>
              </w:rPr>
              <w:t>Устный</w:t>
            </w:r>
            <w:proofErr w:type="spellEnd"/>
            <w:r w:rsidRPr="00FC26FD">
              <w:rPr>
                <w:rFonts w:ascii="Times New Roman" w:eastAsia="Times New Roman" w:hAnsi="Times New Roman" w:cs="Times New Roman"/>
                <w:color w:val="000000"/>
                <w:w w:val="102"/>
                <w:szCs w:val="24"/>
              </w:rPr>
              <w:t xml:space="preserve"> </w:t>
            </w:r>
            <w:proofErr w:type="spellStart"/>
            <w:r w:rsidRPr="00FC26FD">
              <w:rPr>
                <w:rFonts w:ascii="Times New Roman" w:eastAsia="Times New Roman" w:hAnsi="Times New Roman" w:cs="Times New Roman"/>
                <w:color w:val="000000"/>
                <w:w w:val="102"/>
                <w:szCs w:val="24"/>
              </w:rPr>
              <w:t>опрос</w:t>
            </w:r>
            <w:proofErr w:type="spellEnd"/>
            <w:r w:rsidRPr="00FC26FD">
              <w:rPr>
                <w:rFonts w:ascii="Times New Roman" w:eastAsia="Times New Roman" w:hAnsi="Times New Roman" w:cs="Times New Roman"/>
                <w:color w:val="000000"/>
                <w:w w:val="102"/>
                <w:szCs w:val="24"/>
              </w:rPr>
              <w:t>;</w:t>
            </w:r>
          </w:p>
        </w:tc>
        <w:tc>
          <w:tcPr>
            <w:tcW w:w="4243"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rsidP="00F855A0">
            <w:pPr>
              <w:autoSpaceDE w:val="0"/>
              <w:autoSpaceDN w:val="0"/>
              <w:spacing w:before="52" w:after="0" w:line="418" w:lineRule="auto"/>
              <w:ind w:left="48" w:right="141"/>
              <w:rPr>
                <w:rFonts w:ascii="Times New Roman" w:hAnsi="Times New Roman" w:cs="Times New Roman"/>
                <w:szCs w:val="24"/>
              </w:rPr>
            </w:pPr>
            <w:r w:rsidRPr="00FC26FD">
              <w:rPr>
                <w:rFonts w:ascii="Times New Roman" w:eastAsia="Times New Roman" w:hAnsi="Times New Roman" w:cs="Times New Roman"/>
                <w:color w:val="000000"/>
                <w:w w:val="102"/>
                <w:szCs w:val="24"/>
              </w:rPr>
              <w:t xml:space="preserve">https://infourok.ru/prezentaciya-po-rodnomu-yazyku-na-temu-ustarevshie-slova-kak-zhivye-svideteli-istorii-istorizmy-7-klass-4474346.html </w:t>
            </w:r>
            <w:r w:rsidRPr="00FC26FD">
              <w:rPr>
                <w:rFonts w:ascii="Times New Roman" w:hAnsi="Times New Roman" w:cs="Times New Roman"/>
                <w:szCs w:val="24"/>
              </w:rPr>
              <w:br/>
            </w:r>
            <w:r w:rsidRPr="00FC26FD">
              <w:rPr>
                <w:rFonts w:ascii="Times New Roman" w:eastAsia="Times New Roman" w:hAnsi="Times New Roman" w:cs="Times New Roman"/>
                <w:color w:val="000000"/>
                <w:w w:val="102"/>
                <w:szCs w:val="24"/>
              </w:rPr>
              <w:t>https://www.youtube.com/watch?v=ykfj2I77414&amp;ab_channel=%D0%9E%D0%BD%D0%BB%D0%B0%D0%B9%D0%BD%D0%93%D0%B8%D0%BC%D0%BD%D0%B0%D0%B7%D0%B8%D1%8F%231 https://xn--j1ahfl.xn--p1ai/library/ustarevshie_slova_zhivie_svideteli_istorii_istor_082932.html</w:t>
            </w:r>
          </w:p>
        </w:tc>
      </w:tr>
    </w:tbl>
    <w:p w:rsidR="00C7150C" w:rsidRPr="00FC26FD" w:rsidRDefault="00C7150C">
      <w:pPr>
        <w:autoSpaceDE w:val="0"/>
        <w:autoSpaceDN w:val="0"/>
        <w:spacing w:after="0" w:line="14" w:lineRule="exact"/>
        <w:rPr>
          <w:rFonts w:ascii="Times New Roman" w:hAnsi="Times New Roman" w:cs="Times New Roman"/>
          <w:sz w:val="24"/>
          <w:szCs w:val="24"/>
        </w:rPr>
      </w:pPr>
    </w:p>
    <w:p w:rsidR="00C7150C" w:rsidRPr="00FC26FD" w:rsidRDefault="00C7150C">
      <w:pPr>
        <w:rPr>
          <w:rFonts w:ascii="Times New Roman" w:hAnsi="Times New Roman" w:cs="Times New Roman"/>
          <w:sz w:val="24"/>
          <w:szCs w:val="24"/>
        </w:rPr>
        <w:sectPr w:rsidR="00C7150C" w:rsidRPr="00FC26FD" w:rsidSect="009A09B3">
          <w:pgSz w:w="16840" w:h="11900"/>
          <w:pgMar w:top="284" w:right="544" w:bottom="568" w:left="632" w:header="720" w:footer="720" w:gutter="0"/>
          <w:cols w:space="720" w:equalWidth="0">
            <w:col w:w="15663" w:space="0"/>
          </w:cols>
          <w:docGrid w:linePitch="360"/>
        </w:sectPr>
      </w:pPr>
    </w:p>
    <w:p w:rsidR="00C7150C" w:rsidRPr="00FC26FD" w:rsidRDefault="00C7150C">
      <w:pPr>
        <w:autoSpaceDE w:val="0"/>
        <w:autoSpaceDN w:val="0"/>
        <w:spacing w:after="66" w:line="220" w:lineRule="exact"/>
        <w:rPr>
          <w:rFonts w:ascii="Times New Roman" w:hAnsi="Times New Roman" w:cs="Times New Roman"/>
          <w:sz w:val="24"/>
          <w:szCs w:val="24"/>
        </w:rPr>
      </w:pPr>
    </w:p>
    <w:tbl>
      <w:tblPr>
        <w:tblW w:w="15736" w:type="dxa"/>
        <w:tblInd w:w="3" w:type="dxa"/>
        <w:tblLayout w:type="fixed"/>
        <w:tblLook w:val="04A0" w:firstRow="1" w:lastRow="0" w:firstColumn="1" w:lastColumn="0" w:noHBand="0" w:noVBand="1"/>
      </w:tblPr>
      <w:tblGrid>
        <w:gridCol w:w="427"/>
        <w:gridCol w:w="1842"/>
        <w:gridCol w:w="851"/>
        <w:gridCol w:w="709"/>
        <w:gridCol w:w="708"/>
        <w:gridCol w:w="1276"/>
        <w:gridCol w:w="3119"/>
        <w:gridCol w:w="1275"/>
        <w:gridCol w:w="5529"/>
      </w:tblGrid>
      <w:tr w:rsidR="00C7150C" w:rsidRPr="00FC26FD" w:rsidTr="00F855A0">
        <w:trPr>
          <w:trHeight w:hRule="exact" w:val="5252"/>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1.3.</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52" w:lineRule="auto"/>
              <w:ind w:left="46"/>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 xml:space="preserve">Архаизмы в составе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 xml:space="preserve">устаревших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слов русского языка и их особенности</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05.10.2022 12.10.2022</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9A09B3" w:rsidRDefault="00FC26FD" w:rsidP="00F855A0">
            <w:pPr>
              <w:autoSpaceDE w:val="0"/>
              <w:autoSpaceDN w:val="0"/>
              <w:spacing w:before="50" w:after="0" w:line="257" w:lineRule="auto"/>
              <w:ind w:left="48"/>
              <w:rPr>
                <w:rFonts w:ascii="Times New Roman" w:hAnsi="Times New Roman" w:cs="Times New Roman"/>
                <w:szCs w:val="24"/>
                <w:lang w:val="ru-RU"/>
              </w:rPr>
            </w:pPr>
            <w:r w:rsidRPr="009A09B3">
              <w:rPr>
                <w:rFonts w:ascii="Times New Roman" w:eastAsia="Times New Roman" w:hAnsi="Times New Roman" w:cs="Times New Roman"/>
                <w:color w:val="000000"/>
                <w:w w:val="102"/>
                <w:szCs w:val="24"/>
                <w:lang w:val="ru-RU"/>
              </w:rPr>
              <w:t xml:space="preserve">Использовать </w:t>
            </w:r>
            <w:r w:rsidRPr="009A09B3">
              <w:rPr>
                <w:rFonts w:ascii="Times New Roman" w:hAnsi="Times New Roman" w:cs="Times New Roman"/>
                <w:szCs w:val="24"/>
                <w:lang w:val="ru-RU"/>
              </w:rPr>
              <w:br/>
            </w:r>
            <w:r w:rsidR="00F855A0">
              <w:rPr>
                <w:rFonts w:ascii="Times New Roman" w:eastAsia="Times New Roman" w:hAnsi="Times New Roman" w:cs="Times New Roman"/>
                <w:color w:val="000000"/>
                <w:w w:val="102"/>
                <w:szCs w:val="24"/>
                <w:lang w:val="ru-RU"/>
              </w:rPr>
              <w:t>толковые словари, словари</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устаревшей лексики, словари иностранных слов, фразеологические словари, словари пословиц и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поговорок, крылатых слов и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выражений; словари синонимов, антонимов;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учебные этимологические словари; грамматические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словари и справочники,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орфографические словари,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справочники по пунктуации (в том числе мультимедийные); Применять правила орфографии и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пунктуации на письме (в рамках изученного);</w:t>
            </w:r>
          </w:p>
        </w:tc>
        <w:tc>
          <w:tcPr>
            <w:tcW w:w="1275"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9A09B3" w:rsidRDefault="00FC26FD">
            <w:pPr>
              <w:autoSpaceDE w:val="0"/>
              <w:autoSpaceDN w:val="0"/>
              <w:spacing w:before="50" w:after="0" w:line="245" w:lineRule="auto"/>
              <w:ind w:right="144"/>
              <w:jc w:val="center"/>
              <w:rPr>
                <w:rFonts w:ascii="Times New Roman" w:hAnsi="Times New Roman" w:cs="Times New Roman"/>
                <w:szCs w:val="24"/>
              </w:rPr>
            </w:pPr>
            <w:proofErr w:type="spellStart"/>
            <w:r w:rsidRPr="009A09B3">
              <w:rPr>
                <w:rFonts w:ascii="Times New Roman" w:eastAsia="Times New Roman" w:hAnsi="Times New Roman" w:cs="Times New Roman"/>
                <w:color w:val="000000"/>
                <w:w w:val="102"/>
                <w:szCs w:val="24"/>
              </w:rPr>
              <w:t>Устный</w:t>
            </w:r>
            <w:proofErr w:type="spellEnd"/>
            <w:r w:rsidRPr="009A09B3">
              <w:rPr>
                <w:rFonts w:ascii="Times New Roman" w:eastAsia="Times New Roman" w:hAnsi="Times New Roman" w:cs="Times New Roman"/>
                <w:color w:val="000000"/>
                <w:w w:val="102"/>
                <w:szCs w:val="24"/>
              </w:rPr>
              <w:t xml:space="preserve"> </w:t>
            </w:r>
            <w:proofErr w:type="spellStart"/>
            <w:r w:rsidRPr="009A09B3">
              <w:rPr>
                <w:rFonts w:ascii="Times New Roman" w:eastAsia="Times New Roman" w:hAnsi="Times New Roman" w:cs="Times New Roman"/>
                <w:color w:val="000000"/>
                <w:w w:val="102"/>
                <w:szCs w:val="24"/>
              </w:rPr>
              <w:t>опрос</w:t>
            </w:r>
            <w:proofErr w:type="spellEnd"/>
            <w:r w:rsidRPr="009A09B3">
              <w:rPr>
                <w:rFonts w:ascii="Times New Roman" w:eastAsia="Times New Roman" w:hAnsi="Times New Roman" w:cs="Times New Roman"/>
                <w:color w:val="000000"/>
                <w:w w:val="102"/>
                <w:szCs w:val="24"/>
              </w:rPr>
              <w:t>;</w:t>
            </w:r>
          </w:p>
        </w:tc>
        <w:tc>
          <w:tcPr>
            <w:tcW w:w="552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9A09B3" w:rsidRDefault="00FC26FD">
            <w:pPr>
              <w:autoSpaceDE w:val="0"/>
              <w:autoSpaceDN w:val="0"/>
              <w:spacing w:before="50" w:after="0" w:line="233" w:lineRule="auto"/>
              <w:ind w:left="48"/>
              <w:rPr>
                <w:rFonts w:ascii="Times New Roman" w:hAnsi="Times New Roman" w:cs="Times New Roman"/>
                <w:szCs w:val="24"/>
              </w:rPr>
            </w:pPr>
            <w:r w:rsidRPr="009A09B3">
              <w:rPr>
                <w:rFonts w:ascii="Times New Roman" w:eastAsia="Times New Roman" w:hAnsi="Times New Roman" w:cs="Times New Roman"/>
                <w:color w:val="000000"/>
                <w:w w:val="102"/>
                <w:szCs w:val="24"/>
              </w:rPr>
              <w:t>https://www.youtube.com/watch?</w:t>
            </w:r>
          </w:p>
          <w:p w:rsidR="00C7150C" w:rsidRPr="009A09B3" w:rsidRDefault="00FC26FD">
            <w:pPr>
              <w:autoSpaceDE w:val="0"/>
              <w:autoSpaceDN w:val="0"/>
              <w:spacing w:before="12" w:after="0" w:line="233" w:lineRule="auto"/>
              <w:jc w:val="center"/>
              <w:rPr>
                <w:rFonts w:ascii="Times New Roman" w:hAnsi="Times New Roman" w:cs="Times New Roman"/>
                <w:szCs w:val="24"/>
              </w:rPr>
            </w:pPr>
            <w:r w:rsidRPr="009A09B3">
              <w:rPr>
                <w:rFonts w:ascii="Times New Roman" w:eastAsia="Times New Roman" w:hAnsi="Times New Roman" w:cs="Times New Roman"/>
                <w:color w:val="000000"/>
                <w:w w:val="102"/>
                <w:szCs w:val="24"/>
              </w:rPr>
              <w:t>v=uJcnsq9kDe0&amp;ab_channel=%D0%A0%D1%83%D1%81%D1%81%D0%BA%D0%B8%D0%B9%D1%8F%D0%B7%D1%8B%D0%BA%D1%81%D0%A2%D0%B0%D0%BD%D0%B5%D0%B9%D0%9A%D0%BB%D1%8E%D1%87</w:t>
            </w:r>
          </w:p>
          <w:p w:rsidR="00C7150C" w:rsidRPr="009A09B3" w:rsidRDefault="00FC26FD">
            <w:pPr>
              <w:autoSpaceDE w:val="0"/>
              <w:autoSpaceDN w:val="0"/>
              <w:spacing w:before="138" w:after="0" w:line="233" w:lineRule="auto"/>
              <w:ind w:left="48"/>
              <w:rPr>
                <w:rFonts w:ascii="Times New Roman" w:hAnsi="Times New Roman" w:cs="Times New Roman"/>
                <w:szCs w:val="24"/>
              </w:rPr>
            </w:pPr>
            <w:r w:rsidRPr="009A09B3">
              <w:rPr>
                <w:rFonts w:ascii="Times New Roman" w:eastAsia="Times New Roman" w:hAnsi="Times New Roman" w:cs="Times New Roman"/>
                <w:color w:val="000000"/>
                <w:w w:val="102"/>
                <w:szCs w:val="24"/>
              </w:rPr>
              <w:t>https://www.youtube.com/watch?</w:t>
            </w:r>
          </w:p>
          <w:p w:rsidR="00C7150C" w:rsidRPr="009A09B3" w:rsidRDefault="00FC26FD">
            <w:pPr>
              <w:autoSpaceDE w:val="0"/>
              <w:autoSpaceDN w:val="0"/>
              <w:spacing w:before="12" w:after="0" w:line="233" w:lineRule="auto"/>
              <w:ind w:left="48"/>
              <w:rPr>
                <w:rFonts w:ascii="Times New Roman" w:hAnsi="Times New Roman" w:cs="Times New Roman"/>
                <w:szCs w:val="24"/>
              </w:rPr>
            </w:pPr>
            <w:r w:rsidRPr="009A09B3">
              <w:rPr>
                <w:rFonts w:ascii="Times New Roman" w:eastAsia="Times New Roman" w:hAnsi="Times New Roman" w:cs="Times New Roman"/>
                <w:color w:val="000000"/>
                <w:w w:val="102"/>
                <w:szCs w:val="24"/>
              </w:rPr>
              <w:t>v=Xw7xay1tYqE&amp;ab_channel=%D0%92%D0%B8%D0%B4%D0%B5%D0%BE%D1%83%D1%80%D0%BE%D0%BA%D0%B8%D0%B2%D0%98%D0%BD%D1%82%D0%B5%D1%80%D0%BD%D0%B5%D1%82</w:t>
            </w:r>
          </w:p>
        </w:tc>
      </w:tr>
    </w:tbl>
    <w:p w:rsidR="00C7150C" w:rsidRPr="00FC26FD" w:rsidRDefault="00C7150C">
      <w:pPr>
        <w:autoSpaceDE w:val="0"/>
        <w:autoSpaceDN w:val="0"/>
        <w:spacing w:after="0" w:line="14" w:lineRule="exact"/>
        <w:rPr>
          <w:rFonts w:ascii="Times New Roman" w:hAnsi="Times New Roman" w:cs="Times New Roman"/>
          <w:sz w:val="24"/>
          <w:szCs w:val="24"/>
        </w:rPr>
      </w:pPr>
    </w:p>
    <w:p w:rsidR="00C7150C" w:rsidRPr="00FC26FD" w:rsidRDefault="00C7150C">
      <w:pPr>
        <w:rPr>
          <w:rFonts w:ascii="Times New Roman" w:hAnsi="Times New Roman" w:cs="Times New Roman"/>
          <w:sz w:val="24"/>
          <w:szCs w:val="24"/>
        </w:rPr>
        <w:sectPr w:rsidR="00C7150C" w:rsidRPr="00FC26FD" w:rsidSect="009A09B3">
          <w:pgSz w:w="16840" w:h="11900"/>
          <w:pgMar w:top="284" w:right="544" w:bottom="709" w:left="632" w:header="720" w:footer="720" w:gutter="0"/>
          <w:cols w:space="720" w:equalWidth="0">
            <w:col w:w="15663" w:space="0"/>
          </w:cols>
          <w:docGrid w:linePitch="360"/>
        </w:sectPr>
      </w:pPr>
    </w:p>
    <w:tbl>
      <w:tblPr>
        <w:tblW w:w="0" w:type="auto"/>
        <w:tblInd w:w="3" w:type="dxa"/>
        <w:tblLayout w:type="fixed"/>
        <w:tblLook w:val="04A0" w:firstRow="1" w:lastRow="0" w:firstColumn="1" w:lastColumn="0" w:noHBand="0" w:noVBand="1"/>
      </w:tblPr>
      <w:tblGrid>
        <w:gridCol w:w="427"/>
        <w:gridCol w:w="1842"/>
        <w:gridCol w:w="851"/>
        <w:gridCol w:w="709"/>
        <w:gridCol w:w="708"/>
        <w:gridCol w:w="1276"/>
        <w:gridCol w:w="3119"/>
        <w:gridCol w:w="1275"/>
        <w:gridCol w:w="5429"/>
      </w:tblGrid>
      <w:tr w:rsidR="00C7150C" w:rsidRPr="00FC26FD" w:rsidTr="00F855A0">
        <w:trPr>
          <w:trHeight w:hRule="exact" w:val="4965"/>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lastRenderedPageBreak/>
              <w:t>1.4.</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52" w:lineRule="auto"/>
              <w:ind w:left="46"/>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 xml:space="preserve">Перераспределение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 xml:space="preserve">пластов лексики между активным и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 xml:space="preserve">пассивным запасом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слов</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19.10.2022 26.10.2022</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9A09B3" w:rsidRDefault="00FC26FD" w:rsidP="00F855A0">
            <w:pPr>
              <w:autoSpaceDE w:val="0"/>
              <w:autoSpaceDN w:val="0"/>
              <w:spacing w:before="50" w:after="0" w:line="257" w:lineRule="auto"/>
              <w:ind w:left="48"/>
              <w:rPr>
                <w:rFonts w:ascii="Times New Roman" w:hAnsi="Times New Roman" w:cs="Times New Roman"/>
                <w:szCs w:val="24"/>
                <w:lang w:val="ru-RU"/>
              </w:rPr>
            </w:pPr>
            <w:r w:rsidRPr="009A09B3">
              <w:rPr>
                <w:rFonts w:ascii="Times New Roman" w:eastAsia="Times New Roman" w:hAnsi="Times New Roman" w:cs="Times New Roman"/>
                <w:color w:val="000000"/>
                <w:w w:val="102"/>
                <w:szCs w:val="24"/>
                <w:lang w:val="ru-RU"/>
              </w:rPr>
              <w:t xml:space="preserve">Характеризовать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перераспределение лексики между активным и пассивным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запасом как один из актуальных процессов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развития русского языка;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комментировать внешние причины этого процесса,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приводить примеры;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Определять значения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вернувшихся в активный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словарный запас слов в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современных контекстах;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анализировать и характеризовать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изменения в значениях и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стилистической окраске этих слов; Использовать словари</w:t>
            </w:r>
          </w:p>
        </w:tc>
        <w:tc>
          <w:tcPr>
            <w:tcW w:w="1275"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9A09B3" w:rsidRDefault="00FC26FD">
            <w:pPr>
              <w:autoSpaceDE w:val="0"/>
              <w:autoSpaceDN w:val="0"/>
              <w:spacing w:before="50" w:after="0" w:line="245" w:lineRule="auto"/>
              <w:ind w:right="144"/>
              <w:jc w:val="center"/>
              <w:rPr>
                <w:rFonts w:ascii="Times New Roman" w:hAnsi="Times New Roman" w:cs="Times New Roman"/>
                <w:szCs w:val="24"/>
              </w:rPr>
            </w:pPr>
            <w:proofErr w:type="spellStart"/>
            <w:r w:rsidRPr="009A09B3">
              <w:rPr>
                <w:rFonts w:ascii="Times New Roman" w:eastAsia="Times New Roman" w:hAnsi="Times New Roman" w:cs="Times New Roman"/>
                <w:color w:val="000000"/>
                <w:w w:val="102"/>
                <w:szCs w:val="24"/>
              </w:rPr>
              <w:t>Устный</w:t>
            </w:r>
            <w:proofErr w:type="spellEnd"/>
            <w:r w:rsidRPr="009A09B3">
              <w:rPr>
                <w:rFonts w:ascii="Times New Roman" w:eastAsia="Times New Roman" w:hAnsi="Times New Roman" w:cs="Times New Roman"/>
                <w:color w:val="000000"/>
                <w:w w:val="102"/>
                <w:szCs w:val="24"/>
              </w:rPr>
              <w:t xml:space="preserve"> </w:t>
            </w:r>
            <w:proofErr w:type="spellStart"/>
            <w:r w:rsidRPr="009A09B3">
              <w:rPr>
                <w:rFonts w:ascii="Times New Roman" w:eastAsia="Times New Roman" w:hAnsi="Times New Roman" w:cs="Times New Roman"/>
                <w:color w:val="000000"/>
                <w:w w:val="102"/>
                <w:szCs w:val="24"/>
              </w:rPr>
              <w:t>опрос</w:t>
            </w:r>
            <w:proofErr w:type="spellEnd"/>
            <w:r w:rsidRPr="009A09B3">
              <w:rPr>
                <w:rFonts w:ascii="Times New Roman" w:eastAsia="Times New Roman" w:hAnsi="Times New Roman" w:cs="Times New Roman"/>
                <w:color w:val="000000"/>
                <w:w w:val="102"/>
                <w:szCs w:val="24"/>
              </w:rPr>
              <w:t>;</w:t>
            </w:r>
          </w:p>
        </w:tc>
        <w:tc>
          <w:tcPr>
            <w:tcW w:w="542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9A09B3" w:rsidRDefault="001B5F32" w:rsidP="00F855A0">
            <w:pPr>
              <w:autoSpaceDE w:val="0"/>
              <w:autoSpaceDN w:val="0"/>
              <w:spacing w:before="50" w:after="0" w:line="374" w:lineRule="auto"/>
              <w:ind w:left="48" w:right="184"/>
              <w:rPr>
                <w:rFonts w:ascii="Times New Roman" w:hAnsi="Times New Roman" w:cs="Times New Roman"/>
                <w:szCs w:val="24"/>
              </w:rPr>
            </w:pPr>
            <w:r w:rsidRPr="009A09B3">
              <w:rPr>
                <w:rFonts w:ascii="Times New Roman" w:eastAsia="Times New Roman" w:hAnsi="Times New Roman" w:cs="Times New Roman"/>
                <w:color w:val="000000"/>
                <w:w w:val="102"/>
                <w:szCs w:val="24"/>
              </w:rPr>
              <w:t>https://www.youtube.com/watch?v=EeVs6Df-U_c&amp;ab_channel=%D0%98%D0%B2%D0%B0%D0%BD%D0%9A%D0%BE%D1%82%D0%BB%D1%8F%D0%BD%D0%B8%D0%BA https://russkiiyazyk.ru/leksika/aktivnaya-passivnaya.html</w:t>
            </w:r>
          </w:p>
        </w:tc>
      </w:tr>
    </w:tbl>
    <w:p w:rsidR="00C7150C" w:rsidRPr="00FC26FD" w:rsidRDefault="00C7150C">
      <w:pPr>
        <w:autoSpaceDE w:val="0"/>
        <w:autoSpaceDN w:val="0"/>
        <w:spacing w:after="0" w:line="14" w:lineRule="exact"/>
        <w:rPr>
          <w:rFonts w:ascii="Times New Roman" w:hAnsi="Times New Roman" w:cs="Times New Roman"/>
          <w:sz w:val="24"/>
          <w:szCs w:val="24"/>
        </w:rPr>
      </w:pPr>
    </w:p>
    <w:p w:rsidR="00C7150C" w:rsidRPr="00FC26FD" w:rsidRDefault="00C7150C">
      <w:pPr>
        <w:rPr>
          <w:rFonts w:ascii="Times New Roman" w:hAnsi="Times New Roman" w:cs="Times New Roman"/>
          <w:sz w:val="24"/>
          <w:szCs w:val="24"/>
        </w:rPr>
        <w:sectPr w:rsidR="00C7150C" w:rsidRPr="00FC26FD" w:rsidSect="009A09B3">
          <w:pgSz w:w="16840" w:h="11900"/>
          <w:pgMar w:top="284" w:right="544" w:bottom="284" w:left="632" w:header="720" w:footer="720" w:gutter="0"/>
          <w:cols w:space="720" w:equalWidth="0">
            <w:col w:w="15663" w:space="0"/>
          </w:cols>
          <w:docGrid w:linePitch="360"/>
        </w:sectPr>
      </w:pPr>
    </w:p>
    <w:p w:rsidR="00C7150C" w:rsidRPr="00FC26FD" w:rsidRDefault="00C7150C">
      <w:pPr>
        <w:autoSpaceDE w:val="0"/>
        <w:autoSpaceDN w:val="0"/>
        <w:spacing w:after="66" w:line="220" w:lineRule="exact"/>
        <w:rPr>
          <w:rFonts w:ascii="Times New Roman" w:hAnsi="Times New Roman" w:cs="Times New Roman"/>
          <w:sz w:val="24"/>
          <w:szCs w:val="24"/>
        </w:rPr>
      </w:pPr>
    </w:p>
    <w:tbl>
      <w:tblPr>
        <w:tblW w:w="0" w:type="auto"/>
        <w:tblInd w:w="3" w:type="dxa"/>
        <w:tblLayout w:type="fixed"/>
        <w:tblLook w:val="04A0" w:firstRow="1" w:lastRow="0" w:firstColumn="1" w:lastColumn="0" w:noHBand="0" w:noVBand="1"/>
      </w:tblPr>
      <w:tblGrid>
        <w:gridCol w:w="427"/>
        <w:gridCol w:w="1842"/>
        <w:gridCol w:w="851"/>
        <w:gridCol w:w="709"/>
        <w:gridCol w:w="708"/>
        <w:gridCol w:w="1276"/>
        <w:gridCol w:w="3119"/>
        <w:gridCol w:w="1275"/>
        <w:gridCol w:w="5429"/>
      </w:tblGrid>
      <w:tr w:rsidR="00C7150C" w:rsidRPr="009A09B3" w:rsidTr="00F855A0">
        <w:trPr>
          <w:trHeight w:hRule="exact" w:val="2558"/>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1.5.</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52" w:lineRule="auto"/>
              <w:ind w:left="46"/>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 xml:space="preserve">Употребление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иноязычных слов как проблема культуры речи</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09.11.2022 16.11.2022</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9A09B3" w:rsidRDefault="00FC26FD" w:rsidP="00F855A0">
            <w:pPr>
              <w:autoSpaceDE w:val="0"/>
              <w:autoSpaceDN w:val="0"/>
              <w:spacing w:before="50" w:after="0" w:line="257" w:lineRule="auto"/>
              <w:ind w:left="48"/>
              <w:rPr>
                <w:rFonts w:ascii="Times New Roman" w:hAnsi="Times New Roman" w:cs="Times New Roman"/>
                <w:szCs w:val="24"/>
                <w:lang w:val="ru-RU"/>
              </w:rPr>
            </w:pPr>
            <w:r w:rsidRPr="009A09B3">
              <w:rPr>
                <w:rFonts w:ascii="Times New Roman" w:eastAsia="Times New Roman" w:hAnsi="Times New Roman" w:cs="Times New Roman"/>
                <w:color w:val="000000"/>
                <w:w w:val="102"/>
                <w:szCs w:val="24"/>
                <w:lang w:val="ru-RU"/>
              </w:rPr>
              <w:t xml:space="preserve">Оценивать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целесообразность и уместность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употребления иноязычных слов в различных контекстах;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корректировать свою речь с точки зрения использования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новых иноязычных </w:t>
            </w:r>
            <w:proofErr w:type="spellStart"/>
            <w:r w:rsidRPr="009A09B3">
              <w:rPr>
                <w:rFonts w:ascii="Times New Roman" w:eastAsia="Times New Roman" w:hAnsi="Times New Roman" w:cs="Times New Roman"/>
                <w:color w:val="000000"/>
                <w:w w:val="102"/>
                <w:szCs w:val="24"/>
                <w:lang w:val="ru-RU"/>
              </w:rPr>
              <w:t>ексических</w:t>
            </w:r>
            <w:proofErr w:type="spellEnd"/>
            <w:r w:rsidRPr="009A09B3">
              <w:rPr>
                <w:rFonts w:ascii="Times New Roman" w:eastAsia="Times New Roman" w:hAnsi="Times New Roman" w:cs="Times New Roman"/>
                <w:color w:val="000000"/>
                <w:w w:val="102"/>
                <w:szCs w:val="24"/>
                <w:lang w:val="ru-RU"/>
              </w:rPr>
              <w:t xml:space="preserve">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заимствований; Использовать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словари </w:t>
            </w:r>
            <w:r w:rsidRPr="009A09B3">
              <w:rPr>
                <w:rFonts w:ascii="Times New Roman" w:hAnsi="Times New Roman" w:cs="Times New Roman"/>
                <w:szCs w:val="24"/>
                <w:lang w:val="ru-RU"/>
              </w:rPr>
              <w:br/>
            </w:r>
          </w:p>
        </w:tc>
        <w:tc>
          <w:tcPr>
            <w:tcW w:w="1275" w:type="dxa"/>
            <w:tcBorders>
              <w:top w:val="single" w:sz="3" w:space="0" w:color="000000"/>
              <w:left w:val="single" w:sz="3" w:space="0" w:color="000000"/>
              <w:bottom w:val="single" w:sz="3" w:space="0" w:color="000000"/>
              <w:right w:val="single" w:sz="3" w:space="0" w:color="000000"/>
            </w:tcBorders>
            <w:tcMar>
              <w:left w:w="0" w:type="dxa"/>
              <w:right w:w="0" w:type="dxa"/>
            </w:tcMar>
          </w:tcPr>
          <w:p w:rsidR="009A09B3" w:rsidRPr="009A09B3" w:rsidRDefault="00FC26FD">
            <w:pPr>
              <w:autoSpaceDE w:val="0"/>
              <w:autoSpaceDN w:val="0"/>
              <w:spacing w:before="50" w:after="0" w:line="252" w:lineRule="auto"/>
              <w:ind w:left="46"/>
              <w:rPr>
                <w:rFonts w:ascii="Times New Roman" w:eastAsia="Times New Roman" w:hAnsi="Times New Roman" w:cs="Times New Roman"/>
                <w:color w:val="000000"/>
                <w:w w:val="102"/>
                <w:szCs w:val="24"/>
                <w:lang w:val="ru-RU"/>
              </w:rPr>
            </w:pPr>
            <w:r w:rsidRPr="00FD7E51">
              <w:rPr>
                <w:rFonts w:ascii="Times New Roman" w:eastAsia="Times New Roman" w:hAnsi="Times New Roman" w:cs="Times New Roman"/>
                <w:color w:val="000000"/>
                <w:w w:val="102"/>
                <w:szCs w:val="24"/>
                <w:lang w:val="ru-RU"/>
              </w:rPr>
              <w:t>Письмен</w:t>
            </w:r>
          </w:p>
          <w:p w:rsidR="00C7150C" w:rsidRPr="00FD7E51" w:rsidRDefault="00FC26FD">
            <w:pPr>
              <w:autoSpaceDE w:val="0"/>
              <w:autoSpaceDN w:val="0"/>
              <w:spacing w:before="50" w:after="0" w:line="252" w:lineRule="auto"/>
              <w:ind w:left="46"/>
              <w:rPr>
                <w:rFonts w:ascii="Times New Roman" w:hAnsi="Times New Roman" w:cs="Times New Roman"/>
                <w:szCs w:val="24"/>
                <w:lang w:val="ru-RU"/>
              </w:rPr>
            </w:pPr>
            <w:proofErr w:type="spellStart"/>
            <w:r w:rsidRPr="00FD7E51">
              <w:rPr>
                <w:rFonts w:ascii="Times New Roman" w:eastAsia="Times New Roman" w:hAnsi="Times New Roman" w:cs="Times New Roman"/>
                <w:color w:val="000000"/>
                <w:w w:val="102"/>
                <w:szCs w:val="24"/>
                <w:lang w:val="ru-RU"/>
              </w:rPr>
              <w:t>ный</w:t>
            </w:r>
            <w:proofErr w:type="spellEnd"/>
            <w:r w:rsidRPr="00FD7E51">
              <w:rPr>
                <w:rFonts w:ascii="Times New Roman" w:eastAsia="Times New Roman" w:hAnsi="Times New Roman" w:cs="Times New Roman"/>
                <w:color w:val="000000"/>
                <w:w w:val="102"/>
                <w:szCs w:val="24"/>
                <w:lang w:val="ru-RU"/>
              </w:rPr>
              <w:t xml:space="preserve"> контроль; </w:t>
            </w:r>
            <w:r w:rsidRPr="00FD7E51">
              <w:rPr>
                <w:rFonts w:ascii="Times New Roman" w:hAnsi="Times New Roman" w:cs="Times New Roman"/>
                <w:szCs w:val="24"/>
                <w:lang w:val="ru-RU"/>
              </w:rPr>
              <w:br/>
            </w:r>
            <w:r w:rsidRPr="00FD7E51">
              <w:rPr>
                <w:rFonts w:ascii="Times New Roman" w:eastAsia="Times New Roman" w:hAnsi="Times New Roman" w:cs="Times New Roman"/>
                <w:color w:val="000000"/>
                <w:w w:val="102"/>
                <w:szCs w:val="24"/>
                <w:lang w:val="ru-RU"/>
              </w:rPr>
              <w:t xml:space="preserve">Устный </w:t>
            </w:r>
            <w:r w:rsidRPr="00FD7E51">
              <w:rPr>
                <w:rFonts w:ascii="Times New Roman" w:hAnsi="Times New Roman" w:cs="Times New Roman"/>
                <w:szCs w:val="24"/>
                <w:lang w:val="ru-RU"/>
              </w:rPr>
              <w:br/>
            </w:r>
            <w:r w:rsidRPr="00FD7E51">
              <w:rPr>
                <w:rFonts w:ascii="Times New Roman" w:eastAsia="Times New Roman" w:hAnsi="Times New Roman" w:cs="Times New Roman"/>
                <w:color w:val="000000"/>
                <w:w w:val="102"/>
                <w:szCs w:val="24"/>
                <w:lang w:val="ru-RU"/>
              </w:rPr>
              <w:t>опрос;</w:t>
            </w:r>
          </w:p>
        </w:tc>
        <w:tc>
          <w:tcPr>
            <w:tcW w:w="542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D7E51" w:rsidRDefault="00FC26FD">
            <w:pPr>
              <w:autoSpaceDE w:val="0"/>
              <w:autoSpaceDN w:val="0"/>
              <w:spacing w:before="50" w:after="0" w:line="233" w:lineRule="auto"/>
              <w:ind w:left="48"/>
              <w:rPr>
                <w:rFonts w:ascii="Times New Roman" w:hAnsi="Times New Roman" w:cs="Times New Roman"/>
                <w:szCs w:val="24"/>
                <w:lang w:val="ru-RU"/>
              </w:rPr>
            </w:pPr>
            <w:r w:rsidRPr="009A09B3">
              <w:rPr>
                <w:rFonts w:ascii="Times New Roman" w:eastAsia="Times New Roman" w:hAnsi="Times New Roman" w:cs="Times New Roman"/>
                <w:color w:val="000000"/>
                <w:w w:val="102"/>
                <w:szCs w:val="24"/>
              </w:rPr>
              <w:t>https</w:t>
            </w:r>
            <w:r w:rsidRPr="00FD7E51">
              <w:rPr>
                <w:rFonts w:ascii="Times New Roman" w:eastAsia="Times New Roman" w:hAnsi="Times New Roman" w:cs="Times New Roman"/>
                <w:color w:val="000000"/>
                <w:w w:val="102"/>
                <w:szCs w:val="24"/>
                <w:lang w:val="ru-RU"/>
              </w:rPr>
              <w:t>://</w:t>
            </w:r>
            <w:r w:rsidRPr="009A09B3">
              <w:rPr>
                <w:rFonts w:ascii="Times New Roman" w:eastAsia="Times New Roman" w:hAnsi="Times New Roman" w:cs="Times New Roman"/>
                <w:color w:val="000000"/>
                <w:w w:val="102"/>
                <w:szCs w:val="24"/>
              </w:rPr>
              <w:t>www</w:t>
            </w:r>
            <w:r w:rsidRPr="00FD7E51">
              <w:rPr>
                <w:rFonts w:ascii="Times New Roman" w:eastAsia="Times New Roman" w:hAnsi="Times New Roman" w:cs="Times New Roman"/>
                <w:color w:val="000000"/>
                <w:w w:val="102"/>
                <w:szCs w:val="24"/>
                <w:lang w:val="ru-RU"/>
              </w:rPr>
              <w:t>.</w:t>
            </w:r>
            <w:proofErr w:type="spellStart"/>
            <w:r w:rsidRPr="009A09B3">
              <w:rPr>
                <w:rFonts w:ascii="Times New Roman" w:eastAsia="Times New Roman" w:hAnsi="Times New Roman" w:cs="Times New Roman"/>
                <w:color w:val="000000"/>
                <w:w w:val="102"/>
                <w:szCs w:val="24"/>
              </w:rPr>
              <w:t>youtube</w:t>
            </w:r>
            <w:proofErr w:type="spellEnd"/>
            <w:r w:rsidRPr="00FD7E51">
              <w:rPr>
                <w:rFonts w:ascii="Times New Roman" w:eastAsia="Times New Roman" w:hAnsi="Times New Roman" w:cs="Times New Roman"/>
                <w:color w:val="000000"/>
                <w:w w:val="102"/>
                <w:szCs w:val="24"/>
                <w:lang w:val="ru-RU"/>
              </w:rPr>
              <w:t>.</w:t>
            </w:r>
            <w:r w:rsidRPr="009A09B3">
              <w:rPr>
                <w:rFonts w:ascii="Times New Roman" w:eastAsia="Times New Roman" w:hAnsi="Times New Roman" w:cs="Times New Roman"/>
                <w:color w:val="000000"/>
                <w:w w:val="102"/>
                <w:szCs w:val="24"/>
              </w:rPr>
              <w:t>com</w:t>
            </w:r>
            <w:r w:rsidRPr="00FD7E51">
              <w:rPr>
                <w:rFonts w:ascii="Times New Roman" w:eastAsia="Times New Roman" w:hAnsi="Times New Roman" w:cs="Times New Roman"/>
                <w:color w:val="000000"/>
                <w:w w:val="102"/>
                <w:szCs w:val="24"/>
                <w:lang w:val="ru-RU"/>
              </w:rPr>
              <w:t>/</w:t>
            </w:r>
            <w:r w:rsidRPr="009A09B3">
              <w:rPr>
                <w:rFonts w:ascii="Times New Roman" w:eastAsia="Times New Roman" w:hAnsi="Times New Roman" w:cs="Times New Roman"/>
                <w:color w:val="000000"/>
                <w:w w:val="102"/>
                <w:szCs w:val="24"/>
              </w:rPr>
              <w:t>watch</w:t>
            </w:r>
            <w:r w:rsidRPr="00FD7E51">
              <w:rPr>
                <w:rFonts w:ascii="Times New Roman" w:eastAsia="Times New Roman" w:hAnsi="Times New Roman" w:cs="Times New Roman"/>
                <w:color w:val="000000"/>
                <w:w w:val="102"/>
                <w:szCs w:val="24"/>
                <w:lang w:val="ru-RU"/>
              </w:rPr>
              <w:t>?</w:t>
            </w:r>
          </w:p>
          <w:p w:rsidR="00C7150C" w:rsidRPr="009A09B3" w:rsidRDefault="00FC26FD">
            <w:pPr>
              <w:autoSpaceDE w:val="0"/>
              <w:autoSpaceDN w:val="0"/>
              <w:spacing w:before="12" w:after="0" w:line="233" w:lineRule="auto"/>
              <w:ind w:left="48"/>
              <w:rPr>
                <w:rFonts w:ascii="Times New Roman" w:hAnsi="Times New Roman" w:cs="Times New Roman"/>
                <w:szCs w:val="24"/>
              </w:rPr>
            </w:pPr>
            <w:r w:rsidRPr="009A09B3">
              <w:rPr>
                <w:rFonts w:ascii="Times New Roman" w:eastAsia="Times New Roman" w:hAnsi="Times New Roman" w:cs="Times New Roman"/>
                <w:color w:val="000000"/>
                <w:w w:val="102"/>
                <w:szCs w:val="24"/>
              </w:rPr>
              <w:t>v=l29DWSOobok&amp;ab_channel=%D0%9E%D1%82%D0%BA%D1%80%D1%8B%D1%82%D0%BE%D0%B5%D0%BE%D0%B1%D1%80%D0%B0%D0%B7%D0%BE%D0%B2%D0%B0%D0%BD%D0%B8%D0%B5</w:t>
            </w:r>
          </w:p>
          <w:p w:rsidR="00C7150C" w:rsidRPr="009A09B3" w:rsidRDefault="00FC26FD">
            <w:pPr>
              <w:autoSpaceDE w:val="0"/>
              <w:autoSpaceDN w:val="0"/>
              <w:spacing w:before="264" w:after="0" w:line="233" w:lineRule="auto"/>
              <w:ind w:left="48"/>
              <w:rPr>
                <w:rFonts w:ascii="Times New Roman" w:hAnsi="Times New Roman" w:cs="Times New Roman"/>
                <w:szCs w:val="24"/>
              </w:rPr>
            </w:pPr>
            <w:r w:rsidRPr="009A09B3">
              <w:rPr>
                <w:rFonts w:ascii="Times New Roman" w:eastAsia="Times New Roman" w:hAnsi="Times New Roman" w:cs="Times New Roman"/>
                <w:color w:val="000000"/>
                <w:w w:val="102"/>
                <w:szCs w:val="24"/>
              </w:rPr>
              <w:t>https://russkiiyazyk.ru/leksika/zaimstvovannye-slova-v-sovremennoy-rechi.html</w:t>
            </w:r>
          </w:p>
        </w:tc>
      </w:tr>
      <w:tr w:rsidR="00C7150C" w:rsidRPr="009A09B3" w:rsidTr="00F855A0">
        <w:trPr>
          <w:trHeight w:hRule="exact" w:val="3672"/>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1.6.</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52" w:lineRule="auto"/>
              <w:ind w:left="46"/>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 xml:space="preserve">Русский язык как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 xml:space="preserve">развивающееся </w:t>
            </w:r>
            <w:r w:rsidRPr="00FC26FD">
              <w:rPr>
                <w:rFonts w:ascii="Times New Roman" w:hAnsi="Times New Roman" w:cs="Times New Roman"/>
                <w:sz w:val="24"/>
                <w:szCs w:val="24"/>
                <w:lang w:val="ru-RU"/>
              </w:rPr>
              <w:br/>
            </w:r>
            <w:proofErr w:type="spellStart"/>
            <w:r w:rsidRPr="00FC26FD">
              <w:rPr>
                <w:rFonts w:ascii="Times New Roman" w:eastAsia="Times New Roman" w:hAnsi="Times New Roman" w:cs="Times New Roman"/>
                <w:b/>
                <w:color w:val="000000"/>
                <w:w w:val="102"/>
                <w:sz w:val="24"/>
                <w:szCs w:val="24"/>
                <w:lang w:val="ru-RU"/>
              </w:rPr>
              <w:t>явление.Представление</w:t>
            </w:r>
            <w:proofErr w:type="spellEnd"/>
            <w:r w:rsidRPr="00FC26FD">
              <w:rPr>
                <w:rFonts w:ascii="Times New Roman" w:eastAsia="Times New Roman" w:hAnsi="Times New Roman" w:cs="Times New Roman"/>
                <w:b/>
                <w:color w:val="000000"/>
                <w:w w:val="102"/>
                <w:sz w:val="24"/>
                <w:szCs w:val="24"/>
                <w:lang w:val="ru-RU"/>
              </w:rPr>
              <w:t xml:space="preserve"> проектных,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 xml:space="preserve">исследовательских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работ.</w:t>
            </w:r>
          </w:p>
          <w:p w:rsidR="00C7150C" w:rsidRPr="00FC26FD" w:rsidRDefault="00FC26FD">
            <w:pPr>
              <w:autoSpaceDE w:val="0"/>
              <w:autoSpaceDN w:val="0"/>
              <w:spacing w:before="12" w:after="0" w:line="245" w:lineRule="auto"/>
              <w:ind w:left="46"/>
              <w:rPr>
                <w:rFonts w:ascii="Times New Roman" w:hAnsi="Times New Roman" w:cs="Times New Roman"/>
                <w:sz w:val="24"/>
                <w:szCs w:val="24"/>
              </w:rPr>
            </w:pPr>
            <w:proofErr w:type="spellStart"/>
            <w:r w:rsidRPr="00FC26FD">
              <w:rPr>
                <w:rFonts w:ascii="Times New Roman" w:eastAsia="Times New Roman" w:hAnsi="Times New Roman" w:cs="Times New Roman"/>
                <w:b/>
                <w:color w:val="000000"/>
                <w:w w:val="102"/>
                <w:sz w:val="24"/>
                <w:szCs w:val="24"/>
              </w:rPr>
              <w:t>Проверочная</w:t>
            </w:r>
            <w:proofErr w:type="spellEnd"/>
            <w:r w:rsidRPr="00FC26FD">
              <w:rPr>
                <w:rFonts w:ascii="Times New Roman" w:eastAsia="Times New Roman" w:hAnsi="Times New Roman" w:cs="Times New Roman"/>
                <w:b/>
                <w:color w:val="000000"/>
                <w:w w:val="102"/>
                <w:sz w:val="24"/>
                <w:szCs w:val="24"/>
              </w:rPr>
              <w:t xml:space="preserve"> </w:t>
            </w:r>
            <w:proofErr w:type="spellStart"/>
            <w:r w:rsidRPr="00FC26FD">
              <w:rPr>
                <w:rFonts w:ascii="Times New Roman" w:eastAsia="Times New Roman" w:hAnsi="Times New Roman" w:cs="Times New Roman"/>
                <w:b/>
                <w:color w:val="000000"/>
                <w:w w:val="102"/>
                <w:sz w:val="24"/>
                <w:szCs w:val="24"/>
              </w:rPr>
              <w:t>работа</w:t>
            </w:r>
            <w:proofErr w:type="spellEnd"/>
            <w:r w:rsidRPr="00FC26FD">
              <w:rPr>
                <w:rFonts w:ascii="Times New Roman" w:eastAsia="Times New Roman" w:hAnsi="Times New Roman" w:cs="Times New Roman"/>
                <w:b/>
                <w:color w:val="000000"/>
                <w:w w:val="102"/>
                <w:sz w:val="24"/>
                <w:szCs w:val="24"/>
              </w:rPr>
              <w:t xml:space="preserve"> №1 </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23.11.2022</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9A09B3" w:rsidRDefault="00FC26FD" w:rsidP="00F855A0">
            <w:pPr>
              <w:autoSpaceDE w:val="0"/>
              <w:autoSpaceDN w:val="0"/>
              <w:spacing w:before="52" w:after="0" w:line="257" w:lineRule="auto"/>
              <w:ind w:left="48"/>
              <w:rPr>
                <w:rFonts w:ascii="Times New Roman" w:hAnsi="Times New Roman" w:cs="Times New Roman"/>
                <w:szCs w:val="24"/>
                <w:lang w:val="ru-RU"/>
              </w:rPr>
            </w:pPr>
            <w:r w:rsidRPr="009A09B3">
              <w:rPr>
                <w:rFonts w:ascii="Times New Roman" w:eastAsia="Times New Roman" w:hAnsi="Times New Roman" w:cs="Times New Roman"/>
                <w:color w:val="000000"/>
                <w:w w:val="102"/>
                <w:szCs w:val="24"/>
                <w:lang w:val="ru-RU"/>
              </w:rPr>
              <w:t xml:space="preserve">Публично представлять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результаты проведённого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языкового анализа, выполненного лингвистического эксперимента, исследования,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проекта; Самостоятельно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выбирать формат выступления с учётом цели презентации и особенностей аудитории и в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 xml:space="preserve">соответствии с ним составлять устные и письменные </w:t>
            </w:r>
            <w:r w:rsidRPr="009A09B3">
              <w:rPr>
                <w:rFonts w:ascii="Times New Roman" w:hAnsi="Times New Roman" w:cs="Times New Roman"/>
                <w:szCs w:val="24"/>
                <w:lang w:val="ru-RU"/>
              </w:rPr>
              <w:br/>
            </w:r>
            <w:r w:rsidRPr="009A09B3">
              <w:rPr>
                <w:rFonts w:ascii="Times New Roman" w:eastAsia="Times New Roman" w:hAnsi="Times New Roman" w:cs="Times New Roman"/>
                <w:color w:val="000000"/>
                <w:w w:val="102"/>
                <w:szCs w:val="24"/>
                <w:lang w:val="ru-RU"/>
              </w:rPr>
              <w:t>тексты;</w:t>
            </w:r>
          </w:p>
        </w:tc>
        <w:tc>
          <w:tcPr>
            <w:tcW w:w="1275"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9A09B3" w:rsidRDefault="00FC26FD">
            <w:pPr>
              <w:autoSpaceDE w:val="0"/>
              <w:autoSpaceDN w:val="0"/>
              <w:spacing w:before="52" w:after="0" w:line="245" w:lineRule="auto"/>
              <w:ind w:right="144"/>
              <w:jc w:val="center"/>
              <w:rPr>
                <w:rFonts w:ascii="Times New Roman" w:hAnsi="Times New Roman" w:cs="Times New Roman"/>
                <w:szCs w:val="24"/>
              </w:rPr>
            </w:pPr>
            <w:proofErr w:type="spellStart"/>
            <w:r w:rsidRPr="009A09B3">
              <w:rPr>
                <w:rFonts w:ascii="Times New Roman" w:eastAsia="Times New Roman" w:hAnsi="Times New Roman" w:cs="Times New Roman"/>
                <w:color w:val="000000"/>
                <w:w w:val="102"/>
                <w:szCs w:val="24"/>
              </w:rPr>
              <w:t>Устный</w:t>
            </w:r>
            <w:proofErr w:type="spellEnd"/>
            <w:r w:rsidRPr="009A09B3">
              <w:rPr>
                <w:rFonts w:ascii="Times New Roman" w:eastAsia="Times New Roman" w:hAnsi="Times New Roman" w:cs="Times New Roman"/>
                <w:color w:val="000000"/>
                <w:w w:val="102"/>
                <w:szCs w:val="24"/>
              </w:rPr>
              <w:t xml:space="preserve"> </w:t>
            </w:r>
            <w:proofErr w:type="spellStart"/>
            <w:r w:rsidRPr="009A09B3">
              <w:rPr>
                <w:rFonts w:ascii="Times New Roman" w:eastAsia="Times New Roman" w:hAnsi="Times New Roman" w:cs="Times New Roman"/>
                <w:color w:val="000000"/>
                <w:w w:val="102"/>
                <w:szCs w:val="24"/>
              </w:rPr>
              <w:t>опрос</w:t>
            </w:r>
            <w:proofErr w:type="spellEnd"/>
            <w:r w:rsidRPr="009A09B3">
              <w:rPr>
                <w:rFonts w:ascii="Times New Roman" w:eastAsia="Times New Roman" w:hAnsi="Times New Roman" w:cs="Times New Roman"/>
                <w:color w:val="000000"/>
                <w:w w:val="102"/>
                <w:szCs w:val="24"/>
              </w:rPr>
              <w:t>;</w:t>
            </w:r>
          </w:p>
        </w:tc>
        <w:tc>
          <w:tcPr>
            <w:tcW w:w="542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9A09B3" w:rsidRDefault="00FC26FD" w:rsidP="00F855A0">
            <w:pPr>
              <w:autoSpaceDE w:val="0"/>
              <w:autoSpaceDN w:val="0"/>
              <w:spacing w:before="52" w:after="0" w:line="245" w:lineRule="auto"/>
              <w:ind w:left="48" w:right="42"/>
              <w:rPr>
                <w:rFonts w:ascii="Times New Roman" w:hAnsi="Times New Roman" w:cs="Times New Roman"/>
                <w:szCs w:val="24"/>
              </w:rPr>
            </w:pPr>
            <w:r w:rsidRPr="009A09B3">
              <w:rPr>
                <w:rFonts w:ascii="Times New Roman" w:eastAsia="Times New Roman" w:hAnsi="Times New Roman" w:cs="Times New Roman"/>
                <w:color w:val="000000"/>
                <w:w w:val="102"/>
                <w:szCs w:val="24"/>
              </w:rPr>
              <w:t>https://www.youtube.com/watch?v=COfQrLnz1Bw&amp;ab_channel=%D0%9E%D0%BD%D0%BB%D0%B0%D0%B9%D0%BD%D0%93%D0%B8%D0%BC%D0%BD%D0%B0%D0%B7%D0%B8%D1%8F%231 https://resh.edu.ru/subject/lesson/2651/main/</w:t>
            </w:r>
          </w:p>
        </w:tc>
      </w:tr>
      <w:tr w:rsidR="00C7150C" w:rsidRPr="00FC26FD" w:rsidTr="009A09B3">
        <w:trPr>
          <w:trHeight w:hRule="exact" w:val="364"/>
        </w:trPr>
        <w:tc>
          <w:tcPr>
            <w:tcW w:w="2269" w:type="dxa"/>
            <w:gridSpan w:val="2"/>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Итого по разделу</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11</w:t>
            </w:r>
          </w:p>
        </w:tc>
        <w:tc>
          <w:tcPr>
            <w:tcW w:w="12516" w:type="dxa"/>
            <w:gridSpan w:val="6"/>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C7150C">
            <w:pPr>
              <w:rPr>
                <w:rFonts w:ascii="Times New Roman" w:hAnsi="Times New Roman" w:cs="Times New Roman"/>
                <w:sz w:val="24"/>
                <w:szCs w:val="24"/>
              </w:rPr>
            </w:pPr>
          </w:p>
        </w:tc>
      </w:tr>
      <w:tr w:rsidR="00C7150C" w:rsidRPr="00FC26FD" w:rsidTr="009A09B3">
        <w:trPr>
          <w:trHeight w:hRule="exact" w:val="426"/>
        </w:trPr>
        <w:tc>
          <w:tcPr>
            <w:tcW w:w="15636" w:type="dxa"/>
            <w:gridSpan w:val="9"/>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Раздел 2.</w:t>
            </w:r>
            <w:r w:rsidRPr="00FC26FD">
              <w:rPr>
                <w:rFonts w:ascii="Times New Roman" w:eastAsia="Times New Roman" w:hAnsi="Times New Roman" w:cs="Times New Roman"/>
                <w:b/>
                <w:color w:val="000000"/>
                <w:w w:val="102"/>
                <w:sz w:val="24"/>
                <w:szCs w:val="24"/>
              </w:rPr>
              <w:t xml:space="preserve"> КУЛЬТУРА РЕЧИ</w:t>
            </w:r>
          </w:p>
        </w:tc>
      </w:tr>
    </w:tbl>
    <w:p w:rsidR="00C7150C" w:rsidRPr="00FC26FD" w:rsidRDefault="00C7150C">
      <w:pPr>
        <w:autoSpaceDE w:val="0"/>
        <w:autoSpaceDN w:val="0"/>
        <w:spacing w:after="0" w:line="14" w:lineRule="exact"/>
        <w:rPr>
          <w:rFonts w:ascii="Times New Roman" w:hAnsi="Times New Roman" w:cs="Times New Roman"/>
          <w:sz w:val="24"/>
          <w:szCs w:val="24"/>
        </w:rPr>
      </w:pPr>
    </w:p>
    <w:p w:rsidR="00C7150C" w:rsidRPr="00FC26FD" w:rsidRDefault="00C7150C">
      <w:pPr>
        <w:rPr>
          <w:rFonts w:ascii="Times New Roman" w:hAnsi="Times New Roman" w:cs="Times New Roman"/>
          <w:sz w:val="24"/>
          <w:szCs w:val="24"/>
        </w:rPr>
        <w:sectPr w:rsidR="00C7150C" w:rsidRPr="00FC26FD">
          <w:pgSz w:w="16840" w:h="11900"/>
          <w:pgMar w:top="284" w:right="544" w:bottom="1372" w:left="632" w:header="720" w:footer="720" w:gutter="0"/>
          <w:cols w:space="720" w:equalWidth="0">
            <w:col w:w="15663" w:space="0"/>
          </w:cols>
          <w:docGrid w:linePitch="360"/>
        </w:sectPr>
      </w:pPr>
    </w:p>
    <w:p w:rsidR="00C7150C" w:rsidRPr="00FC26FD" w:rsidRDefault="00C7150C">
      <w:pPr>
        <w:autoSpaceDE w:val="0"/>
        <w:autoSpaceDN w:val="0"/>
        <w:spacing w:after="66" w:line="220" w:lineRule="exact"/>
        <w:rPr>
          <w:rFonts w:ascii="Times New Roman" w:hAnsi="Times New Roman" w:cs="Times New Roman"/>
          <w:sz w:val="24"/>
          <w:szCs w:val="24"/>
        </w:rPr>
      </w:pPr>
    </w:p>
    <w:tbl>
      <w:tblPr>
        <w:tblW w:w="0" w:type="auto"/>
        <w:tblInd w:w="3" w:type="dxa"/>
        <w:tblLayout w:type="fixed"/>
        <w:tblLook w:val="04A0" w:firstRow="1" w:lastRow="0" w:firstColumn="1" w:lastColumn="0" w:noHBand="0" w:noVBand="1"/>
      </w:tblPr>
      <w:tblGrid>
        <w:gridCol w:w="427"/>
        <w:gridCol w:w="1842"/>
        <w:gridCol w:w="851"/>
        <w:gridCol w:w="709"/>
        <w:gridCol w:w="708"/>
        <w:gridCol w:w="1276"/>
        <w:gridCol w:w="3119"/>
        <w:gridCol w:w="1275"/>
        <w:gridCol w:w="5429"/>
      </w:tblGrid>
      <w:tr w:rsidR="00C7150C" w:rsidRPr="00FC26FD" w:rsidTr="00F855A0">
        <w:trPr>
          <w:trHeight w:hRule="exact" w:val="4968"/>
        </w:trPr>
        <w:tc>
          <w:tcPr>
            <w:tcW w:w="427" w:type="dxa"/>
            <w:tcBorders>
              <w:top w:val="single" w:sz="3" w:space="0" w:color="000000"/>
              <w:left w:val="single" w:sz="3" w:space="0" w:color="000000"/>
              <w:bottom w:val="single" w:sz="2"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2.1.</w:t>
            </w:r>
          </w:p>
        </w:tc>
        <w:tc>
          <w:tcPr>
            <w:tcW w:w="1842" w:type="dxa"/>
            <w:tcBorders>
              <w:top w:val="single" w:sz="3" w:space="0" w:color="000000"/>
              <w:left w:val="single" w:sz="3" w:space="0" w:color="000000"/>
              <w:bottom w:val="single" w:sz="2" w:space="0" w:color="000000"/>
              <w:right w:val="single" w:sz="3" w:space="0" w:color="000000"/>
            </w:tcBorders>
            <w:tcMar>
              <w:left w:w="0" w:type="dxa"/>
              <w:right w:w="0" w:type="dxa"/>
            </w:tcMar>
          </w:tcPr>
          <w:p w:rsidR="00C7150C" w:rsidRPr="00FC26FD" w:rsidRDefault="00FC26FD">
            <w:pPr>
              <w:autoSpaceDE w:val="0"/>
              <w:autoSpaceDN w:val="0"/>
              <w:spacing w:before="50" w:after="0" w:line="252" w:lineRule="auto"/>
              <w:ind w:left="46"/>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lang w:val="ru-RU"/>
              </w:rPr>
              <w:t xml:space="preserve">Основные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 xml:space="preserve">орфоэпические нормы современного русского литературного языка. </w:t>
            </w:r>
            <w:proofErr w:type="spellStart"/>
            <w:r w:rsidRPr="00FC26FD">
              <w:rPr>
                <w:rFonts w:ascii="Times New Roman" w:eastAsia="Times New Roman" w:hAnsi="Times New Roman" w:cs="Times New Roman"/>
                <w:b/>
                <w:color w:val="000000"/>
                <w:w w:val="102"/>
                <w:sz w:val="24"/>
                <w:szCs w:val="24"/>
              </w:rPr>
              <w:t>Нормы</w:t>
            </w:r>
            <w:proofErr w:type="spellEnd"/>
            <w:r w:rsidRPr="00FC26FD">
              <w:rPr>
                <w:rFonts w:ascii="Times New Roman" w:eastAsia="Times New Roman" w:hAnsi="Times New Roman" w:cs="Times New Roman"/>
                <w:b/>
                <w:color w:val="000000"/>
                <w:w w:val="102"/>
                <w:sz w:val="24"/>
                <w:szCs w:val="24"/>
              </w:rPr>
              <w:t xml:space="preserve"> </w:t>
            </w:r>
            <w:proofErr w:type="spellStart"/>
            <w:r w:rsidRPr="00FC26FD">
              <w:rPr>
                <w:rFonts w:ascii="Times New Roman" w:eastAsia="Times New Roman" w:hAnsi="Times New Roman" w:cs="Times New Roman"/>
                <w:b/>
                <w:color w:val="000000"/>
                <w:w w:val="102"/>
                <w:sz w:val="24"/>
                <w:szCs w:val="24"/>
              </w:rPr>
              <w:t>акцентологии</w:t>
            </w:r>
            <w:proofErr w:type="spellEnd"/>
          </w:p>
        </w:tc>
        <w:tc>
          <w:tcPr>
            <w:tcW w:w="851" w:type="dxa"/>
            <w:tcBorders>
              <w:top w:val="single" w:sz="3" w:space="0" w:color="000000"/>
              <w:left w:val="single" w:sz="3" w:space="0" w:color="000000"/>
              <w:bottom w:val="single" w:sz="2"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w:t>
            </w:r>
          </w:p>
        </w:tc>
        <w:tc>
          <w:tcPr>
            <w:tcW w:w="709" w:type="dxa"/>
            <w:tcBorders>
              <w:top w:val="single" w:sz="3" w:space="0" w:color="000000"/>
              <w:left w:val="single" w:sz="3" w:space="0" w:color="000000"/>
              <w:bottom w:val="single" w:sz="2"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08" w:type="dxa"/>
            <w:tcBorders>
              <w:top w:val="single" w:sz="3" w:space="0" w:color="000000"/>
              <w:left w:val="single" w:sz="3" w:space="0" w:color="000000"/>
              <w:bottom w:val="single" w:sz="2"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3" w:space="0" w:color="000000"/>
              <w:left w:val="single" w:sz="3" w:space="0" w:color="000000"/>
              <w:bottom w:val="single" w:sz="2"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30.11.2022 07.12.2022</w:t>
            </w:r>
          </w:p>
        </w:tc>
        <w:tc>
          <w:tcPr>
            <w:tcW w:w="3119" w:type="dxa"/>
            <w:tcBorders>
              <w:top w:val="single" w:sz="3" w:space="0" w:color="000000"/>
              <w:left w:val="single" w:sz="3" w:space="0" w:color="000000"/>
              <w:bottom w:val="single" w:sz="2" w:space="0" w:color="000000"/>
              <w:right w:val="single" w:sz="3" w:space="0" w:color="000000"/>
            </w:tcBorders>
            <w:tcMar>
              <w:left w:w="0" w:type="dxa"/>
              <w:right w:w="0" w:type="dxa"/>
            </w:tcMar>
          </w:tcPr>
          <w:p w:rsidR="00C7150C" w:rsidRPr="001B5F32" w:rsidRDefault="00FC26FD" w:rsidP="00F855A0">
            <w:pPr>
              <w:autoSpaceDE w:val="0"/>
              <w:autoSpaceDN w:val="0"/>
              <w:spacing w:before="50" w:after="0" w:line="257" w:lineRule="auto"/>
              <w:ind w:left="48"/>
              <w:rPr>
                <w:rFonts w:ascii="Times New Roman" w:hAnsi="Times New Roman" w:cs="Times New Roman"/>
                <w:szCs w:val="24"/>
                <w:lang w:val="ru-RU"/>
              </w:rPr>
            </w:pPr>
            <w:r w:rsidRPr="001B5F32">
              <w:rPr>
                <w:rFonts w:ascii="Times New Roman" w:eastAsia="Times New Roman" w:hAnsi="Times New Roman" w:cs="Times New Roman"/>
                <w:color w:val="000000"/>
                <w:w w:val="102"/>
                <w:szCs w:val="24"/>
                <w:lang w:val="ru-RU"/>
              </w:rPr>
              <w:t xml:space="preserve">Соблюдать нормы ударения в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глаголах, причастиях,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деепричастиях, наречиях; в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словоформах с непроизводными предлогами (в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рамках изученного);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Различать варианты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постановки ударения в полных причастиях‚</w:t>
            </w:r>
            <w:r w:rsidR="00F855A0">
              <w:rPr>
                <w:rFonts w:ascii="Times New Roman" w:eastAsia="Times New Roman" w:hAnsi="Times New Roman" w:cs="Times New Roman"/>
                <w:color w:val="000000"/>
                <w:w w:val="102"/>
                <w:szCs w:val="24"/>
                <w:lang w:val="ru-RU"/>
              </w:rPr>
              <w:t xml:space="preserve"> </w:t>
            </w:r>
            <w:r w:rsidRPr="001B5F32">
              <w:rPr>
                <w:rFonts w:ascii="Times New Roman" w:eastAsia="Times New Roman" w:hAnsi="Times New Roman" w:cs="Times New Roman"/>
                <w:color w:val="000000"/>
                <w:w w:val="102"/>
                <w:szCs w:val="24"/>
                <w:lang w:val="ru-RU"/>
              </w:rPr>
              <w:t>кратких формах</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страдательных причастий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прошедшего времени‚</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деепричастиях‚</w:t>
            </w:r>
            <w:r w:rsidR="00F855A0">
              <w:rPr>
                <w:rFonts w:ascii="Times New Roman" w:eastAsia="Times New Roman" w:hAnsi="Times New Roman" w:cs="Times New Roman"/>
                <w:color w:val="000000"/>
                <w:w w:val="102"/>
                <w:szCs w:val="24"/>
                <w:lang w:val="ru-RU"/>
              </w:rPr>
              <w:t xml:space="preserve"> </w:t>
            </w:r>
            <w:r w:rsidRPr="001B5F32">
              <w:rPr>
                <w:rFonts w:ascii="Times New Roman" w:eastAsia="Times New Roman" w:hAnsi="Times New Roman" w:cs="Times New Roman"/>
                <w:color w:val="000000"/>
                <w:w w:val="102"/>
                <w:szCs w:val="24"/>
                <w:lang w:val="ru-RU"/>
              </w:rPr>
              <w:t xml:space="preserve">наречиях, в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словоформах с </w:t>
            </w:r>
            <w:proofErr w:type="spellStart"/>
            <w:r w:rsidRPr="001B5F32">
              <w:rPr>
                <w:rFonts w:ascii="Times New Roman" w:eastAsia="Times New Roman" w:hAnsi="Times New Roman" w:cs="Times New Roman"/>
                <w:color w:val="000000"/>
                <w:w w:val="102"/>
                <w:szCs w:val="24"/>
                <w:lang w:val="ru-RU"/>
              </w:rPr>
              <w:t>епроизводными</w:t>
            </w:r>
            <w:proofErr w:type="spellEnd"/>
            <w:r w:rsidRPr="001B5F32">
              <w:rPr>
                <w:rFonts w:ascii="Times New Roman" w:eastAsia="Times New Roman" w:hAnsi="Times New Roman" w:cs="Times New Roman"/>
                <w:color w:val="000000"/>
                <w:w w:val="102"/>
                <w:szCs w:val="24"/>
                <w:lang w:val="ru-RU"/>
              </w:rPr>
              <w:t xml:space="preserve">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предлогами;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Употреблять слова с учётом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произносительных вариантов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современной орфоэпической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нормы;</w:t>
            </w:r>
          </w:p>
        </w:tc>
        <w:tc>
          <w:tcPr>
            <w:tcW w:w="1275" w:type="dxa"/>
            <w:tcBorders>
              <w:top w:val="single" w:sz="3" w:space="0" w:color="000000"/>
              <w:left w:val="single" w:sz="3" w:space="0" w:color="000000"/>
              <w:bottom w:val="single" w:sz="2" w:space="0" w:color="000000"/>
              <w:right w:val="single" w:sz="3" w:space="0" w:color="000000"/>
            </w:tcBorders>
            <w:tcMar>
              <w:left w:w="0" w:type="dxa"/>
              <w:right w:w="0" w:type="dxa"/>
            </w:tcMar>
          </w:tcPr>
          <w:p w:rsidR="00C7150C" w:rsidRPr="001B5F32" w:rsidRDefault="00FC26FD">
            <w:pPr>
              <w:autoSpaceDE w:val="0"/>
              <w:autoSpaceDN w:val="0"/>
              <w:spacing w:before="50" w:after="0" w:line="245" w:lineRule="auto"/>
              <w:ind w:right="144"/>
              <w:jc w:val="center"/>
              <w:rPr>
                <w:rFonts w:ascii="Times New Roman" w:hAnsi="Times New Roman" w:cs="Times New Roman"/>
                <w:szCs w:val="24"/>
              </w:rPr>
            </w:pPr>
            <w:proofErr w:type="spellStart"/>
            <w:r w:rsidRPr="001B5F32">
              <w:rPr>
                <w:rFonts w:ascii="Times New Roman" w:eastAsia="Times New Roman" w:hAnsi="Times New Roman" w:cs="Times New Roman"/>
                <w:color w:val="000000"/>
                <w:w w:val="102"/>
                <w:szCs w:val="24"/>
              </w:rPr>
              <w:t>Устный</w:t>
            </w:r>
            <w:proofErr w:type="spellEnd"/>
            <w:r w:rsidRPr="001B5F32">
              <w:rPr>
                <w:rFonts w:ascii="Times New Roman" w:eastAsia="Times New Roman" w:hAnsi="Times New Roman" w:cs="Times New Roman"/>
                <w:color w:val="000000"/>
                <w:w w:val="102"/>
                <w:szCs w:val="24"/>
              </w:rPr>
              <w:t xml:space="preserve"> </w:t>
            </w:r>
            <w:proofErr w:type="spellStart"/>
            <w:r w:rsidRPr="001B5F32">
              <w:rPr>
                <w:rFonts w:ascii="Times New Roman" w:eastAsia="Times New Roman" w:hAnsi="Times New Roman" w:cs="Times New Roman"/>
                <w:color w:val="000000"/>
                <w:w w:val="102"/>
                <w:szCs w:val="24"/>
              </w:rPr>
              <w:t>опрос</w:t>
            </w:r>
            <w:proofErr w:type="spellEnd"/>
            <w:r w:rsidRPr="001B5F32">
              <w:rPr>
                <w:rFonts w:ascii="Times New Roman" w:eastAsia="Times New Roman" w:hAnsi="Times New Roman" w:cs="Times New Roman"/>
                <w:color w:val="000000"/>
                <w:w w:val="102"/>
                <w:szCs w:val="24"/>
              </w:rPr>
              <w:t>;</w:t>
            </w:r>
          </w:p>
        </w:tc>
        <w:tc>
          <w:tcPr>
            <w:tcW w:w="5429" w:type="dxa"/>
            <w:tcBorders>
              <w:top w:val="single" w:sz="3" w:space="0" w:color="000000"/>
              <w:left w:val="single" w:sz="3" w:space="0" w:color="000000"/>
              <w:bottom w:val="single" w:sz="2" w:space="0" w:color="000000"/>
              <w:right w:val="single" w:sz="3" w:space="0" w:color="000000"/>
            </w:tcBorders>
            <w:tcMar>
              <w:left w:w="0" w:type="dxa"/>
              <w:right w:w="0" w:type="dxa"/>
            </w:tcMar>
          </w:tcPr>
          <w:p w:rsidR="00C7150C" w:rsidRPr="001B5F32" w:rsidRDefault="00FC26FD" w:rsidP="00F855A0">
            <w:pPr>
              <w:autoSpaceDE w:val="0"/>
              <w:autoSpaceDN w:val="0"/>
              <w:spacing w:before="50" w:after="0" w:line="245" w:lineRule="auto"/>
              <w:ind w:left="48" w:right="184"/>
              <w:rPr>
                <w:rFonts w:ascii="Times New Roman" w:hAnsi="Times New Roman" w:cs="Times New Roman"/>
                <w:szCs w:val="24"/>
              </w:rPr>
            </w:pPr>
            <w:r w:rsidRPr="001B5F32">
              <w:rPr>
                <w:rFonts w:ascii="Times New Roman" w:eastAsia="Times New Roman" w:hAnsi="Times New Roman" w:cs="Times New Roman"/>
                <w:color w:val="000000"/>
                <w:w w:val="102"/>
                <w:szCs w:val="24"/>
              </w:rPr>
              <w:t xml:space="preserve">https://kopilkaurokov.ru/russkiyYazik/meropriyatia/normy_sovremennogo_russkogo_literaturnogo_iazyka </w:t>
            </w:r>
            <w:r w:rsidRPr="001B5F32">
              <w:rPr>
                <w:rFonts w:ascii="Times New Roman" w:hAnsi="Times New Roman" w:cs="Times New Roman"/>
                <w:szCs w:val="24"/>
              </w:rPr>
              <w:br/>
            </w:r>
            <w:r w:rsidRPr="001B5F32">
              <w:rPr>
                <w:rFonts w:ascii="Times New Roman" w:eastAsia="Times New Roman" w:hAnsi="Times New Roman" w:cs="Times New Roman"/>
                <w:color w:val="000000"/>
                <w:w w:val="102"/>
                <w:szCs w:val="24"/>
              </w:rPr>
              <w:t>https://www.youtube.com/watch?v=aSZd6lrlt-k&amp;ab_channel=%D0%9F%D1%80%D0%BE%D1%81%D0%B2%D0%B5%D1%89%D0%B5%D0%BD%D0%B8%D0%B5</w:t>
            </w:r>
          </w:p>
          <w:p w:rsidR="00C7150C" w:rsidRPr="001B5F32" w:rsidRDefault="00FC26FD">
            <w:pPr>
              <w:autoSpaceDE w:val="0"/>
              <w:autoSpaceDN w:val="0"/>
              <w:spacing w:before="138" w:after="0" w:line="233" w:lineRule="auto"/>
              <w:ind w:left="48"/>
              <w:rPr>
                <w:rFonts w:ascii="Times New Roman" w:hAnsi="Times New Roman" w:cs="Times New Roman"/>
                <w:szCs w:val="24"/>
              </w:rPr>
            </w:pPr>
            <w:r w:rsidRPr="001B5F32">
              <w:rPr>
                <w:rFonts w:ascii="Times New Roman" w:eastAsia="Times New Roman" w:hAnsi="Times New Roman" w:cs="Times New Roman"/>
                <w:color w:val="000000"/>
                <w:w w:val="102"/>
                <w:szCs w:val="24"/>
              </w:rPr>
              <w:t>https://openedu.ru/course/utmn/UTMN5/</w:t>
            </w:r>
          </w:p>
        </w:tc>
      </w:tr>
      <w:tr w:rsidR="00C7150C" w:rsidRPr="00FC26FD" w:rsidTr="00423DFD">
        <w:trPr>
          <w:trHeight w:hRule="exact" w:val="6097"/>
        </w:trPr>
        <w:tc>
          <w:tcPr>
            <w:tcW w:w="427" w:type="dxa"/>
            <w:tcBorders>
              <w:top w:val="single" w:sz="2"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lastRenderedPageBreak/>
              <w:t>2.2.</w:t>
            </w:r>
          </w:p>
        </w:tc>
        <w:tc>
          <w:tcPr>
            <w:tcW w:w="1842" w:type="dxa"/>
            <w:tcBorders>
              <w:top w:val="single" w:sz="2"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52" w:lineRule="auto"/>
              <w:ind w:left="46"/>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lang w:val="ru-RU"/>
              </w:rPr>
              <w:t xml:space="preserve">Основные лексические нормы современного русского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 xml:space="preserve">литературного языка. </w:t>
            </w:r>
            <w:proofErr w:type="spellStart"/>
            <w:r w:rsidRPr="00FC26FD">
              <w:rPr>
                <w:rFonts w:ascii="Times New Roman" w:eastAsia="Times New Roman" w:hAnsi="Times New Roman" w:cs="Times New Roman"/>
                <w:b/>
                <w:color w:val="000000"/>
                <w:w w:val="102"/>
                <w:sz w:val="24"/>
                <w:szCs w:val="24"/>
              </w:rPr>
              <w:t>Паронимы</w:t>
            </w:r>
            <w:proofErr w:type="spellEnd"/>
            <w:r w:rsidRPr="00FC26FD">
              <w:rPr>
                <w:rFonts w:ascii="Times New Roman" w:eastAsia="Times New Roman" w:hAnsi="Times New Roman" w:cs="Times New Roman"/>
                <w:b/>
                <w:color w:val="000000"/>
                <w:w w:val="102"/>
                <w:sz w:val="24"/>
                <w:szCs w:val="24"/>
              </w:rPr>
              <w:t xml:space="preserve"> и </w:t>
            </w:r>
            <w:proofErr w:type="spellStart"/>
            <w:r w:rsidRPr="00FC26FD">
              <w:rPr>
                <w:rFonts w:ascii="Times New Roman" w:eastAsia="Times New Roman" w:hAnsi="Times New Roman" w:cs="Times New Roman"/>
                <w:b/>
                <w:color w:val="000000"/>
                <w:w w:val="102"/>
                <w:sz w:val="24"/>
                <w:szCs w:val="24"/>
              </w:rPr>
              <w:t>точность</w:t>
            </w:r>
            <w:proofErr w:type="spellEnd"/>
            <w:r w:rsidRPr="00FC26FD">
              <w:rPr>
                <w:rFonts w:ascii="Times New Roman" w:eastAsia="Times New Roman" w:hAnsi="Times New Roman" w:cs="Times New Roman"/>
                <w:b/>
                <w:color w:val="000000"/>
                <w:w w:val="102"/>
                <w:sz w:val="24"/>
                <w:szCs w:val="24"/>
              </w:rPr>
              <w:t xml:space="preserve"> </w:t>
            </w:r>
            <w:proofErr w:type="spellStart"/>
            <w:r w:rsidRPr="00FC26FD">
              <w:rPr>
                <w:rFonts w:ascii="Times New Roman" w:eastAsia="Times New Roman" w:hAnsi="Times New Roman" w:cs="Times New Roman"/>
                <w:b/>
                <w:color w:val="000000"/>
                <w:w w:val="102"/>
                <w:sz w:val="24"/>
                <w:szCs w:val="24"/>
              </w:rPr>
              <w:t>речи</w:t>
            </w:r>
            <w:proofErr w:type="spellEnd"/>
            <w:r w:rsidRPr="00FC26FD">
              <w:rPr>
                <w:rFonts w:ascii="Times New Roman" w:eastAsia="Times New Roman" w:hAnsi="Times New Roman" w:cs="Times New Roman"/>
                <w:b/>
                <w:color w:val="000000"/>
                <w:w w:val="102"/>
                <w:sz w:val="24"/>
                <w:szCs w:val="24"/>
              </w:rPr>
              <w:t xml:space="preserve"> </w:t>
            </w:r>
          </w:p>
        </w:tc>
        <w:tc>
          <w:tcPr>
            <w:tcW w:w="851" w:type="dxa"/>
            <w:tcBorders>
              <w:top w:val="single" w:sz="2"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28"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3</w:t>
            </w:r>
          </w:p>
        </w:tc>
        <w:tc>
          <w:tcPr>
            <w:tcW w:w="709" w:type="dxa"/>
            <w:tcBorders>
              <w:top w:val="single" w:sz="2"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08" w:type="dxa"/>
            <w:tcBorders>
              <w:top w:val="single" w:sz="2"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2"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14.12.2022 28.12.2022</w:t>
            </w:r>
          </w:p>
        </w:tc>
        <w:tc>
          <w:tcPr>
            <w:tcW w:w="3119" w:type="dxa"/>
            <w:tcBorders>
              <w:top w:val="single" w:sz="2" w:space="0" w:color="000000"/>
              <w:left w:val="single" w:sz="3" w:space="0" w:color="000000"/>
              <w:bottom w:val="single" w:sz="3" w:space="0" w:color="000000"/>
              <w:right w:val="single" w:sz="3" w:space="0" w:color="000000"/>
            </w:tcBorders>
            <w:tcMar>
              <w:left w:w="0" w:type="dxa"/>
              <w:right w:w="0" w:type="dxa"/>
            </w:tcMar>
          </w:tcPr>
          <w:p w:rsidR="00C7150C" w:rsidRPr="001B5F32" w:rsidRDefault="00FC26FD" w:rsidP="00423DFD">
            <w:pPr>
              <w:autoSpaceDE w:val="0"/>
              <w:autoSpaceDN w:val="0"/>
              <w:spacing w:before="50" w:after="0" w:line="257" w:lineRule="auto"/>
              <w:ind w:left="48"/>
              <w:rPr>
                <w:rFonts w:ascii="Times New Roman" w:hAnsi="Times New Roman" w:cs="Times New Roman"/>
                <w:szCs w:val="24"/>
                <w:lang w:val="ru-RU"/>
              </w:rPr>
            </w:pPr>
            <w:r w:rsidRPr="001B5F32">
              <w:rPr>
                <w:rFonts w:ascii="Times New Roman" w:eastAsia="Times New Roman" w:hAnsi="Times New Roman" w:cs="Times New Roman"/>
                <w:color w:val="000000"/>
                <w:w w:val="102"/>
                <w:szCs w:val="24"/>
                <w:lang w:val="ru-RU"/>
              </w:rPr>
              <w:t xml:space="preserve">Употреблять слова в соответствии с их лексическим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значением и требованием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лексической сочетаемости;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Соблюдать нормы потребления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паронимов в соответствии с их лексическим значением и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требованием лексической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сочетаемости; Использовать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словари</w:t>
            </w:r>
            <w:r w:rsidR="001B5F32">
              <w:rPr>
                <w:rFonts w:ascii="Times New Roman" w:eastAsia="Times New Roman" w:hAnsi="Times New Roman" w:cs="Times New Roman"/>
                <w:color w:val="000000"/>
                <w:w w:val="102"/>
                <w:szCs w:val="24"/>
                <w:lang w:val="ru-RU"/>
              </w:rPr>
              <w:t xml:space="preserve"> </w:t>
            </w:r>
            <w:r w:rsidRPr="001B5F32">
              <w:rPr>
                <w:rFonts w:ascii="Times New Roman" w:eastAsia="Times New Roman" w:hAnsi="Times New Roman" w:cs="Times New Roman"/>
                <w:color w:val="000000"/>
                <w:w w:val="102"/>
                <w:szCs w:val="24"/>
                <w:lang w:val="ru-RU"/>
              </w:rPr>
              <w:t xml:space="preserve">для уточнения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значения слов и особенностей их лексической сочетаемости, а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также в процессе редактирования текста;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Опознавать и исправлять в речи типичные речевые шибки, связанные с употреблением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паронимов (в рамках изученного); Применять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правила орфографии и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пунктуации на письме (в рамках изученного);</w:t>
            </w:r>
          </w:p>
        </w:tc>
        <w:tc>
          <w:tcPr>
            <w:tcW w:w="1275" w:type="dxa"/>
            <w:tcBorders>
              <w:top w:val="single" w:sz="2" w:space="0" w:color="000000"/>
              <w:left w:val="single" w:sz="3" w:space="0" w:color="000000"/>
              <w:bottom w:val="single" w:sz="3" w:space="0" w:color="000000"/>
              <w:right w:val="single" w:sz="3" w:space="0" w:color="000000"/>
            </w:tcBorders>
            <w:tcMar>
              <w:left w:w="0" w:type="dxa"/>
              <w:right w:w="0" w:type="dxa"/>
            </w:tcMar>
          </w:tcPr>
          <w:p w:rsidR="00C7150C" w:rsidRPr="001B5F32" w:rsidRDefault="00FC26FD">
            <w:pPr>
              <w:autoSpaceDE w:val="0"/>
              <w:autoSpaceDN w:val="0"/>
              <w:spacing w:before="50" w:after="0" w:line="245" w:lineRule="auto"/>
              <w:ind w:right="144"/>
              <w:jc w:val="center"/>
              <w:rPr>
                <w:rFonts w:ascii="Times New Roman" w:hAnsi="Times New Roman" w:cs="Times New Roman"/>
                <w:szCs w:val="24"/>
              </w:rPr>
            </w:pPr>
            <w:proofErr w:type="spellStart"/>
            <w:r w:rsidRPr="001B5F32">
              <w:rPr>
                <w:rFonts w:ascii="Times New Roman" w:eastAsia="Times New Roman" w:hAnsi="Times New Roman" w:cs="Times New Roman"/>
                <w:color w:val="000000"/>
                <w:w w:val="102"/>
                <w:szCs w:val="24"/>
              </w:rPr>
              <w:t>Устный</w:t>
            </w:r>
            <w:proofErr w:type="spellEnd"/>
            <w:r w:rsidRPr="001B5F32">
              <w:rPr>
                <w:rFonts w:ascii="Times New Roman" w:eastAsia="Times New Roman" w:hAnsi="Times New Roman" w:cs="Times New Roman"/>
                <w:color w:val="000000"/>
                <w:w w:val="102"/>
                <w:szCs w:val="24"/>
              </w:rPr>
              <w:t xml:space="preserve"> </w:t>
            </w:r>
            <w:proofErr w:type="spellStart"/>
            <w:r w:rsidRPr="001B5F32">
              <w:rPr>
                <w:rFonts w:ascii="Times New Roman" w:eastAsia="Times New Roman" w:hAnsi="Times New Roman" w:cs="Times New Roman"/>
                <w:color w:val="000000"/>
                <w:w w:val="102"/>
                <w:szCs w:val="24"/>
              </w:rPr>
              <w:t>опрос</w:t>
            </w:r>
            <w:proofErr w:type="spellEnd"/>
            <w:r w:rsidRPr="001B5F32">
              <w:rPr>
                <w:rFonts w:ascii="Times New Roman" w:eastAsia="Times New Roman" w:hAnsi="Times New Roman" w:cs="Times New Roman"/>
                <w:color w:val="000000"/>
                <w:w w:val="102"/>
                <w:szCs w:val="24"/>
              </w:rPr>
              <w:t>;</w:t>
            </w:r>
          </w:p>
        </w:tc>
        <w:tc>
          <w:tcPr>
            <w:tcW w:w="5429" w:type="dxa"/>
            <w:tcBorders>
              <w:top w:val="single" w:sz="2" w:space="0" w:color="000000"/>
              <w:left w:val="single" w:sz="3" w:space="0" w:color="000000"/>
              <w:bottom w:val="single" w:sz="3" w:space="0" w:color="000000"/>
              <w:right w:val="single" w:sz="3" w:space="0" w:color="000000"/>
            </w:tcBorders>
            <w:tcMar>
              <w:left w:w="0" w:type="dxa"/>
              <w:right w:w="0" w:type="dxa"/>
            </w:tcMar>
          </w:tcPr>
          <w:p w:rsidR="00C7150C" w:rsidRPr="001B5F32" w:rsidRDefault="00FC26FD" w:rsidP="00423DFD">
            <w:pPr>
              <w:autoSpaceDE w:val="0"/>
              <w:autoSpaceDN w:val="0"/>
              <w:spacing w:before="50" w:after="0" w:line="372" w:lineRule="auto"/>
              <w:ind w:left="48"/>
              <w:rPr>
                <w:rFonts w:ascii="Times New Roman" w:hAnsi="Times New Roman" w:cs="Times New Roman"/>
                <w:szCs w:val="24"/>
              </w:rPr>
            </w:pPr>
            <w:r w:rsidRPr="001B5F32">
              <w:rPr>
                <w:rFonts w:ascii="Times New Roman" w:eastAsia="Times New Roman" w:hAnsi="Times New Roman" w:cs="Times New Roman"/>
                <w:color w:val="000000"/>
                <w:w w:val="102"/>
                <w:szCs w:val="24"/>
              </w:rPr>
              <w:t>https://www.youtube.com/watch?v=Cj0VInBrIc0&amp;ab_channel=%D0%90%D0%B4%D1%83%D0%BA%D0%B0%D1%80 https://foxford.ru/wiki/russkiy-yazyk/leksicheskie-normy-sovremennogo-russkogo-yazyka</w:t>
            </w:r>
          </w:p>
        </w:tc>
      </w:tr>
    </w:tbl>
    <w:p w:rsidR="00C7150C" w:rsidRPr="00FC26FD" w:rsidRDefault="00C7150C">
      <w:pPr>
        <w:autoSpaceDE w:val="0"/>
        <w:autoSpaceDN w:val="0"/>
        <w:spacing w:after="0" w:line="14" w:lineRule="exact"/>
        <w:rPr>
          <w:rFonts w:ascii="Times New Roman" w:hAnsi="Times New Roman" w:cs="Times New Roman"/>
          <w:sz w:val="24"/>
          <w:szCs w:val="24"/>
        </w:rPr>
      </w:pPr>
    </w:p>
    <w:p w:rsidR="00C7150C" w:rsidRPr="00FC26FD" w:rsidRDefault="00C7150C">
      <w:pPr>
        <w:rPr>
          <w:rFonts w:ascii="Times New Roman" w:hAnsi="Times New Roman" w:cs="Times New Roman"/>
          <w:sz w:val="24"/>
          <w:szCs w:val="24"/>
        </w:rPr>
        <w:sectPr w:rsidR="00C7150C" w:rsidRPr="00FC26FD">
          <w:pgSz w:w="16840" w:h="11900"/>
          <w:pgMar w:top="284" w:right="544" w:bottom="616" w:left="632" w:header="720" w:footer="720" w:gutter="0"/>
          <w:cols w:space="720" w:equalWidth="0">
            <w:col w:w="15663" w:space="0"/>
          </w:cols>
          <w:docGrid w:linePitch="360"/>
        </w:sectPr>
      </w:pPr>
    </w:p>
    <w:p w:rsidR="00C7150C" w:rsidRPr="00FC26FD" w:rsidRDefault="00C7150C">
      <w:pPr>
        <w:autoSpaceDE w:val="0"/>
        <w:autoSpaceDN w:val="0"/>
        <w:spacing w:after="66" w:line="220" w:lineRule="exact"/>
        <w:rPr>
          <w:rFonts w:ascii="Times New Roman" w:hAnsi="Times New Roman" w:cs="Times New Roman"/>
          <w:sz w:val="24"/>
          <w:szCs w:val="24"/>
        </w:rPr>
      </w:pPr>
    </w:p>
    <w:tbl>
      <w:tblPr>
        <w:tblW w:w="16019" w:type="dxa"/>
        <w:tblInd w:w="3" w:type="dxa"/>
        <w:tblLayout w:type="fixed"/>
        <w:tblLook w:val="04A0" w:firstRow="1" w:lastRow="0" w:firstColumn="1" w:lastColumn="0" w:noHBand="0" w:noVBand="1"/>
      </w:tblPr>
      <w:tblGrid>
        <w:gridCol w:w="427"/>
        <w:gridCol w:w="1842"/>
        <w:gridCol w:w="851"/>
        <w:gridCol w:w="709"/>
        <w:gridCol w:w="708"/>
        <w:gridCol w:w="1276"/>
        <w:gridCol w:w="3119"/>
        <w:gridCol w:w="1417"/>
        <w:gridCol w:w="5670"/>
      </w:tblGrid>
      <w:tr w:rsidR="00C7150C" w:rsidRPr="00FC26FD" w:rsidTr="00423DFD">
        <w:trPr>
          <w:trHeight w:hRule="exact" w:val="3976"/>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2.3.</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52" w:lineRule="auto"/>
              <w:ind w:left="46"/>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 xml:space="preserve">Основные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грамматические нормы современного русского литературного языка.</w:t>
            </w:r>
          </w:p>
          <w:p w:rsidR="00C7150C" w:rsidRPr="00FC26FD" w:rsidRDefault="00FC26FD">
            <w:pPr>
              <w:autoSpaceDE w:val="0"/>
              <w:autoSpaceDN w:val="0"/>
              <w:spacing w:before="12" w:after="0" w:line="250" w:lineRule="auto"/>
              <w:ind w:left="46" w:right="288"/>
              <w:rPr>
                <w:rFonts w:ascii="Times New Roman" w:hAnsi="Times New Roman" w:cs="Times New Roman"/>
                <w:sz w:val="24"/>
                <w:szCs w:val="24"/>
              </w:rPr>
            </w:pPr>
            <w:proofErr w:type="spellStart"/>
            <w:r w:rsidRPr="00FC26FD">
              <w:rPr>
                <w:rFonts w:ascii="Times New Roman" w:eastAsia="Times New Roman" w:hAnsi="Times New Roman" w:cs="Times New Roman"/>
                <w:b/>
                <w:color w:val="000000"/>
                <w:w w:val="102"/>
                <w:sz w:val="24"/>
                <w:szCs w:val="24"/>
              </w:rPr>
              <w:t>Типичные</w:t>
            </w:r>
            <w:proofErr w:type="spellEnd"/>
            <w:r w:rsidRPr="00FC26FD">
              <w:rPr>
                <w:rFonts w:ascii="Times New Roman" w:eastAsia="Times New Roman" w:hAnsi="Times New Roman" w:cs="Times New Roman"/>
                <w:b/>
                <w:color w:val="000000"/>
                <w:w w:val="102"/>
                <w:sz w:val="24"/>
                <w:szCs w:val="24"/>
              </w:rPr>
              <w:t xml:space="preserve"> </w:t>
            </w:r>
            <w:r w:rsidRPr="00FC26FD">
              <w:rPr>
                <w:rFonts w:ascii="Times New Roman" w:hAnsi="Times New Roman" w:cs="Times New Roman"/>
                <w:sz w:val="24"/>
                <w:szCs w:val="24"/>
              </w:rPr>
              <w:br/>
            </w:r>
            <w:proofErr w:type="spellStart"/>
            <w:r w:rsidRPr="00FC26FD">
              <w:rPr>
                <w:rFonts w:ascii="Times New Roman" w:eastAsia="Times New Roman" w:hAnsi="Times New Roman" w:cs="Times New Roman"/>
                <w:b/>
                <w:color w:val="000000"/>
                <w:w w:val="102"/>
                <w:sz w:val="24"/>
                <w:szCs w:val="24"/>
              </w:rPr>
              <w:t>грамматические</w:t>
            </w:r>
            <w:proofErr w:type="spellEnd"/>
            <w:r w:rsidRPr="00FC26FD">
              <w:rPr>
                <w:rFonts w:ascii="Times New Roman" w:eastAsia="Times New Roman" w:hAnsi="Times New Roman" w:cs="Times New Roman"/>
                <w:b/>
                <w:color w:val="000000"/>
                <w:w w:val="102"/>
                <w:sz w:val="24"/>
                <w:szCs w:val="24"/>
              </w:rPr>
              <w:t xml:space="preserve"> </w:t>
            </w:r>
            <w:proofErr w:type="spellStart"/>
            <w:r w:rsidRPr="00FC26FD">
              <w:rPr>
                <w:rFonts w:ascii="Times New Roman" w:eastAsia="Times New Roman" w:hAnsi="Times New Roman" w:cs="Times New Roman"/>
                <w:b/>
                <w:color w:val="000000"/>
                <w:w w:val="102"/>
                <w:sz w:val="24"/>
                <w:szCs w:val="24"/>
              </w:rPr>
              <w:t>ошибки</w:t>
            </w:r>
            <w:proofErr w:type="spellEnd"/>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3</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11.01.2023 25.01.2023</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1B5F32" w:rsidRDefault="00FC26FD" w:rsidP="00423DFD">
            <w:pPr>
              <w:autoSpaceDE w:val="0"/>
              <w:autoSpaceDN w:val="0"/>
              <w:spacing w:before="50" w:after="0" w:line="257" w:lineRule="auto"/>
              <w:ind w:left="48"/>
              <w:rPr>
                <w:rFonts w:ascii="Times New Roman" w:hAnsi="Times New Roman" w:cs="Times New Roman"/>
                <w:szCs w:val="24"/>
                <w:lang w:val="ru-RU"/>
              </w:rPr>
            </w:pPr>
            <w:r w:rsidRPr="001B5F32">
              <w:rPr>
                <w:rFonts w:ascii="Times New Roman" w:eastAsia="Times New Roman" w:hAnsi="Times New Roman" w:cs="Times New Roman"/>
                <w:color w:val="000000"/>
                <w:w w:val="102"/>
                <w:szCs w:val="24"/>
                <w:lang w:val="ru-RU"/>
              </w:rPr>
              <w:t xml:space="preserve">Анализировать и различать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типичные грамматические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ошибки (в рамках изученного);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Употреблять слова с учётом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вариантов современных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грамматических и стилистических норм (в рамках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изученного);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Анализировать и оценивать с точки зрения грамматических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норм современного русского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литературного языка чужую и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собственную речь (в рамках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изученного);</w:t>
            </w:r>
          </w:p>
        </w:tc>
        <w:tc>
          <w:tcPr>
            <w:tcW w:w="141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1B5F32" w:rsidRDefault="00FC26FD">
            <w:pPr>
              <w:autoSpaceDE w:val="0"/>
              <w:autoSpaceDN w:val="0"/>
              <w:spacing w:before="50" w:after="0" w:line="245" w:lineRule="auto"/>
              <w:ind w:right="144"/>
              <w:jc w:val="center"/>
              <w:rPr>
                <w:rFonts w:ascii="Times New Roman" w:hAnsi="Times New Roman" w:cs="Times New Roman"/>
                <w:szCs w:val="24"/>
              </w:rPr>
            </w:pPr>
            <w:proofErr w:type="spellStart"/>
            <w:r w:rsidRPr="001B5F32">
              <w:rPr>
                <w:rFonts w:ascii="Times New Roman" w:eastAsia="Times New Roman" w:hAnsi="Times New Roman" w:cs="Times New Roman"/>
                <w:color w:val="000000"/>
                <w:w w:val="102"/>
                <w:szCs w:val="24"/>
              </w:rPr>
              <w:t>Устный</w:t>
            </w:r>
            <w:proofErr w:type="spellEnd"/>
            <w:r w:rsidRPr="001B5F32">
              <w:rPr>
                <w:rFonts w:ascii="Times New Roman" w:eastAsia="Times New Roman" w:hAnsi="Times New Roman" w:cs="Times New Roman"/>
                <w:color w:val="000000"/>
                <w:w w:val="102"/>
                <w:szCs w:val="24"/>
              </w:rPr>
              <w:t xml:space="preserve"> </w:t>
            </w:r>
            <w:proofErr w:type="spellStart"/>
            <w:r w:rsidRPr="001B5F32">
              <w:rPr>
                <w:rFonts w:ascii="Times New Roman" w:eastAsia="Times New Roman" w:hAnsi="Times New Roman" w:cs="Times New Roman"/>
                <w:color w:val="000000"/>
                <w:w w:val="102"/>
                <w:szCs w:val="24"/>
              </w:rPr>
              <w:t>опрос</w:t>
            </w:r>
            <w:proofErr w:type="spellEnd"/>
            <w:r w:rsidRPr="001B5F32">
              <w:rPr>
                <w:rFonts w:ascii="Times New Roman" w:eastAsia="Times New Roman" w:hAnsi="Times New Roman" w:cs="Times New Roman"/>
                <w:color w:val="000000"/>
                <w:w w:val="102"/>
                <w:szCs w:val="24"/>
              </w:rPr>
              <w:t>;</w:t>
            </w:r>
          </w:p>
        </w:tc>
        <w:tc>
          <w:tcPr>
            <w:tcW w:w="5670"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1B5F32" w:rsidRDefault="00FC26FD" w:rsidP="00423DFD">
            <w:pPr>
              <w:autoSpaceDE w:val="0"/>
              <w:autoSpaceDN w:val="0"/>
              <w:spacing w:before="50" w:after="0" w:line="374" w:lineRule="auto"/>
              <w:ind w:left="48" w:right="326"/>
              <w:rPr>
                <w:rFonts w:ascii="Times New Roman" w:hAnsi="Times New Roman" w:cs="Times New Roman"/>
                <w:szCs w:val="24"/>
              </w:rPr>
            </w:pPr>
            <w:r w:rsidRPr="001B5F32">
              <w:rPr>
                <w:rFonts w:ascii="Times New Roman" w:eastAsia="Times New Roman" w:hAnsi="Times New Roman" w:cs="Times New Roman"/>
                <w:color w:val="000000"/>
                <w:w w:val="102"/>
                <w:szCs w:val="24"/>
              </w:rPr>
              <w:t>https://infourok.ru/urok-po-rodnomu-yazyku-russkomu-po-teme-osnovnye-grammaticheskie-normy-sovremennogo-russkogo-literaturnogo-yazyka-9-klass-4890666.html http://diplomba.ru/work/78408</w:t>
            </w:r>
          </w:p>
        </w:tc>
      </w:tr>
      <w:tr w:rsidR="00C7150C" w:rsidRPr="00FC26FD" w:rsidTr="00423DFD">
        <w:trPr>
          <w:trHeight w:hRule="exact" w:val="3976"/>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2.4.</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50" w:lineRule="auto"/>
              <w:ind w:left="46" w:right="144"/>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 xml:space="preserve">Речевой этикет: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 xml:space="preserve">русская этикетная речевая манера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общения</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28"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01.02.2023 08.02.2023</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1B5F32" w:rsidRDefault="00FC26FD" w:rsidP="00423DFD">
            <w:pPr>
              <w:autoSpaceDE w:val="0"/>
              <w:autoSpaceDN w:val="0"/>
              <w:spacing w:before="50" w:after="0" w:line="257" w:lineRule="auto"/>
              <w:ind w:left="48"/>
              <w:rPr>
                <w:rFonts w:ascii="Times New Roman" w:hAnsi="Times New Roman" w:cs="Times New Roman"/>
                <w:szCs w:val="24"/>
                <w:lang w:val="ru-RU"/>
              </w:rPr>
            </w:pPr>
            <w:r w:rsidRPr="001B5F32">
              <w:rPr>
                <w:rFonts w:ascii="Times New Roman" w:eastAsia="Times New Roman" w:hAnsi="Times New Roman" w:cs="Times New Roman"/>
                <w:color w:val="000000"/>
                <w:w w:val="102"/>
                <w:szCs w:val="24"/>
                <w:lang w:val="ru-RU"/>
              </w:rPr>
              <w:t xml:space="preserve">Использовать принципы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этикетного общения, лежащие в основе национального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русского речевого этикета (запрет на употребление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грубых слов, выражений, фраз; исключение категоричности в разговоре и т. д.); Соблюдать нормы русского невербального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этикета; Соблюдать русскую этикетную вербальную и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 xml:space="preserve">невербальную манеру общения в предлагаемых речевых </w:t>
            </w:r>
            <w:r w:rsidRPr="001B5F32">
              <w:rPr>
                <w:rFonts w:ascii="Times New Roman" w:hAnsi="Times New Roman" w:cs="Times New Roman"/>
                <w:szCs w:val="24"/>
                <w:lang w:val="ru-RU"/>
              </w:rPr>
              <w:br/>
            </w:r>
            <w:r w:rsidRPr="001B5F32">
              <w:rPr>
                <w:rFonts w:ascii="Times New Roman" w:eastAsia="Times New Roman" w:hAnsi="Times New Roman" w:cs="Times New Roman"/>
                <w:color w:val="000000"/>
                <w:w w:val="102"/>
                <w:szCs w:val="24"/>
                <w:lang w:val="ru-RU"/>
              </w:rPr>
              <w:t>ситуациях;</w:t>
            </w:r>
          </w:p>
        </w:tc>
        <w:tc>
          <w:tcPr>
            <w:tcW w:w="141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1B5F32" w:rsidRDefault="00FC26FD">
            <w:pPr>
              <w:autoSpaceDE w:val="0"/>
              <w:autoSpaceDN w:val="0"/>
              <w:spacing w:before="50" w:after="0" w:line="245" w:lineRule="auto"/>
              <w:ind w:right="144"/>
              <w:jc w:val="center"/>
              <w:rPr>
                <w:rFonts w:ascii="Times New Roman" w:hAnsi="Times New Roman" w:cs="Times New Roman"/>
                <w:szCs w:val="24"/>
              </w:rPr>
            </w:pPr>
            <w:proofErr w:type="spellStart"/>
            <w:r w:rsidRPr="001B5F32">
              <w:rPr>
                <w:rFonts w:ascii="Times New Roman" w:eastAsia="Times New Roman" w:hAnsi="Times New Roman" w:cs="Times New Roman"/>
                <w:color w:val="000000"/>
                <w:w w:val="102"/>
                <w:szCs w:val="24"/>
              </w:rPr>
              <w:t>Устный</w:t>
            </w:r>
            <w:proofErr w:type="spellEnd"/>
            <w:r w:rsidRPr="001B5F32">
              <w:rPr>
                <w:rFonts w:ascii="Times New Roman" w:eastAsia="Times New Roman" w:hAnsi="Times New Roman" w:cs="Times New Roman"/>
                <w:color w:val="000000"/>
                <w:w w:val="102"/>
                <w:szCs w:val="24"/>
              </w:rPr>
              <w:t xml:space="preserve"> </w:t>
            </w:r>
            <w:proofErr w:type="spellStart"/>
            <w:r w:rsidRPr="001B5F32">
              <w:rPr>
                <w:rFonts w:ascii="Times New Roman" w:eastAsia="Times New Roman" w:hAnsi="Times New Roman" w:cs="Times New Roman"/>
                <w:color w:val="000000"/>
                <w:w w:val="102"/>
                <w:szCs w:val="24"/>
              </w:rPr>
              <w:t>опрос</w:t>
            </w:r>
            <w:proofErr w:type="spellEnd"/>
            <w:r w:rsidRPr="001B5F32">
              <w:rPr>
                <w:rFonts w:ascii="Times New Roman" w:eastAsia="Times New Roman" w:hAnsi="Times New Roman" w:cs="Times New Roman"/>
                <w:color w:val="000000"/>
                <w:w w:val="102"/>
                <w:szCs w:val="24"/>
              </w:rPr>
              <w:t>;</w:t>
            </w:r>
          </w:p>
        </w:tc>
        <w:tc>
          <w:tcPr>
            <w:tcW w:w="5670"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1B5F32" w:rsidRDefault="00FC26FD" w:rsidP="00423DFD">
            <w:pPr>
              <w:autoSpaceDE w:val="0"/>
              <w:autoSpaceDN w:val="0"/>
              <w:spacing w:before="50" w:after="0" w:line="372" w:lineRule="auto"/>
              <w:ind w:left="48" w:right="141"/>
              <w:rPr>
                <w:rFonts w:ascii="Times New Roman" w:hAnsi="Times New Roman" w:cs="Times New Roman"/>
                <w:szCs w:val="24"/>
              </w:rPr>
            </w:pPr>
            <w:r w:rsidRPr="001B5F32">
              <w:rPr>
                <w:rFonts w:ascii="Times New Roman" w:eastAsia="Times New Roman" w:hAnsi="Times New Roman" w:cs="Times New Roman"/>
                <w:color w:val="000000"/>
                <w:w w:val="102"/>
                <w:szCs w:val="24"/>
              </w:rPr>
              <w:t>https://www.youtube.com/watch?v=usKKmS3Hu9w&amp;ab_channel=%D0%9E%D0%BD%D0%BB%D0%B0%D0%B9%D0%BD%D0%93%D0%B8%D0%BC%D0%BD%D0%B0%D0%B7%D0%B8%D1%8F%231 https://etikket.ru/rechevoj-etiket/pravila-russkogo-rechevogo-etiketa.html</w:t>
            </w:r>
          </w:p>
        </w:tc>
      </w:tr>
      <w:tr w:rsidR="00C7150C" w:rsidRPr="00FC26FD" w:rsidTr="005923E4">
        <w:trPr>
          <w:trHeight w:hRule="exact" w:val="3689"/>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lastRenderedPageBreak/>
              <w:t>2.5.</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50" w:lineRule="auto"/>
              <w:ind w:left="46"/>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 xml:space="preserve">«Давайте поговорим о русском речевом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этикете!».</w:t>
            </w:r>
          </w:p>
          <w:p w:rsidR="00C7150C" w:rsidRPr="00FC26FD" w:rsidRDefault="00FC26FD">
            <w:pPr>
              <w:autoSpaceDE w:val="0"/>
              <w:autoSpaceDN w:val="0"/>
              <w:spacing w:before="12" w:after="0" w:line="252" w:lineRule="auto"/>
              <w:ind w:left="46" w:right="144"/>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 xml:space="preserve">Представление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 xml:space="preserve">проектных,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исследовательских работ.</w:t>
            </w:r>
          </w:p>
          <w:p w:rsidR="00C7150C" w:rsidRPr="00FC26FD" w:rsidRDefault="00FC26FD">
            <w:pPr>
              <w:autoSpaceDE w:val="0"/>
              <w:autoSpaceDN w:val="0"/>
              <w:spacing w:before="12" w:after="0" w:line="245" w:lineRule="auto"/>
              <w:ind w:left="46"/>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 xml:space="preserve">Проверочная работа №2 </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15.02.2023 22.02.2023</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rsidP="00423DFD">
            <w:pPr>
              <w:autoSpaceDE w:val="0"/>
              <w:autoSpaceDN w:val="0"/>
              <w:spacing w:before="50" w:after="0" w:line="252" w:lineRule="auto"/>
              <w:ind w:left="48"/>
              <w:rPr>
                <w:rFonts w:ascii="Times New Roman" w:hAnsi="Times New Roman" w:cs="Times New Roman"/>
                <w:sz w:val="24"/>
                <w:szCs w:val="24"/>
                <w:lang w:val="ru-RU"/>
              </w:rPr>
            </w:pPr>
            <w:r w:rsidRPr="00FC26FD">
              <w:rPr>
                <w:rFonts w:ascii="Times New Roman" w:eastAsia="Times New Roman" w:hAnsi="Times New Roman" w:cs="Times New Roman"/>
                <w:color w:val="000000"/>
                <w:w w:val="102"/>
                <w:sz w:val="24"/>
                <w:szCs w:val="24"/>
                <w:lang w:val="ru-RU"/>
              </w:rPr>
              <w:t>Самостоятельно составлять план действий, вносить необходимые коррективы в ходе его реализации;</w:t>
            </w:r>
          </w:p>
        </w:tc>
        <w:tc>
          <w:tcPr>
            <w:tcW w:w="141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52" w:lineRule="auto"/>
              <w:ind w:left="46"/>
              <w:rPr>
                <w:rFonts w:ascii="Times New Roman" w:hAnsi="Times New Roman" w:cs="Times New Roman"/>
                <w:sz w:val="24"/>
                <w:szCs w:val="24"/>
              </w:rPr>
            </w:pPr>
            <w:proofErr w:type="spellStart"/>
            <w:r w:rsidRPr="00FC26FD">
              <w:rPr>
                <w:rFonts w:ascii="Times New Roman" w:eastAsia="Times New Roman" w:hAnsi="Times New Roman" w:cs="Times New Roman"/>
                <w:color w:val="000000"/>
                <w:w w:val="102"/>
                <w:sz w:val="24"/>
                <w:szCs w:val="24"/>
              </w:rPr>
              <w:t>Письменный</w:t>
            </w:r>
            <w:proofErr w:type="spellEnd"/>
            <w:r w:rsidRPr="00FC26FD">
              <w:rPr>
                <w:rFonts w:ascii="Times New Roman" w:eastAsia="Times New Roman" w:hAnsi="Times New Roman" w:cs="Times New Roman"/>
                <w:color w:val="000000"/>
                <w:w w:val="102"/>
                <w:sz w:val="24"/>
                <w:szCs w:val="24"/>
              </w:rPr>
              <w:t xml:space="preserve"> </w:t>
            </w:r>
            <w:proofErr w:type="spellStart"/>
            <w:r w:rsidRPr="00FC26FD">
              <w:rPr>
                <w:rFonts w:ascii="Times New Roman" w:eastAsia="Times New Roman" w:hAnsi="Times New Roman" w:cs="Times New Roman"/>
                <w:color w:val="000000"/>
                <w:w w:val="102"/>
                <w:sz w:val="24"/>
                <w:szCs w:val="24"/>
              </w:rPr>
              <w:t>контроль</w:t>
            </w:r>
            <w:proofErr w:type="spellEnd"/>
            <w:r w:rsidRPr="00FC26FD">
              <w:rPr>
                <w:rFonts w:ascii="Times New Roman" w:eastAsia="Times New Roman" w:hAnsi="Times New Roman" w:cs="Times New Roman"/>
                <w:color w:val="000000"/>
                <w:w w:val="102"/>
                <w:sz w:val="24"/>
                <w:szCs w:val="24"/>
              </w:rPr>
              <w:t xml:space="preserve">; </w:t>
            </w:r>
            <w:r w:rsidRPr="00FC26FD">
              <w:rPr>
                <w:rFonts w:ascii="Times New Roman" w:hAnsi="Times New Roman" w:cs="Times New Roman"/>
                <w:sz w:val="24"/>
                <w:szCs w:val="24"/>
              </w:rPr>
              <w:br/>
            </w:r>
            <w:proofErr w:type="spellStart"/>
            <w:r w:rsidRPr="00FC26FD">
              <w:rPr>
                <w:rFonts w:ascii="Times New Roman" w:eastAsia="Times New Roman" w:hAnsi="Times New Roman" w:cs="Times New Roman"/>
                <w:color w:val="000000"/>
                <w:w w:val="102"/>
                <w:sz w:val="24"/>
                <w:szCs w:val="24"/>
              </w:rPr>
              <w:t>Устный</w:t>
            </w:r>
            <w:proofErr w:type="spellEnd"/>
            <w:r w:rsidRPr="00FC26FD">
              <w:rPr>
                <w:rFonts w:ascii="Times New Roman" w:eastAsia="Times New Roman" w:hAnsi="Times New Roman" w:cs="Times New Roman"/>
                <w:color w:val="000000"/>
                <w:w w:val="102"/>
                <w:sz w:val="24"/>
                <w:szCs w:val="24"/>
              </w:rPr>
              <w:t xml:space="preserve"> </w:t>
            </w:r>
            <w:r w:rsidRPr="00FC26FD">
              <w:rPr>
                <w:rFonts w:ascii="Times New Roman" w:hAnsi="Times New Roman" w:cs="Times New Roman"/>
                <w:sz w:val="24"/>
                <w:szCs w:val="24"/>
              </w:rPr>
              <w:br/>
            </w:r>
            <w:proofErr w:type="spellStart"/>
            <w:r w:rsidRPr="00FC26FD">
              <w:rPr>
                <w:rFonts w:ascii="Times New Roman" w:eastAsia="Times New Roman" w:hAnsi="Times New Roman" w:cs="Times New Roman"/>
                <w:color w:val="000000"/>
                <w:w w:val="102"/>
                <w:sz w:val="24"/>
                <w:szCs w:val="24"/>
              </w:rPr>
              <w:t>опрос</w:t>
            </w:r>
            <w:proofErr w:type="spellEnd"/>
            <w:r w:rsidRPr="00FC26FD">
              <w:rPr>
                <w:rFonts w:ascii="Times New Roman" w:eastAsia="Times New Roman" w:hAnsi="Times New Roman" w:cs="Times New Roman"/>
                <w:color w:val="000000"/>
                <w:w w:val="102"/>
                <w:sz w:val="24"/>
                <w:szCs w:val="24"/>
              </w:rPr>
              <w:t>;</w:t>
            </w:r>
          </w:p>
        </w:tc>
        <w:tc>
          <w:tcPr>
            <w:tcW w:w="5670"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423DFD" w:rsidRDefault="00C7150C" w:rsidP="00423DFD">
            <w:pPr>
              <w:tabs>
                <w:tab w:val="left" w:pos="276"/>
              </w:tabs>
              <w:autoSpaceDE w:val="0"/>
              <w:autoSpaceDN w:val="0"/>
              <w:spacing w:before="50" w:after="0" w:line="374" w:lineRule="auto"/>
              <w:ind w:right="6912"/>
              <w:rPr>
                <w:rFonts w:ascii="Times New Roman" w:hAnsi="Times New Roman" w:cs="Times New Roman"/>
                <w:sz w:val="24"/>
                <w:szCs w:val="24"/>
                <w:lang w:val="ru-RU"/>
              </w:rPr>
            </w:pPr>
          </w:p>
        </w:tc>
      </w:tr>
      <w:tr w:rsidR="00C7150C" w:rsidRPr="00FC26FD" w:rsidTr="00423DFD">
        <w:trPr>
          <w:trHeight w:hRule="exact" w:val="417"/>
        </w:trPr>
        <w:tc>
          <w:tcPr>
            <w:tcW w:w="2269" w:type="dxa"/>
            <w:gridSpan w:val="2"/>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Итого по разделу</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12</w:t>
            </w:r>
          </w:p>
        </w:tc>
        <w:tc>
          <w:tcPr>
            <w:tcW w:w="12899" w:type="dxa"/>
            <w:gridSpan w:val="6"/>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C7150C">
            <w:pPr>
              <w:rPr>
                <w:rFonts w:ascii="Times New Roman" w:hAnsi="Times New Roman" w:cs="Times New Roman"/>
                <w:sz w:val="24"/>
                <w:szCs w:val="24"/>
              </w:rPr>
            </w:pPr>
          </w:p>
        </w:tc>
      </w:tr>
      <w:tr w:rsidR="00C7150C" w:rsidRPr="00FC26FD" w:rsidTr="00423DFD">
        <w:trPr>
          <w:trHeight w:hRule="exact" w:val="424"/>
        </w:trPr>
        <w:tc>
          <w:tcPr>
            <w:tcW w:w="16019" w:type="dxa"/>
            <w:gridSpan w:val="9"/>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 xml:space="preserve">Раздел 3. </w:t>
            </w:r>
            <w:r w:rsidRPr="00FC26FD">
              <w:rPr>
                <w:rFonts w:ascii="Times New Roman" w:eastAsia="Times New Roman" w:hAnsi="Times New Roman" w:cs="Times New Roman"/>
                <w:b/>
                <w:color w:val="000000"/>
                <w:w w:val="102"/>
                <w:sz w:val="24"/>
                <w:szCs w:val="24"/>
              </w:rPr>
              <w:t>РЕЧЬ. ТЕКСТ</w:t>
            </w:r>
          </w:p>
        </w:tc>
      </w:tr>
    </w:tbl>
    <w:p w:rsidR="00C7150C" w:rsidRPr="00FC26FD" w:rsidRDefault="00C7150C">
      <w:pPr>
        <w:autoSpaceDE w:val="0"/>
        <w:autoSpaceDN w:val="0"/>
        <w:spacing w:after="0" w:line="14" w:lineRule="exact"/>
        <w:rPr>
          <w:rFonts w:ascii="Times New Roman" w:hAnsi="Times New Roman" w:cs="Times New Roman"/>
          <w:sz w:val="24"/>
          <w:szCs w:val="24"/>
        </w:rPr>
      </w:pPr>
    </w:p>
    <w:p w:rsidR="00C7150C" w:rsidRPr="00FC26FD" w:rsidRDefault="00C7150C">
      <w:pPr>
        <w:rPr>
          <w:rFonts w:ascii="Times New Roman" w:hAnsi="Times New Roman" w:cs="Times New Roman"/>
          <w:sz w:val="24"/>
          <w:szCs w:val="24"/>
        </w:rPr>
        <w:sectPr w:rsidR="00C7150C" w:rsidRPr="00FC26FD" w:rsidSect="001B5F32">
          <w:pgSz w:w="16840" w:h="11900"/>
          <w:pgMar w:top="284" w:right="544" w:bottom="426" w:left="632" w:header="720" w:footer="720" w:gutter="0"/>
          <w:cols w:space="720" w:equalWidth="0">
            <w:col w:w="15663" w:space="0"/>
          </w:cols>
          <w:docGrid w:linePitch="360"/>
        </w:sectPr>
      </w:pPr>
    </w:p>
    <w:p w:rsidR="00C7150C" w:rsidRPr="00FC26FD" w:rsidRDefault="00C7150C">
      <w:pPr>
        <w:autoSpaceDE w:val="0"/>
        <w:autoSpaceDN w:val="0"/>
        <w:spacing w:after="66" w:line="220" w:lineRule="exact"/>
        <w:rPr>
          <w:rFonts w:ascii="Times New Roman" w:hAnsi="Times New Roman" w:cs="Times New Roman"/>
          <w:sz w:val="24"/>
          <w:szCs w:val="24"/>
        </w:rPr>
      </w:pPr>
    </w:p>
    <w:tbl>
      <w:tblPr>
        <w:tblW w:w="0" w:type="auto"/>
        <w:tblInd w:w="3" w:type="dxa"/>
        <w:tblLayout w:type="fixed"/>
        <w:tblLook w:val="04A0" w:firstRow="1" w:lastRow="0" w:firstColumn="1" w:lastColumn="0" w:noHBand="0" w:noVBand="1"/>
      </w:tblPr>
      <w:tblGrid>
        <w:gridCol w:w="427"/>
        <w:gridCol w:w="1842"/>
        <w:gridCol w:w="851"/>
        <w:gridCol w:w="709"/>
        <w:gridCol w:w="708"/>
        <w:gridCol w:w="1276"/>
        <w:gridCol w:w="3119"/>
        <w:gridCol w:w="1417"/>
        <w:gridCol w:w="5287"/>
      </w:tblGrid>
      <w:tr w:rsidR="00C7150C" w:rsidRPr="00FC26FD" w:rsidTr="00423DFD">
        <w:trPr>
          <w:trHeight w:hRule="exact" w:val="3976"/>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3.1.</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ind w:right="144"/>
              <w:jc w:val="center"/>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rPr>
              <w:t>Традиции русского речевого общения</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01.03.2023</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rsidP="00423DFD">
            <w:pPr>
              <w:autoSpaceDE w:val="0"/>
              <w:autoSpaceDN w:val="0"/>
              <w:spacing w:before="50" w:after="0" w:line="257" w:lineRule="auto"/>
              <w:ind w:left="48"/>
              <w:rPr>
                <w:rFonts w:ascii="Times New Roman" w:hAnsi="Times New Roman" w:cs="Times New Roman"/>
                <w:sz w:val="24"/>
                <w:szCs w:val="24"/>
                <w:lang w:val="ru-RU"/>
              </w:rPr>
            </w:pPr>
            <w:r w:rsidRPr="00FC26FD">
              <w:rPr>
                <w:rFonts w:ascii="Times New Roman" w:eastAsia="Times New Roman" w:hAnsi="Times New Roman" w:cs="Times New Roman"/>
                <w:color w:val="000000"/>
                <w:w w:val="102"/>
                <w:sz w:val="24"/>
                <w:szCs w:val="24"/>
                <w:lang w:val="ru-RU"/>
              </w:rPr>
              <w:t xml:space="preserve">Участвовать в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диалогах, опираясь на традиции русского речевого общения; Инициировать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диалог и поддерживать его, сохранять инициативу в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диалоге, завершать диалог;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Использовать в процессе устного общения различные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коммуникативные стратегии: убеждение,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комплимент, уговаривание,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похвалу;</w:t>
            </w:r>
          </w:p>
        </w:tc>
        <w:tc>
          <w:tcPr>
            <w:tcW w:w="141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ind w:right="144"/>
              <w:jc w:val="center"/>
              <w:rPr>
                <w:rFonts w:ascii="Times New Roman" w:hAnsi="Times New Roman" w:cs="Times New Roman"/>
                <w:sz w:val="24"/>
                <w:szCs w:val="24"/>
              </w:rPr>
            </w:pPr>
            <w:proofErr w:type="spellStart"/>
            <w:r w:rsidRPr="00FC26FD">
              <w:rPr>
                <w:rFonts w:ascii="Times New Roman" w:eastAsia="Times New Roman" w:hAnsi="Times New Roman" w:cs="Times New Roman"/>
                <w:color w:val="000000"/>
                <w:w w:val="102"/>
                <w:sz w:val="24"/>
                <w:szCs w:val="24"/>
              </w:rPr>
              <w:t>Устный</w:t>
            </w:r>
            <w:proofErr w:type="spellEnd"/>
            <w:r w:rsidRPr="00FC26FD">
              <w:rPr>
                <w:rFonts w:ascii="Times New Roman" w:eastAsia="Times New Roman" w:hAnsi="Times New Roman" w:cs="Times New Roman"/>
                <w:color w:val="000000"/>
                <w:w w:val="102"/>
                <w:sz w:val="24"/>
                <w:szCs w:val="24"/>
              </w:rPr>
              <w:t xml:space="preserve"> </w:t>
            </w:r>
            <w:proofErr w:type="spellStart"/>
            <w:r w:rsidRPr="00FC26FD">
              <w:rPr>
                <w:rFonts w:ascii="Times New Roman" w:eastAsia="Times New Roman" w:hAnsi="Times New Roman" w:cs="Times New Roman"/>
                <w:color w:val="000000"/>
                <w:w w:val="102"/>
                <w:sz w:val="24"/>
                <w:szCs w:val="24"/>
              </w:rPr>
              <w:t>опрос</w:t>
            </w:r>
            <w:proofErr w:type="spellEnd"/>
            <w:r w:rsidRPr="00FC26FD">
              <w:rPr>
                <w:rFonts w:ascii="Times New Roman" w:eastAsia="Times New Roman" w:hAnsi="Times New Roman" w:cs="Times New Roman"/>
                <w:color w:val="000000"/>
                <w:w w:val="102"/>
                <w:sz w:val="24"/>
                <w:szCs w:val="24"/>
              </w:rPr>
              <w:t>;</w:t>
            </w:r>
          </w:p>
        </w:tc>
        <w:tc>
          <w:tcPr>
            <w:tcW w:w="528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https://infourok.ru/prezentaciya-po-rodnomu-russkomu-yazyku-po-teme-tradicii-russkogo-rechevogo-obsheniya-7-klass-4338901.html</w:t>
            </w:r>
          </w:p>
        </w:tc>
      </w:tr>
      <w:tr w:rsidR="00C7150C" w:rsidRPr="00FC26FD" w:rsidTr="00075084">
        <w:trPr>
          <w:trHeight w:hRule="exact" w:val="6666"/>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3.2.</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Текст.</w:t>
            </w:r>
          </w:p>
          <w:p w:rsidR="00C7150C" w:rsidRPr="00FC26FD" w:rsidRDefault="00FC26FD">
            <w:pPr>
              <w:autoSpaceDE w:val="0"/>
              <w:autoSpaceDN w:val="0"/>
              <w:spacing w:before="12" w:after="0" w:line="233" w:lineRule="auto"/>
              <w:ind w:left="46"/>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Виды абзацев.</w:t>
            </w:r>
          </w:p>
          <w:p w:rsidR="00C7150C" w:rsidRPr="00FC26FD" w:rsidRDefault="00FC26FD">
            <w:pPr>
              <w:autoSpaceDE w:val="0"/>
              <w:autoSpaceDN w:val="0"/>
              <w:spacing w:before="12" w:after="0" w:line="245" w:lineRule="auto"/>
              <w:ind w:left="46" w:right="144"/>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 xml:space="preserve">Заголовки текстов, их типы </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08.03.2023 15.03.2023</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rsidP="00423DFD">
            <w:pPr>
              <w:autoSpaceDE w:val="0"/>
              <w:autoSpaceDN w:val="0"/>
              <w:spacing w:before="50" w:after="0" w:line="257" w:lineRule="auto"/>
              <w:ind w:left="48"/>
              <w:rPr>
                <w:rFonts w:ascii="Times New Roman" w:hAnsi="Times New Roman" w:cs="Times New Roman"/>
                <w:sz w:val="24"/>
                <w:szCs w:val="24"/>
                <w:lang w:val="ru-RU"/>
              </w:rPr>
            </w:pPr>
            <w:r w:rsidRPr="00FC26FD">
              <w:rPr>
                <w:rFonts w:ascii="Times New Roman" w:eastAsia="Times New Roman" w:hAnsi="Times New Roman" w:cs="Times New Roman"/>
                <w:color w:val="000000"/>
                <w:w w:val="102"/>
                <w:sz w:val="24"/>
                <w:szCs w:val="24"/>
                <w:lang w:val="ru-RU"/>
              </w:rPr>
              <w:t xml:space="preserve">Анализировать текст в аспекте его основных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признаков: смысловой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цельности, информативности, связности; Использовать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умение распознавать виды абзацев в процессе </w:t>
            </w:r>
            <w:proofErr w:type="spellStart"/>
            <w:r w:rsidRPr="00FC26FD">
              <w:rPr>
                <w:rFonts w:ascii="Times New Roman" w:eastAsia="Times New Roman" w:hAnsi="Times New Roman" w:cs="Times New Roman"/>
                <w:color w:val="000000"/>
                <w:w w:val="102"/>
                <w:sz w:val="24"/>
                <w:szCs w:val="24"/>
                <w:lang w:val="ru-RU"/>
              </w:rPr>
              <w:t>нформационной</w:t>
            </w:r>
            <w:proofErr w:type="spellEnd"/>
            <w:r w:rsidRPr="00FC26FD">
              <w:rPr>
                <w:rFonts w:ascii="Times New Roman" w:eastAsia="Times New Roman" w:hAnsi="Times New Roman" w:cs="Times New Roman"/>
                <w:color w:val="000000"/>
                <w:w w:val="102"/>
                <w:sz w:val="24"/>
                <w:szCs w:val="24"/>
                <w:lang w:val="ru-RU"/>
              </w:rPr>
              <w:t xml:space="preserve"> переработки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текста; Создавать</w:t>
            </w:r>
            <w:r w:rsidR="00423DFD">
              <w:rPr>
                <w:rFonts w:ascii="Times New Roman" w:eastAsia="Times New Roman" w:hAnsi="Times New Roman" w:cs="Times New Roman"/>
                <w:color w:val="000000"/>
                <w:w w:val="102"/>
                <w:sz w:val="24"/>
                <w:szCs w:val="24"/>
                <w:lang w:val="ru-RU"/>
              </w:rPr>
              <w:t xml:space="preserve"> </w:t>
            </w:r>
            <w:r w:rsidRPr="00FC26FD">
              <w:rPr>
                <w:rFonts w:ascii="Times New Roman" w:eastAsia="Times New Roman" w:hAnsi="Times New Roman" w:cs="Times New Roman"/>
                <w:color w:val="000000"/>
                <w:w w:val="102"/>
                <w:sz w:val="24"/>
                <w:szCs w:val="24"/>
                <w:lang w:val="ru-RU"/>
              </w:rPr>
              <w:t xml:space="preserve">письменный текст, осуществляя его членение на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абзацы; Применять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правила орфографии и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пунктуации на письме (в рамках изученного);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Анализировать заголовки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различных типов; использовать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различные типы заголовков при создании собственных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текстов;</w:t>
            </w:r>
          </w:p>
        </w:tc>
        <w:tc>
          <w:tcPr>
            <w:tcW w:w="141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ind w:right="144"/>
              <w:jc w:val="center"/>
              <w:rPr>
                <w:rFonts w:ascii="Times New Roman" w:hAnsi="Times New Roman" w:cs="Times New Roman"/>
                <w:sz w:val="24"/>
                <w:szCs w:val="24"/>
              </w:rPr>
            </w:pPr>
            <w:proofErr w:type="spellStart"/>
            <w:r w:rsidRPr="00FC26FD">
              <w:rPr>
                <w:rFonts w:ascii="Times New Roman" w:eastAsia="Times New Roman" w:hAnsi="Times New Roman" w:cs="Times New Roman"/>
                <w:color w:val="000000"/>
                <w:w w:val="102"/>
                <w:sz w:val="24"/>
                <w:szCs w:val="24"/>
              </w:rPr>
              <w:t>Устный</w:t>
            </w:r>
            <w:proofErr w:type="spellEnd"/>
            <w:r w:rsidRPr="00FC26FD">
              <w:rPr>
                <w:rFonts w:ascii="Times New Roman" w:eastAsia="Times New Roman" w:hAnsi="Times New Roman" w:cs="Times New Roman"/>
                <w:color w:val="000000"/>
                <w:w w:val="102"/>
                <w:sz w:val="24"/>
                <w:szCs w:val="24"/>
              </w:rPr>
              <w:t xml:space="preserve"> </w:t>
            </w:r>
            <w:proofErr w:type="spellStart"/>
            <w:r w:rsidRPr="00FC26FD">
              <w:rPr>
                <w:rFonts w:ascii="Times New Roman" w:eastAsia="Times New Roman" w:hAnsi="Times New Roman" w:cs="Times New Roman"/>
                <w:color w:val="000000"/>
                <w:w w:val="102"/>
                <w:sz w:val="24"/>
                <w:szCs w:val="24"/>
              </w:rPr>
              <w:t>опрос</w:t>
            </w:r>
            <w:proofErr w:type="spellEnd"/>
            <w:r w:rsidRPr="00FC26FD">
              <w:rPr>
                <w:rFonts w:ascii="Times New Roman" w:eastAsia="Times New Roman" w:hAnsi="Times New Roman" w:cs="Times New Roman"/>
                <w:color w:val="000000"/>
                <w:w w:val="102"/>
                <w:sz w:val="24"/>
                <w:szCs w:val="24"/>
              </w:rPr>
              <w:t>;</w:t>
            </w:r>
          </w:p>
        </w:tc>
        <w:tc>
          <w:tcPr>
            <w:tcW w:w="528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rsidP="00423DFD">
            <w:pPr>
              <w:autoSpaceDE w:val="0"/>
              <w:autoSpaceDN w:val="0"/>
              <w:spacing w:before="50" w:after="0" w:line="245" w:lineRule="auto"/>
              <w:ind w:left="48" w:right="42"/>
              <w:rPr>
                <w:rFonts w:ascii="Times New Roman" w:hAnsi="Times New Roman" w:cs="Times New Roman"/>
                <w:sz w:val="24"/>
                <w:szCs w:val="24"/>
              </w:rPr>
            </w:pPr>
            <w:r w:rsidRPr="00F855A0">
              <w:rPr>
                <w:rFonts w:ascii="Times New Roman" w:eastAsia="Times New Roman" w:hAnsi="Times New Roman" w:cs="Times New Roman"/>
                <w:color w:val="000000"/>
                <w:w w:val="102"/>
                <w:sz w:val="24"/>
                <w:szCs w:val="24"/>
              </w:rPr>
              <w:t xml:space="preserve">https://www.youtube.com/watch?v=7R8cIVEAFBE&amp;ab_channel=LiameloNSchool </w:t>
            </w:r>
            <w:r w:rsidRPr="00F855A0">
              <w:rPr>
                <w:rFonts w:ascii="Times New Roman" w:eastAsia="Times New Roman" w:hAnsi="Times New Roman" w:cs="Times New Roman"/>
                <w:color w:val="000000"/>
                <w:w w:val="102"/>
                <w:sz w:val="24"/>
                <w:szCs w:val="24"/>
              </w:rPr>
              <w:br/>
              <w:t>https://narcosis-css.ru/raznoe-2/podobrat-zagolovok-k-tekstu-chto-takoe-zagolovok-funkczii-i-primery-zagolovkov.html</w:t>
            </w:r>
            <w:r w:rsidRPr="00FC26FD">
              <w:rPr>
                <w:rFonts w:ascii="Times New Roman" w:eastAsia="Times New Roman" w:hAnsi="Times New Roman" w:cs="Times New Roman"/>
                <w:color w:val="000000"/>
                <w:w w:val="102"/>
                <w:sz w:val="24"/>
                <w:szCs w:val="24"/>
              </w:rPr>
              <w:t xml:space="preserve">-chasti-teksta </w:t>
            </w:r>
            <w:r w:rsidRPr="00FC26FD">
              <w:rPr>
                <w:rFonts w:ascii="Times New Roman" w:hAnsi="Times New Roman" w:cs="Times New Roman"/>
                <w:sz w:val="24"/>
                <w:szCs w:val="24"/>
              </w:rPr>
              <w:br/>
            </w:r>
            <w:r w:rsidRPr="00FC26FD">
              <w:rPr>
                <w:rFonts w:ascii="Times New Roman" w:eastAsia="Times New Roman" w:hAnsi="Times New Roman" w:cs="Times New Roman"/>
                <w:color w:val="000000"/>
                <w:w w:val="102"/>
                <w:sz w:val="24"/>
                <w:szCs w:val="24"/>
              </w:rPr>
              <w:t>https://www.youtube.com/watch?v=LGR5-xKk5YM&amp;ab_channel=InternetUrok.ru</w:t>
            </w:r>
          </w:p>
        </w:tc>
      </w:tr>
      <w:tr w:rsidR="00C7150C" w:rsidRPr="00FC26FD" w:rsidTr="005923E4">
        <w:trPr>
          <w:trHeight w:hRule="exact" w:val="2413"/>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lastRenderedPageBreak/>
              <w:t>3.3.</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45" w:lineRule="auto"/>
              <w:ind w:right="288"/>
              <w:jc w:val="center"/>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Разговорная речь. Спор и дискуссия</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45"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05.04.2023 12.04.2023</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54" w:lineRule="auto"/>
              <w:ind w:left="48" w:right="144"/>
              <w:rPr>
                <w:rFonts w:ascii="Times New Roman" w:hAnsi="Times New Roman" w:cs="Times New Roman"/>
                <w:sz w:val="24"/>
                <w:szCs w:val="24"/>
                <w:lang w:val="ru-RU"/>
              </w:rPr>
            </w:pPr>
            <w:r w:rsidRPr="00FC26FD">
              <w:rPr>
                <w:rFonts w:ascii="Times New Roman" w:eastAsia="Times New Roman" w:hAnsi="Times New Roman" w:cs="Times New Roman"/>
                <w:color w:val="000000"/>
                <w:w w:val="102"/>
                <w:sz w:val="24"/>
                <w:szCs w:val="24"/>
                <w:lang w:val="ru-RU"/>
              </w:rPr>
              <w:t xml:space="preserve">Участвовать в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дискуссии в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соответствии с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правилами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поведения, с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использованием корректных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приёмов ведения спора;</w:t>
            </w:r>
          </w:p>
        </w:tc>
        <w:tc>
          <w:tcPr>
            <w:tcW w:w="141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45" w:lineRule="auto"/>
              <w:ind w:right="144"/>
              <w:jc w:val="center"/>
              <w:rPr>
                <w:rFonts w:ascii="Times New Roman" w:hAnsi="Times New Roman" w:cs="Times New Roman"/>
                <w:sz w:val="24"/>
                <w:szCs w:val="24"/>
              </w:rPr>
            </w:pPr>
            <w:proofErr w:type="spellStart"/>
            <w:r w:rsidRPr="00FC26FD">
              <w:rPr>
                <w:rFonts w:ascii="Times New Roman" w:eastAsia="Times New Roman" w:hAnsi="Times New Roman" w:cs="Times New Roman"/>
                <w:color w:val="000000"/>
                <w:w w:val="102"/>
                <w:sz w:val="24"/>
                <w:szCs w:val="24"/>
              </w:rPr>
              <w:t>Устный</w:t>
            </w:r>
            <w:proofErr w:type="spellEnd"/>
            <w:r w:rsidRPr="00FC26FD">
              <w:rPr>
                <w:rFonts w:ascii="Times New Roman" w:eastAsia="Times New Roman" w:hAnsi="Times New Roman" w:cs="Times New Roman"/>
                <w:color w:val="000000"/>
                <w:w w:val="102"/>
                <w:sz w:val="24"/>
                <w:szCs w:val="24"/>
              </w:rPr>
              <w:t xml:space="preserve"> </w:t>
            </w:r>
            <w:proofErr w:type="spellStart"/>
            <w:r w:rsidRPr="00FC26FD">
              <w:rPr>
                <w:rFonts w:ascii="Times New Roman" w:eastAsia="Times New Roman" w:hAnsi="Times New Roman" w:cs="Times New Roman"/>
                <w:color w:val="000000"/>
                <w:w w:val="102"/>
                <w:sz w:val="24"/>
                <w:szCs w:val="24"/>
              </w:rPr>
              <w:t>опрос</w:t>
            </w:r>
            <w:proofErr w:type="spellEnd"/>
            <w:r w:rsidRPr="00FC26FD">
              <w:rPr>
                <w:rFonts w:ascii="Times New Roman" w:eastAsia="Times New Roman" w:hAnsi="Times New Roman" w:cs="Times New Roman"/>
                <w:color w:val="000000"/>
                <w:w w:val="102"/>
                <w:sz w:val="24"/>
                <w:szCs w:val="24"/>
              </w:rPr>
              <w:t>;</w:t>
            </w:r>
          </w:p>
        </w:tc>
        <w:tc>
          <w:tcPr>
            <w:tcW w:w="528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https://infourok.ru/prezentaciya-razgovornaya-rech-spor-i-diskussiya-5109917.html</w:t>
            </w:r>
          </w:p>
        </w:tc>
      </w:tr>
      <w:tr w:rsidR="00C7150C" w:rsidRPr="00FC26FD" w:rsidTr="00075084">
        <w:trPr>
          <w:trHeight w:hRule="exact" w:val="1983"/>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3.4.</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47" w:lineRule="auto"/>
              <w:ind w:left="46" w:right="144"/>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rPr>
              <w:t xml:space="preserve">Публицистический стиль. Путевые </w:t>
            </w:r>
            <w:r w:rsidRPr="00FC26FD">
              <w:rPr>
                <w:rFonts w:ascii="Times New Roman" w:hAnsi="Times New Roman" w:cs="Times New Roman"/>
                <w:sz w:val="24"/>
                <w:szCs w:val="24"/>
              </w:rPr>
              <w:br/>
            </w:r>
            <w:r w:rsidRPr="00FC26FD">
              <w:rPr>
                <w:rFonts w:ascii="Times New Roman" w:eastAsia="Times New Roman" w:hAnsi="Times New Roman" w:cs="Times New Roman"/>
                <w:b/>
                <w:color w:val="000000"/>
                <w:w w:val="102"/>
                <w:sz w:val="24"/>
                <w:szCs w:val="24"/>
              </w:rPr>
              <w:t>заметки</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19.04.2023</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rsidP="00075084">
            <w:pPr>
              <w:autoSpaceDE w:val="0"/>
              <w:autoSpaceDN w:val="0"/>
              <w:spacing w:before="52" w:after="0" w:line="254" w:lineRule="auto"/>
              <w:ind w:left="48"/>
              <w:rPr>
                <w:rFonts w:ascii="Times New Roman" w:hAnsi="Times New Roman" w:cs="Times New Roman"/>
                <w:sz w:val="24"/>
                <w:szCs w:val="24"/>
                <w:lang w:val="ru-RU"/>
              </w:rPr>
            </w:pPr>
            <w:r w:rsidRPr="00FC26FD">
              <w:rPr>
                <w:rFonts w:ascii="Times New Roman" w:eastAsia="Times New Roman" w:hAnsi="Times New Roman" w:cs="Times New Roman"/>
                <w:color w:val="000000"/>
                <w:w w:val="102"/>
                <w:sz w:val="24"/>
                <w:szCs w:val="24"/>
                <w:lang w:val="ru-RU"/>
              </w:rPr>
              <w:t xml:space="preserve">Анализировать и создавать текст в жанре путевых </w:t>
            </w:r>
            <w:r w:rsidRPr="00FC26FD">
              <w:rPr>
                <w:rFonts w:ascii="Times New Roman" w:hAnsi="Times New Roman" w:cs="Times New Roman"/>
                <w:sz w:val="24"/>
                <w:szCs w:val="24"/>
                <w:lang w:val="ru-RU"/>
              </w:rPr>
              <w:br/>
            </w:r>
            <w:proofErr w:type="spellStart"/>
            <w:r w:rsidR="00075084">
              <w:rPr>
                <w:rFonts w:ascii="Times New Roman" w:eastAsia="Times New Roman" w:hAnsi="Times New Roman" w:cs="Times New Roman"/>
                <w:color w:val="000000"/>
                <w:w w:val="102"/>
                <w:sz w:val="24"/>
                <w:szCs w:val="24"/>
                <w:lang w:val="ru-RU"/>
              </w:rPr>
              <w:t>заметок;</w:t>
            </w:r>
            <w:r w:rsidRPr="00FC26FD">
              <w:rPr>
                <w:rFonts w:ascii="Times New Roman" w:eastAsia="Times New Roman" w:hAnsi="Times New Roman" w:cs="Times New Roman"/>
                <w:color w:val="000000"/>
                <w:w w:val="102"/>
                <w:sz w:val="24"/>
                <w:szCs w:val="24"/>
                <w:lang w:val="ru-RU"/>
              </w:rPr>
              <w:t>Применять</w:t>
            </w:r>
            <w:proofErr w:type="spellEnd"/>
            <w:r w:rsidRPr="00FC26FD">
              <w:rPr>
                <w:rFonts w:ascii="Times New Roman" w:eastAsia="Times New Roman" w:hAnsi="Times New Roman" w:cs="Times New Roman"/>
                <w:color w:val="000000"/>
                <w:w w:val="102"/>
                <w:sz w:val="24"/>
                <w:szCs w:val="24"/>
                <w:lang w:val="ru-RU"/>
              </w:rPr>
              <w:t xml:space="preserve">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правила орфографии и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пунктуации на письме (в рамках изученного);</w:t>
            </w:r>
          </w:p>
        </w:tc>
        <w:tc>
          <w:tcPr>
            <w:tcW w:w="141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45" w:lineRule="auto"/>
              <w:ind w:right="144"/>
              <w:jc w:val="center"/>
              <w:rPr>
                <w:rFonts w:ascii="Times New Roman" w:hAnsi="Times New Roman" w:cs="Times New Roman"/>
                <w:sz w:val="24"/>
                <w:szCs w:val="24"/>
              </w:rPr>
            </w:pPr>
            <w:proofErr w:type="spellStart"/>
            <w:r w:rsidRPr="00FC26FD">
              <w:rPr>
                <w:rFonts w:ascii="Times New Roman" w:eastAsia="Times New Roman" w:hAnsi="Times New Roman" w:cs="Times New Roman"/>
                <w:color w:val="000000"/>
                <w:w w:val="102"/>
                <w:sz w:val="24"/>
                <w:szCs w:val="24"/>
              </w:rPr>
              <w:t>Устный</w:t>
            </w:r>
            <w:proofErr w:type="spellEnd"/>
            <w:r w:rsidRPr="00FC26FD">
              <w:rPr>
                <w:rFonts w:ascii="Times New Roman" w:eastAsia="Times New Roman" w:hAnsi="Times New Roman" w:cs="Times New Roman"/>
                <w:color w:val="000000"/>
                <w:w w:val="102"/>
                <w:sz w:val="24"/>
                <w:szCs w:val="24"/>
              </w:rPr>
              <w:t xml:space="preserve"> </w:t>
            </w:r>
            <w:proofErr w:type="spellStart"/>
            <w:r w:rsidRPr="00FC26FD">
              <w:rPr>
                <w:rFonts w:ascii="Times New Roman" w:eastAsia="Times New Roman" w:hAnsi="Times New Roman" w:cs="Times New Roman"/>
                <w:color w:val="000000"/>
                <w:w w:val="102"/>
                <w:sz w:val="24"/>
                <w:szCs w:val="24"/>
              </w:rPr>
              <w:t>опрос</w:t>
            </w:r>
            <w:proofErr w:type="spellEnd"/>
            <w:r w:rsidRPr="00FC26FD">
              <w:rPr>
                <w:rFonts w:ascii="Times New Roman" w:eastAsia="Times New Roman" w:hAnsi="Times New Roman" w:cs="Times New Roman"/>
                <w:color w:val="000000"/>
                <w:w w:val="102"/>
                <w:sz w:val="24"/>
                <w:szCs w:val="24"/>
              </w:rPr>
              <w:t>;</w:t>
            </w:r>
          </w:p>
        </w:tc>
        <w:tc>
          <w:tcPr>
            <w:tcW w:w="528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https://www.youtube.com/watch?v=wRCqxbZs7aA&amp;ab_channel=%D0%9E%D0%BD%D0%BB%D0%B0%D0%B9%D0%BD-%D1%88%D0%BA%D0%BE%D0%BB%D0%B0No1</w:t>
            </w:r>
          </w:p>
        </w:tc>
      </w:tr>
    </w:tbl>
    <w:p w:rsidR="00C7150C" w:rsidRPr="00FC26FD" w:rsidRDefault="00C7150C">
      <w:pPr>
        <w:autoSpaceDE w:val="0"/>
        <w:autoSpaceDN w:val="0"/>
        <w:spacing w:after="0" w:line="14" w:lineRule="exact"/>
        <w:rPr>
          <w:rFonts w:ascii="Times New Roman" w:hAnsi="Times New Roman" w:cs="Times New Roman"/>
          <w:sz w:val="24"/>
          <w:szCs w:val="24"/>
        </w:rPr>
      </w:pPr>
    </w:p>
    <w:p w:rsidR="00C7150C" w:rsidRPr="00FC26FD" w:rsidRDefault="00C7150C">
      <w:pPr>
        <w:rPr>
          <w:rFonts w:ascii="Times New Roman" w:hAnsi="Times New Roman" w:cs="Times New Roman"/>
          <w:sz w:val="24"/>
          <w:szCs w:val="24"/>
        </w:rPr>
        <w:sectPr w:rsidR="00C7150C" w:rsidRPr="00FC26FD">
          <w:pgSz w:w="16840" w:h="11900"/>
          <w:pgMar w:top="284" w:right="544" w:bottom="628" w:left="632" w:header="720" w:footer="720" w:gutter="0"/>
          <w:cols w:space="720" w:equalWidth="0">
            <w:col w:w="15663" w:space="0"/>
          </w:cols>
          <w:docGrid w:linePitch="360"/>
        </w:sectPr>
      </w:pPr>
    </w:p>
    <w:p w:rsidR="00C7150C" w:rsidRPr="00FC26FD" w:rsidRDefault="00C7150C">
      <w:pPr>
        <w:autoSpaceDE w:val="0"/>
        <w:autoSpaceDN w:val="0"/>
        <w:spacing w:after="66" w:line="220" w:lineRule="exact"/>
        <w:rPr>
          <w:rFonts w:ascii="Times New Roman" w:hAnsi="Times New Roman" w:cs="Times New Roman"/>
          <w:sz w:val="24"/>
          <w:szCs w:val="24"/>
        </w:rPr>
      </w:pPr>
    </w:p>
    <w:tbl>
      <w:tblPr>
        <w:tblW w:w="0" w:type="auto"/>
        <w:tblInd w:w="3" w:type="dxa"/>
        <w:tblLayout w:type="fixed"/>
        <w:tblLook w:val="04A0" w:firstRow="1" w:lastRow="0" w:firstColumn="1" w:lastColumn="0" w:noHBand="0" w:noVBand="1"/>
      </w:tblPr>
      <w:tblGrid>
        <w:gridCol w:w="427"/>
        <w:gridCol w:w="1842"/>
        <w:gridCol w:w="851"/>
        <w:gridCol w:w="709"/>
        <w:gridCol w:w="708"/>
        <w:gridCol w:w="1276"/>
        <w:gridCol w:w="3119"/>
        <w:gridCol w:w="1417"/>
        <w:gridCol w:w="5287"/>
      </w:tblGrid>
      <w:tr w:rsidR="00C7150C" w:rsidRPr="00FC26FD" w:rsidTr="00075084">
        <w:trPr>
          <w:trHeight w:hRule="exact" w:val="2984"/>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3.5.</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52" w:lineRule="auto"/>
              <w:ind w:left="46" w:right="288"/>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 xml:space="preserve">Текст рекламного объявления, его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 xml:space="preserve">языковые и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 xml:space="preserve">структурные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особенности</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26.04.2023</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075084" w:rsidRDefault="00FC26FD" w:rsidP="00075084">
            <w:pPr>
              <w:autoSpaceDE w:val="0"/>
              <w:autoSpaceDN w:val="0"/>
              <w:spacing w:before="50" w:after="0" w:line="254" w:lineRule="auto"/>
              <w:ind w:left="48"/>
              <w:rPr>
                <w:rFonts w:ascii="Times New Roman" w:hAnsi="Times New Roman" w:cs="Times New Roman"/>
                <w:szCs w:val="24"/>
                <w:lang w:val="ru-RU"/>
              </w:rPr>
            </w:pPr>
            <w:r w:rsidRPr="00075084">
              <w:rPr>
                <w:rFonts w:ascii="Times New Roman" w:eastAsia="Times New Roman" w:hAnsi="Times New Roman" w:cs="Times New Roman"/>
                <w:color w:val="000000"/>
                <w:w w:val="102"/>
                <w:szCs w:val="24"/>
                <w:lang w:val="ru-RU"/>
              </w:rPr>
              <w:t xml:space="preserve">Анализировать и создавать текст рекламного </w:t>
            </w:r>
            <w:r w:rsidRPr="00075084">
              <w:rPr>
                <w:rFonts w:ascii="Times New Roman" w:hAnsi="Times New Roman" w:cs="Times New Roman"/>
                <w:szCs w:val="24"/>
                <w:lang w:val="ru-RU"/>
              </w:rPr>
              <w:br/>
            </w:r>
            <w:r w:rsidRPr="00075084">
              <w:rPr>
                <w:rFonts w:ascii="Times New Roman" w:eastAsia="Times New Roman" w:hAnsi="Times New Roman" w:cs="Times New Roman"/>
                <w:color w:val="000000"/>
                <w:w w:val="102"/>
                <w:szCs w:val="24"/>
                <w:lang w:val="ru-RU"/>
              </w:rPr>
              <w:t xml:space="preserve">объявления с учётом </w:t>
            </w:r>
            <w:r w:rsidRPr="00075084">
              <w:rPr>
                <w:rFonts w:ascii="Times New Roman" w:hAnsi="Times New Roman" w:cs="Times New Roman"/>
                <w:szCs w:val="24"/>
                <w:lang w:val="ru-RU"/>
              </w:rPr>
              <w:br/>
            </w:r>
            <w:r w:rsidRPr="00075084">
              <w:rPr>
                <w:rFonts w:ascii="Times New Roman" w:eastAsia="Times New Roman" w:hAnsi="Times New Roman" w:cs="Times New Roman"/>
                <w:color w:val="000000"/>
                <w:w w:val="102"/>
                <w:szCs w:val="24"/>
                <w:lang w:val="ru-RU"/>
              </w:rPr>
              <w:t xml:space="preserve">требований, </w:t>
            </w:r>
            <w:r w:rsidRPr="00075084">
              <w:rPr>
                <w:rFonts w:ascii="Times New Roman" w:hAnsi="Times New Roman" w:cs="Times New Roman"/>
                <w:szCs w:val="24"/>
                <w:lang w:val="ru-RU"/>
              </w:rPr>
              <w:br/>
            </w:r>
            <w:r w:rsidRPr="00075084">
              <w:rPr>
                <w:rFonts w:ascii="Times New Roman" w:eastAsia="Times New Roman" w:hAnsi="Times New Roman" w:cs="Times New Roman"/>
                <w:color w:val="000000"/>
                <w:w w:val="102"/>
                <w:szCs w:val="24"/>
                <w:lang w:val="ru-RU"/>
              </w:rPr>
              <w:t xml:space="preserve">предъявляемых к его языковым и структурным </w:t>
            </w:r>
            <w:r w:rsidRPr="00075084">
              <w:rPr>
                <w:rFonts w:ascii="Times New Roman" w:hAnsi="Times New Roman" w:cs="Times New Roman"/>
                <w:szCs w:val="24"/>
                <w:lang w:val="ru-RU"/>
              </w:rPr>
              <w:br/>
            </w:r>
            <w:proofErr w:type="spellStart"/>
            <w:r w:rsidRPr="00075084">
              <w:rPr>
                <w:rFonts w:ascii="Times New Roman" w:eastAsia="Times New Roman" w:hAnsi="Times New Roman" w:cs="Times New Roman"/>
                <w:color w:val="000000"/>
                <w:w w:val="102"/>
                <w:szCs w:val="24"/>
                <w:lang w:val="ru-RU"/>
              </w:rPr>
              <w:t>особенностям;Применять</w:t>
            </w:r>
            <w:proofErr w:type="spellEnd"/>
            <w:r w:rsidRPr="00075084">
              <w:rPr>
                <w:rFonts w:ascii="Times New Roman" w:eastAsia="Times New Roman" w:hAnsi="Times New Roman" w:cs="Times New Roman"/>
                <w:color w:val="000000"/>
                <w:w w:val="102"/>
                <w:szCs w:val="24"/>
                <w:lang w:val="ru-RU"/>
              </w:rPr>
              <w:t xml:space="preserve"> </w:t>
            </w:r>
            <w:r w:rsidRPr="00075084">
              <w:rPr>
                <w:rFonts w:ascii="Times New Roman" w:hAnsi="Times New Roman" w:cs="Times New Roman"/>
                <w:szCs w:val="24"/>
                <w:lang w:val="ru-RU"/>
              </w:rPr>
              <w:br/>
            </w:r>
            <w:r w:rsidRPr="00075084">
              <w:rPr>
                <w:rFonts w:ascii="Times New Roman" w:eastAsia="Times New Roman" w:hAnsi="Times New Roman" w:cs="Times New Roman"/>
                <w:color w:val="000000"/>
                <w:w w:val="102"/>
                <w:szCs w:val="24"/>
                <w:lang w:val="ru-RU"/>
              </w:rPr>
              <w:t xml:space="preserve">правила орфографии и </w:t>
            </w:r>
            <w:r w:rsidRPr="00075084">
              <w:rPr>
                <w:rFonts w:ascii="Times New Roman" w:hAnsi="Times New Roman" w:cs="Times New Roman"/>
                <w:szCs w:val="24"/>
                <w:lang w:val="ru-RU"/>
              </w:rPr>
              <w:br/>
            </w:r>
            <w:r w:rsidRPr="00075084">
              <w:rPr>
                <w:rFonts w:ascii="Times New Roman" w:eastAsia="Times New Roman" w:hAnsi="Times New Roman" w:cs="Times New Roman"/>
                <w:color w:val="000000"/>
                <w:w w:val="102"/>
                <w:szCs w:val="24"/>
                <w:lang w:val="ru-RU"/>
              </w:rPr>
              <w:t>пунктуации на письме (в рамках изученного);</w:t>
            </w:r>
          </w:p>
        </w:tc>
        <w:tc>
          <w:tcPr>
            <w:tcW w:w="141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075084" w:rsidRDefault="00FC26FD">
            <w:pPr>
              <w:autoSpaceDE w:val="0"/>
              <w:autoSpaceDN w:val="0"/>
              <w:spacing w:before="50" w:after="0" w:line="245" w:lineRule="auto"/>
              <w:ind w:right="144"/>
              <w:jc w:val="center"/>
              <w:rPr>
                <w:rFonts w:ascii="Times New Roman" w:hAnsi="Times New Roman" w:cs="Times New Roman"/>
                <w:szCs w:val="24"/>
              </w:rPr>
            </w:pPr>
            <w:proofErr w:type="spellStart"/>
            <w:r w:rsidRPr="00075084">
              <w:rPr>
                <w:rFonts w:ascii="Times New Roman" w:eastAsia="Times New Roman" w:hAnsi="Times New Roman" w:cs="Times New Roman"/>
                <w:color w:val="000000"/>
                <w:w w:val="102"/>
                <w:szCs w:val="24"/>
              </w:rPr>
              <w:t>Устный</w:t>
            </w:r>
            <w:proofErr w:type="spellEnd"/>
            <w:r w:rsidRPr="00075084">
              <w:rPr>
                <w:rFonts w:ascii="Times New Roman" w:eastAsia="Times New Roman" w:hAnsi="Times New Roman" w:cs="Times New Roman"/>
                <w:color w:val="000000"/>
                <w:w w:val="102"/>
                <w:szCs w:val="24"/>
              </w:rPr>
              <w:t xml:space="preserve"> </w:t>
            </w:r>
            <w:proofErr w:type="spellStart"/>
            <w:r w:rsidRPr="00075084">
              <w:rPr>
                <w:rFonts w:ascii="Times New Roman" w:eastAsia="Times New Roman" w:hAnsi="Times New Roman" w:cs="Times New Roman"/>
                <w:color w:val="000000"/>
                <w:w w:val="102"/>
                <w:szCs w:val="24"/>
              </w:rPr>
              <w:t>опрос</w:t>
            </w:r>
            <w:proofErr w:type="spellEnd"/>
            <w:r w:rsidRPr="00075084">
              <w:rPr>
                <w:rFonts w:ascii="Times New Roman" w:eastAsia="Times New Roman" w:hAnsi="Times New Roman" w:cs="Times New Roman"/>
                <w:color w:val="000000"/>
                <w:w w:val="102"/>
                <w:szCs w:val="24"/>
              </w:rPr>
              <w:t>;</w:t>
            </w:r>
          </w:p>
        </w:tc>
        <w:tc>
          <w:tcPr>
            <w:tcW w:w="528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075084" w:rsidRDefault="00FC26FD" w:rsidP="00F855A0">
            <w:pPr>
              <w:autoSpaceDE w:val="0"/>
              <w:autoSpaceDN w:val="0"/>
              <w:spacing w:before="50" w:after="0" w:line="245" w:lineRule="auto"/>
              <w:ind w:left="48"/>
              <w:rPr>
                <w:rFonts w:ascii="Times New Roman" w:hAnsi="Times New Roman" w:cs="Times New Roman"/>
                <w:szCs w:val="24"/>
              </w:rPr>
            </w:pPr>
            <w:r w:rsidRPr="00075084">
              <w:rPr>
                <w:rFonts w:ascii="Times New Roman" w:eastAsia="Times New Roman" w:hAnsi="Times New Roman" w:cs="Times New Roman"/>
                <w:color w:val="000000"/>
                <w:w w:val="102"/>
                <w:szCs w:val="24"/>
              </w:rPr>
              <w:t xml:space="preserve">https://urok.1sept.ru/articles/528834 </w:t>
            </w:r>
            <w:r w:rsidRPr="00075084">
              <w:rPr>
                <w:rFonts w:ascii="Times New Roman" w:hAnsi="Times New Roman" w:cs="Times New Roman"/>
                <w:szCs w:val="24"/>
              </w:rPr>
              <w:br/>
            </w:r>
            <w:r w:rsidRPr="00075084">
              <w:rPr>
                <w:rFonts w:ascii="Times New Roman" w:eastAsia="Times New Roman" w:hAnsi="Times New Roman" w:cs="Times New Roman"/>
                <w:color w:val="000000"/>
                <w:w w:val="102"/>
                <w:szCs w:val="24"/>
              </w:rPr>
              <w:t>https://infourok.ru/plan-konspekt-uroka-po-rodnomu-yazyku-7-klass-po-teme-tekst-reklamnogo-obyavleniya-ego-yazykovye-i-strukturnye-osobennosti-5845969.html</w:t>
            </w:r>
          </w:p>
        </w:tc>
      </w:tr>
      <w:tr w:rsidR="00C7150C" w:rsidRPr="00FC26FD" w:rsidTr="00075084">
        <w:trPr>
          <w:trHeight w:hRule="exact" w:val="2828"/>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3.6.</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ind w:left="46"/>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rPr>
              <w:t>Язык художественной литературы.</w:t>
            </w:r>
          </w:p>
          <w:p w:rsidR="00C7150C" w:rsidRPr="00FC26FD" w:rsidRDefault="00FC26FD">
            <w:pPr>
              <w:autoSpaceDE w:val="0"/>
              <w:autoSpaceDN w:val="0"/>
              <w:spacing w:before="12" w:after="0" w:line="233" w:lineRule="auto"/>
              <w:ind w:left="46"/>
              <w:rPr>
                <w:rFonts w:ascii="Times New Roman" w:hAnsi="Times New Roman" w:cs="Times New Roman"/>
                <w:sz w:val="24"/>
                <w:szCs w:val="24"/>
              </w:rPr>
            </w:pPr>
            <w:r w:rsidRPr="00FC26FD">
              <w:rPr>
                <w:rFonts w:ascii="Times New Roman" w:eastAsia="Times New Roman" w:hAnsi="Times New Roman" w:cs="Times New Roman"/>
                <w:b/>
                <w:color w:val="000000"/>
                <w:w w:val="102"/>
                <w:sz w:val="24"/>
                <w:szCs w:val="24"/>
              </w:rPr>
              <w:t xml:space="preserve">Притча </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03.05.2023</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075084" w:rsidRDefault="00FC26FD" w:rsidP="00075084">
            <w:pPr>
              <w:autoSpaceDE w:val="0"/>
              <w:autoSpaceDN w:val="0"/>
              <w:spacing w:before="50" w:after="0" w:line="254" w:lineRule="auto"/>
              <w:ind w:left="48"/>
              <w:rPr>
                <w:rFonts w:ascii="Times New Roman" w:hAnsi="Times New Roman" w:cs="Times New Roman"/>
                <w:szCs w:val="24"/>
                <w:lang w:val="ru-RU"/>
              </w:rPr>
            </w:pPr>
            <w:r w:rsidRPr="00075084">
              <w:rPr>
                <w:rFonts w:ascii="Times New Roman" w:eastAsia="Times New Roman" w:hAnsi="Times New Roman" w:cs="Times New Roman"/>
                <w:color w:val="000000"/>
                <w:w w:val="102"/>
                <w:szCs w:val="24"/>
                <w:lang w:val="ru-RU"/>
              </w:rPr>
              <w:t xml:space="preserve">Выявлять </w:t>
            </w:r>
            <w:proofErr w:type="spellStart"/>
            <w:r w:rsidRPr="00075084">
              <w:rPr>
                <w:rFonts w:ascii="Times New Roman" w:eastAsia="Times New Roman" w:hAnsi="Times New Roman" w:cs="Times New Roman"/>
                <w:color w:val="000000"/>
                <w:w w:val="102"/>
                <w:szCs w:val="24"/>
                <w:lang w:val="ru-RU"/>
              </w:rPr>
              <w:t>фактуальную</w:t>
            </w:r>
            <w:proofErr w:type="spellEnd"/>
            <w:r w:rsidRPr="00075084">
              <w:rPr>
                <w:rFonts w:ascii="Times New Roman" w:eastAsia="Times New Roman" w:hAnsi="Times New Roman" w:cs="Times New Roman"/>
                <w:color w:val="000000"/>
                <w:w w:val="102"/>
                <w:szCs w:val="24"/>
                <w:lang w:val="ru-RU"/>
              </w:rPr>
              <w:t xml:space="preserve"> и </w:t>
            </w:r>
            <w:r w:rsidRPr="00075084">
              <w:rPr>
                <w:rFonts w:ascii="Times New Roman" w:hAnsi="Times New Roman" w:cs="Times New Roman"/>
                <w:szCs w:val="24"/>
                <w:lang w:val="ru-RU"/>
              </w:rPr>
              <w:br/>
            </w:r>
            <w:r w:rsidRPr="00075084">
              <w:rPr>
                <w:rFonts w:ascii="Times New Roman" w:eastAsia="Times New Roman" w:hAnsi="Times New Roman" w:cs="Times New Roman"/>
                <w:color w:val="000000"/>
                <w:w w:val="102"/>
                <w:szCs w:val="24"/>
                <w:lang w:val="ru-RU"/>
              </w:rPr>
              <w:t xml:space="preserve">подтекстовую информацию в художественных текстах; </w:t>
            </w:r>
            <w:r w:rsidRPr="00075084">
              <w:rPr>
                <w:rFonts w:ascii="Times New Roman" w:hAnsi="Times New Roman" w:cs="Times New Roman"/>
                <w:szCs w:val="24"/>
                <w:lang w:val="ru-RU"/>
              </w:rPr>
              <w:br/>
            </w:r>
            <w:r w:rsidRPr="00075084">
              <w:rPr>
                <w:rFonts w:ascii="Times New Roman" w:eastAsia="Times New Roman" w:hAnsi="Times New Roman" w:cs="Times New Roman"/>
                <w:color w:val="000000"/>
                <w:w w:val="102"/>
                <w:szCs w:val="24"/>
                <w:lang w:val="ru-RU"/>
              </w:rPr>
              <w:t xml:space="preserve">Анализировать художественный текст с опорой на его сильные </w:t>
            </w:r>
            <w:r w:rsidRPr="00075084">
              <w:rPr>
                <w:rFonts w:ascii="Times New Roman" w:hAnsi="Times New Roman" w:cs="Times New Roman"/>
                <w:szCs w:val="24"/>
                <w:lang w:val="ru-RU"/>
              </w:rPr>
              <w:br/>
            </w:r>
            <w:r w:rsidRPr="00075084">
              <w:rPr>
                <w:rFonts w:ascii="Times New Roman" w:eastAsia="Times New Roman" w:hAnsi="Times New Roman" w:cs="Times New Roman"/>
                <w:color w:val="000000"/>
                <w:w w:val="102"/>
                <w:szCs w:val="24"/>
                <w:lang w:val="ru-RU"/>
              </w:rPr>
              <w:t xml:space="preserve">позиции; Распознавать </w:t>
            </w:r>
            <w:r w:rsidRPr="00075084">
              <w:rPr>
                <w:rFonts w:ascii="Times New Roman" w:hAnsi="Times New Roman" w:cs="Times New Roman"/>
                <w:szCs w:val="24"/>
                <w:lang w:val="ru-RU"/>
              </w:rPr>
              <w:br/>
            </w:r>
            <w:r w:rsidRPr="00075084">
              <w:rPr>
                <w:rFonts w:ascii="Times New Roman" w:eastAsia="Times New Roman" w:hAnsi="Times New Roman" w:cs="Times New Roman"/>
                <w:color w:val="000000"/>
                <w:w w:val="102"/>
                <w:szCs w:val="24"/>
                <w:lang w:val="ru-RU"/>
              </w:rPr>
              <w:t>притчу, опираясь на знание её жанровых особенностей;</w:t>
            </w:r>
          </w:p>
        </w:tc>
        <w:tc>
          <w:tcPr>
            <w:tcW w:w="141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075084" w:rsidRDefault="00FC26FD">
            <w:pPr>
              <w:autoSpaceDE w:val="0"/>
              <w:autoSpaceDN w:val="0"/>
              <w:spacing w:before="50" w:after="0" w:line="245" w:lineRule="auto"/>
              <w:ind w:right="144"/>
              <w:jc w:val="center"/>
              <w:rPr>
                <w:rFonts w:ascii="Times New Roman" w:hAnsi="Times New Roman" w:cs="Times New Roman"/>
                <w:szCs w:val="24"/>
              </w:rPr>
            </w:pPr>
            <w:proofErr w:type="spellStart"/>
            <w:r w:rsidRPr="00075084">
              <w:rPr>
                <w:rFonts w:ascii="Times New Roman" w:eastAsia="Times New Roman" w:hAnsi="Times New Roman" w:cs="Times New Roman"/>
                <w:color w:val="000000"/>
                <w:w w:val="102"/>
                <w:szCs w:val="24"/>
              </w:rPr>
              <w:t>Устный</w:t>
            </w:r>
            <w:proofErr w:type="spellEnd"/>
            <w:r w:rsidRPr="00075084">
              <w:rPr>
                <w:rFonts w:ascii="Times New Roman" w:eastAsia="Times New Roman" w:hAnsi="Times New Roman" w:cs="Times New Roman"/>
                <w:color w:val="000000"/>
                <w:w w:val="102"/>
                <w:szCs w:val="24"/>
              </w:rPr>
              <w:t xml:space="preserve"> </w:t>
            </w:r>
            <w:proofErr w:type="spellStart"/>
            <w:r w:rsidRPr="00075084">
              <w:rPr>
                <w:rFonts w:ascii="Times New Roman" w:eastAsia="Times New Roman" w:hAnsi="Times New Roman" w:cs="Times New Roman"/>
                <w:color w:val="000000"/>
                <w:w w:val="102"/>
                <w:szCs w:val="24"/>
              </w:rPr>
              <w:t>опрос</w:t>
            </w:r>
            <w:proofErr w:type="spellEnd"/>
            <w:r w:rsidRPr="00075084">
              <w:rPr>
                <w:rFonts w:ascii="Times New Roman" w:eastAsia="Times New Roman" w:hAnsi="Times New Roman" w:cs="Times New Roman"/>
                <w:color w:val="000000"/>
                <w:w w:val="102"/>
                <w:szCs w:val="24"/>
              </w:rPr>
              <w:t>;</w:t>
            </w:r>
          </w:p>
        </w:tc>
        <w:tc>
          <w:tcPr>
            <w:tcW w:w="528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075084" w:rsidRDefault="00FC26FD" w:rsidP="00075084">
            <w:pPr>
              <w:autoSpaceDE w:val="0"/>
              <w:autoSpaceDN w:val="0"/>
              <w:spacing w:before="50" w:after="0" w:line="374" w:lineRule="auto"/>
              <w:ind w:left="48" w:right="42"/>
              <w:rPr>
                <w:rFonts w:ascii="Times New Roman" w:hAnsi="Times New Roman" w:cs="Times New Roman"/>
                <w:szCs w:val="24"/>
              </w:rPr>
            </w:pPr>
            <w:r w:rsidRPr="00075084">
              <w:rPr>
                <w:rFonts w:ascii="Times New Roman" w:eastAsia="Times New Roman" w:hAnsi="Times New Roman" w:cs="Times New Roman"/>
                <w:color w:val="000000"/>
                <w:w w:val="102"/>
                <w:szCs w:val="24"/>
              </w:rPr>
              <w:t>https://www.youtube.com/watch?v=fTd4loKBoXo&amp;ab_channel=%D0%9E%D0%BD%D0%BB%D0%B0%D0%B9%D0%BD%D0%93%D0%B8%D0%BC%D0%BD%D0%B0%D0%B7%D0%B8%D1%8F%231 https://www.youtube.com/watch?v=Zhm88VqnlhE&amp;ab_channel=%D0%98%D0%9D%D0%A4%D0%9E%D0%A3%D0%A0%D0%9E%D0%9A</w:t>
            </w:r>
          </w:p>
        </w:tc>
      </w:tr>
      <w:tr w:rsidR="00C7150C" w:rsidRPr="00FC26FD" w:rsidTr="00075084">
        <w:trPr>
          <w:trHeight w:hRule="exact" w:val="7233"/>
        </w:trPr>
        <w:tc>
          <w:tcPr>
            <w:tcW w:w="42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lastRenderedPageBreak/>
              <w:t>3.7.</w:t>
            </w:r>
          </w:p>
        </w:tc>
        <w:tc>
          <w:tcPr>
            <w:tcW w:w="1842"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52" w:lineRule="auto"/>
              <w:ind w:left="46"/>
              <w:rPr>
                <w:rFonts w:ascii="Times New Roman" w:hAnsi="Times New Roman" w:cs="Times New Roman"/>
                <w:sz w:val="24"/>
                <w:szCs w:val="24"/>
                <w:lang w:val="ru-RU"/>
              </w:rPr>
            </w:pPr>
            <w:r w:rsidRPr="00FC26FD">
              <w:rPr>
                <w:rFonts w:ascii="Times New Roman" w:eastAsia="Times New Roman" w:hAnsi="Times New Roman" w:cs="Times New Roman"/>
                <w:b/>
                <w:color w:val="000000"/>
                <w:w w:val="102"/>
                <w:sz w:val="24"/>
                <w:szCs w:val="24"/>
                <w:lang w:val="ru-RU"/>
              </w:rPr>
              <w:t xml:space="preserve">Основные признаки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 xml:space="preserve">текста. Представление проектных,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 xml:space="preserve">исследовательских </w:t>
            </w:r>
            <w:r w:rsidRPr="00FC26FD">
              <w:rPr>
                <w:rFonts w:ascii="Times New Roman" w:hAnsi="Times New Roman" w:cs="Times New Roman"/>
                <w:sz w:val="24"/>
                <w:szCs w:val="24"/>
                <w:lang w:val="ru-RU"/>
              </w:rPr>
              <w:br/>
            </w:r>
            <w:r w:rsidRPr="00FC26FD">
              <w:rPr>
                <w:rFonts w:ascii="Times New Roman" w:eastAsia="Times New Roman" w:hAnsi="Times New Roman" w:cs="Times New Roman"/>
                <w:b/>
                <w:color w:val="000000"/>
                <w:w w:val="102"/>
                <w:sz w:val="24"/>
                <w:szCs w:val="24"/>
                <w:lang w:val="ru-RU"/>
              </w:rPr>
              <w:t>работ.</w:t>
            </w:r>
          </w:p>
          <w:p w:rsidR="00C7150C" w:rsidRPr="00FC26FD" w:rsidRDefault="00FC26FD">
            <w:pPr>
              <w:autoSpaceDE w:val="0"/>
              <w:autoSpaceDN w:val="0"/>
              <w:spacing w:before="14" w:after="0" w:line="245" w:lineRule="auto"/>
              <w:ind w:left="46"/>
              <w:rPr>
                <w:rFonts w:ascii="Times New Roman" w:hAnsi="Times New Roman" w:cs="Times New Roman"/>
                <w:sz w:val="24"/>
                <w:szCs w:val="24"/>
              </w:rPr>
            </w:pPr>
            <w:proofErr w:type="spellStart"/>
            <w:r w:rsidRPr="00FC26FD">
              <w:rPr>
                <w:rFonts w:ascii="Times New Roman" w:eastAsia="Times New Roman" w:hAnsi="Times New Roman" w:cs="Times New Roman"/>
                <w:b/>
                <w:color w:val="000000"/>
                <w:w w:val="102"/>
                <w:sz w:val="24"/>
                <w:szCs w:val="24"/>
              </w:rPr>
              <w:t>Проверочная</w:t>
            </w:r>
            <w:proofErr w:type="spellEnd"/>
            <w:r w:rsidRPr="00FC26FD">
              <w:rPr>
                <w:rFonts w:ascii="Times New Roman" w:eastAsia="Times New Roman" w:hAnsi="Times New Roman" w:cs="Times New Roman"/>
                <w:b/>
                <w:color w:val="000000"/>
                <w:w w:val="102"/>
                <w:sz w:val="24"/>
                <w:szCs w:val="24"/>
              </w:rPr>
              <w:t xml:space="preserve"> </w:t>
            </w:r>
            <w:proofErr w:type="spellStart"/>
            <w:r w:rsidRPr="00FC26FD">
              <w:rPr>
                <w:rFonts w:ascii="Times New Roman" w:eastAsia="Times New Roman" w:hAnsi="Times New Roman" w:cs="Times New Roman"/>
                <w:b/>
                <w:color w:val="000000"/>
                <w:w w:val="102"/>
                <w:sz w:val="24"/>
                <w:szCs w:val="24"/>
              </w:rPr>
              <w:t>работа</w:t>
            </w:r>
            <w:proofErr w:type="spellEnd"/>
            <w:r w:rsidRPr="00FC26FD">
              <w:rPr>
                <w:rFonts w:ascii="Times New Roman" w:eastAsia="Times New Roman" w:hAnsi="Times New Roman" w:cs="Times New Roman"/>
                <w:b/>
                <w:color w:val="000000"/>
                <w:w w:val="102"/>
                <w:sz w:val="24"/>
                <w:szCs w:val="24"/>
              </w:rPr>
              <w:t xml:space="preserve"> №3 </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28"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28"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jc w:val="center"/>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10.05.2023 24.05.2023</w:t>
            </w:r>
          </w:p>
        </w:tc>
        <w:tc>
          <w:tcPr>
            <w:tcW w:w="311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rsidP="00075084">
            <w:pPr>
              <w:autoSpaceDE w:val="0"/>
              <w:autoSpaceDN w:val="0"/>
              <w:spacing w:before="50" w:after="0" w:line="257" w:lineRule="auto"/>
              <w:ind w:left="48"/>
              <w:rPr>
                <w:rFonts w:ascii="Times New Roman" w:hAnsi="Times New Roman" w:cs="Times New Roman"/>
                <w:sz w:val="24"/>
                <w:szCs w:val="24"/>
                <w:lang w:val="ru-RU"/>
              </w:rPr>
            </w:pPr>
            <w:r w:rsidRPr="00FC26FD">
              <w:rPr>
                <w:rFonts w:ascii="Times New Roman" w:eastAsia="Times New Roman" w:hAnsi="Times New Roman" w:cs="Times New Roman"/>
                <w:color w:val="000000"/>
                <w:w w:val="102"/>
                <w:sz w:val="24"/>
                <w:szCs w:val="24"/>
                <w:lang w:val="ru-RU"/>
              </w:rPr>
              <w:t xml:space="preserve">Публично представлять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результаты проведённого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языкового анализа, выполненного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лингвистического эксперимента,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исследования, проекта;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Самостоятельно выбирать формат выступления с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учётом цели презентации и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особенностей аудитории и в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соответствии с ним составлять устные и письменные тексты;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Самостоятельно составлять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алгоритм решения задачи (или его часть), выбирать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способ решения учебной задачи с учётом имеющихся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ресурсов и собственных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возможностей, </w:t>
            </w:r>
            <w:r w:rsidR="00075084">
              <w:rPr>
                <w:rFonts w:ascii="Times New Roman" w:eastAsia="Times New Roman" w:hAnsi="Times New Roman" w:cs="Times New Roman"/>
                <w:color w:val="000000"/>
                <w:w w:val="102"/>
                <w:sz w:val="24"/>
                <w:szCs w:val="24"/>
                <w:lang w:val="ru-RU"/>
              </w:rPr>
              <w:t>а</w:t>
            </w:r>
            <w:r w:rsidRPr="00FC26FD">
              <w:rPr>
                <w:rFonts w:ascii="Times New Roman" w:eastAsia="Times New Roman" w:hAnsi="Times New Roman" w:cs="Times New Roman"/>
                <w:color w:val="000000"/>
                <w:w w:val="102"/>
                <w:sz w:val="24"/>
                <w:szCs w:val="24"/>
                <w:lang w:val="ru-RU"/>
              </w:rPr>
              <w:t xml:space="preserve">ргументировать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 xml:space="preserve">предлагаемые варианты </w:t>
            </w:r>
            <w:r w:rsidRPr="00FC26FD">
              <w:rPr>
                <w:rFonts w:ascii="Times New Roman" w:hAnsi="Times New Roman" w:cs="Times New Roman"/>
                <w:sz w:val="24"/>
                <w:szCs w:val="24"/>
                <w:lang w:val="ru-RU"/>
              </w:rPr>
              <w:br/>
            </w:r>
            <w:r w:rsidRPr="00FC26FD">
              <w:rPr>
                <w:rFonts w:ascii="Times New Roman" w:eastAsia="Times New Roman" w:hAnsi="Times New Roman" w:cs="Times New Roman"/>
                <w:color w:val="000000"/>
                <w:w w:val="102"/>
                <w:sz w:val="24"/>
                <w:szCs w:val="24"/>
                <w:lang w:val="ru-RU"/>
              </w:rPr>
              <w:t>решений;</w:t>
            </w:r>
          </w:p>
        </w:tc>
        <w:tc>
          <w:tcPr>
            <w:tcW w:w="141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50" w:lineRule="auto"/>
              <w:ind w:left="46"/>
              <w:rPr>
                <w:rFonts w:ascii="Times New Roman" w:hAnsi="Times New Roman" w:cs="Times New Roman"/>
                <w:sz w:val="24"/>
                <w:szCs w:val="24"/>
              </w:rPr>
            </w:pPr>
            <w:proofErr w:type="spellStart"/>
            <w:r w:rsidRPr="00FC26FD">
              <w:rPr>
                <w:rFonts w:ascii="Times New Roman" w:eastAsia="Times New Roman" w:hAnsi="Times New Roman" w:cs="Times New Roman"/>
                <w:color w:val="000000"/>
                <w:w w:val="102"/>
                <w:sz w:val="24"/>
                <w:szCs w:val="24"/>
              </w:rPr>
              <w:t>Устный</w:t>
            </w:r>
            <w:proofErr w:type="spellEnd"/>
            <w:r w:rsidRPr="00FC26FD">
              <w:rPr>
                <w:rFonts w:ascii="Times New Roman" w:eastAsia="Times New Roman" w:hAnsi="Times New Roman" w:cs="Times New Roman"/>
                <w:color w:val="000000"/>
                <w:w w:val="102"/>
                <w:sz w:val="24"/>
                <w:szCs w:val="24"/>
              </w:rPr>
              <w:t xml:space="preserve"> </w:t>
            </w:r>
            <w:r w:rsidRPr="00FC26FD">
              <w:rPr>
                <w:rFonts w:ascii="Times New Roman" w:hAnsi="Times New Roman" w:cs="Times New Roman"/>
                <w:sz w:val="24"/>
                <w:szCs w:val="24"/>
              </w:rPr>
              <w:br/>
            </w:r>
            <w:proofErr w:type="spellStart"/>
            <w:r w:rsidRPr="00FC26FD">
              <w:rPr>
                <w:rFonts w:ascii="Times New Roman" w:eastAsia="Times New Roman" w:hAnsi="Times New Roman" w:cs="Times New Roman"/>
                <w:color w:val="000000"/>
                <w:w w:val="102"/>
                <w:sz w:val="24"/>
                <w:szCs w:val="24"/>
              </w:rPr>
              <w:t>опрос</w:t>
            </w:r>
            <w:proofErr w:type="spellEnd"/>
            <w:r w:rsidRPr="00FC26FD">
              <w:rPr>
                <w:rFonts w:ascii="Times New Roman" w:eastAsia="Times New Roman" w:hAnsi="Times New Roman" w:cs="Times New Roman"/>
                <w:color w:val="000000"/>
                <w:w w:val="102"/>
                <w:sz w:val="24"/>
                <w:szCs w:val="24"/>
              </w:rPr>
              <w:t xml:space="preserve">; </w:t>
            </w:r>
            <w:r w:rsidRPr="00FC26FD">
              <w:rPr>
                <w:rFonts w:ascii="Times New Roman" w:hAnsi="Times New Roman" w:cs="Times New Roman"/>
                <w:sz w:val="24"/>
                <w:szCs w:val="24"/>
              </w:rPr>
              <w:br/>
            </w:r>
            <w:proofErr w:type="spellStart"/>
            <w:r w:rsidRPr="00FC26FD">
              <w:rPr>
                <w:rFonts w:ascii="Times New Roman" w:eastAsia="Times New Roman" w:hAnsi="Times New Roman" w:cs="Times New Roman"/>
                <w:color w:val="000000"/>
                <w:w w:val="102"/>
                <w:sz w:val="24"/>
                <w:szCs w:val="24"/>
              </w:rPr>
              <w:t>Контрольная</w:t>
            </w:r>
            <w:proofErr w:type="spellEnd"/>
            <w:r w:rsidRPr="00FC26FD">
              <w:rPr>
                <w:rFonts w:ascii="Times New Roman" w:eastAsia="Times New Roman" w:hAnsi="Times New Roman" w:cs="Times New Roman"/>
                <w:color w:val="000000"/>
                <w:w w:val="102"/>
                <w:sz w:val="24"/>
                <w:szCs w:val="24"/>
              </w:rPr>
              <w:t xml:space="preserve"> </w:t>
            </w:r>
            <w:proofErr w:type="spellStart"/>
            <w:r w:rsidRPr="00FC26FD">
              <w:rPr>
                <w:rFonts w:ascii="Times New Roman" w:eastAsia="Times New Roman" w:hAnsi="Times New Roman" w:cs="Times New Roman"/>
                <w:color w:val="000000"/>
                <w:w w:val="102"/>
                <w:sz w:val="24"/>
                <w:szCs w:val="24"/>
              </w:rPr>
              <w:t>работа</w:t>
            </w:r>
            <w:proofErr w:type="spellEnd"/>
            <w:r w:rsidRPr="00FC26FD">
              <w:rPr>
                <w:rFonts w:ascii="Times New Roman" w:eastAsia="Times New Roman" w:hAnsi="Times New Roman" w:cs="Times New Roman"/>
                <w:color w:val="000000"/>
                <w:w w:val="102"/>
                <w:sz w:val="24"/>
                <w:szCs w:val="24"/>
              </w:rPr>
              <w:t>;</w:t>
            </w:r>
          </w:p>
        </w:tc>
        <w:tc>
          <w:tcPr>
            <w:tcW w:w="5287"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442" w:lineRule="auto"/>
              <w:ind w:left="48" w:right="1296"/>
              <w:rPr>
                <w:rFonts w:ascii="Times New Roman" w:hAnsi="Times New Roman" w:cs="Times New Roman"/>
                <w:sz w:val="24"/>
                <w:szCs w:val="24"/>
              </w:rPr>
            </w:pPr>
            <w:r w:rsidRPr="00075084">
              <w:rPr>
                <w:rFonts w:ascii="Times New Roman" w:eastAsia="Times New Roman" w:hAnsi="Times New Roman" w:cs="Times New Roman"/>
                <w:color w:val="000000"/>
                <w:w w:val="102"/>
                <w:szCs w:val="24"/>
              </w:rPr>
              <w:t xml:space="preserve">https://www.youtube.com/watch?v=7R8cIVEAFBE&amp;ab_channel=LiameloNSchool </w:t>
            </w:r>
            <w:r w:rsidRPr="00075084">
              <w:rPr>
                <w:rFonts w:ascii="Times New Roman" w:hAnsi="Times New Roman" w:cs="Times New Roman"/>
                <w:szCs w:val="24"/>
              </w:rPr>
              <w:br/>
            </w:r>
            <w:r w:rsidRPr="00075084">
              <w:rPr>
                <w:rFonts w:ascii="Times New Roman" w:eastAsia="Times New Roman" w:hAnsi="Times New Roman" w:cs="Times New Roman"/>
                <w:color w:val="000000"/>
                <w:w w:val="102"/>
                <w:szCs w:val="24"/>
              </w:rPr>
              <w:t xml:space="preserve">https://infourok.ru/osnovnye-priznaki-teksta-smyslovaya-celnost-informativnost-svyaznost-4260734.html </w:t>
            </w:r>
            <w:r w:rsidRPr="00075084">
              <w:rPr>
                <w:rFonts w:ascii="Times New Roman" w:hAnsi="Times New Roman" w:cs="Times New Roman"/>
                <w:szCs w:val="24"/>
              </w:rPr>
              <w:br/>
            </w:r>
            <w:r w:rsidRPr="00075084">
              <w:rPr>
                <w:rFonts w:ascii="Times New Roman" w:eastAsia="Times New Roman" w:hAnsi="Times New Roman" w:cs="Times New Roman"/>
                <w:color w:val="000000"/>
                <w:w w:val="102"/>
                <w:szCs w:val="24"/>
              </w:rPr>
              <w:t xml:space="preserve">https://multiurok.ru/files/urok-3-tekst-i-ego-priznaki-7-klass.html </w:t>
            </w:r>
            <w:r w:rsidRPr="00075084">
              <w:rPr>
                <w:rFonts w:ascii="Times New Roman" w:hAnsi="Times New Roman" w:cs="Times New Roman"/>
                <w:szCs w:val="24"/>
              </w:rPr>
              <w:br/>
            </w:r>
            <w:r w:rsidRPr="00075084">
              <w:rPr>
                <w:rFonts w:ascii="Times New Roman" w:eastAsia="Times New Roman" w:hAnsi="Times New Roman" w:cs="Times New Roman"/>
                <w:color w:val="000000"/>
                <w:w w:val="102"/>
                <w:szCs w:val="24"/>
              </w:rPr>
              <w:t>https://www.youtube.com/watch?v=XyxXlYoAAnY&amp;ab_channel=%D0%9D%D0%B0%D1%87%D0%B0%D0%BB%D1%8C%D0%BD%D0%B0%D1%8F%D1%88%D0%BA%D0%BE%D0%BB%D0%B0</w:t>
            </w:r>
          </w:p>
        </w:tc>
      </w:tr>
      <w:tr w:rsidR="00C7150C" w:rsidRPr="00FC26FD" w:rsidTr="00075084">
        <w:trPr>
          <w:trHeight w:hRule="exact" w:val="574"/>
        </w:trPr>
        <w:tc>
          <w:tcPr>
            <w:tcW w:w="2269" w:type="dxa"/>
            <w:gridSpan w:val="2"/>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8"/>
              <w:rPr>
                <w:rFonts w:ascii="Times New Roman" w:hAnsi="Times New Roman" w:cs="Times New Roman"/>
                <w:sz w:val="24"/>
                <w:szCs w:val="24"/>
              </w:rPr>
            </w:pPr>
            <w:proofErr w:type="spellStart"/>
            <w:r w:rsidRPr="00FC26FD">
              <w:rPr>
                <w:rFonts w:ascii="Times New Roman" w:eastAsia="Times New Roman" w:hAnsi="Times New Roman" w:cs="Times New Roman"/>
                <w:color w:val="000000"/>
                <w:w w:val="102"/>
                <w:sz w:val="24"/>
                <w:szCs w:val="24"/>
              </w:rPr>
              <w:t>Итого</w:t>
            </w:r>
            <w:proofErr w:type="spellEnd"/>
            <w:r w:rsidRPr="00FC26FD">
              <w:rPr>
                <w:rFonts w:ascii="Times New Roman" w:eastAsia="Times New Roman" w:hAnsi="Times New Roman" w:cs="Times New Roman"/>
                <w:color w:val="000000"/>
                <w:w w:val="102"/>
                <w:sz w:val="24"/>
                <w:szCs w:val="24"/>
              </w:rPr>
              <w:t xml:space="preserve"> </w:t>
            </w:r>
            <w:proofErr w:type="spellStart"/>
            <w:r w:rsidRPr="00FC26FD">
              <w:rPr>
                <w:rFonts w:ascii="Times New Roman" w:eastAsia="Times New Roman" w:hAnsi="Times New Roman" w:cs="Times New Roman"/>
                <w:color w:val="000000"/>
                <w:w w:val="102"/>
                <w:sz w:val="24"/>
                <w:szCs w:val="24"/>
              </w:rPr>
              <w:t>по</w:t>
            </w:r>
            <w:proofErr w:type="spellEnd"/>
            <w:r w:rsidRPr="00FC26FD">
              <w:rPr>
                <w:rFonts w:ascii="Times New Roman" w:eastAsia="Times New Roman" w:hAnsi="Times New Roman" w:cs="Times New Roman"/>
                <w:color w:val="000000"/>
                <w:w w:val="102"/>
                <w:sz w:val="24"/>
                <w:szCs w:val="24"/>
              </w:rPr>
              <w:t xml:space="preserve"> </w:t>
            </w:r>
            <w:proofErr w:type="spellStart"/>
            <w:r w:rsidRPr="00FC26FD">
              <w:rPr>
                <w:rFonts w:ascii="Times New Roman" w:eastAsia="Times New Roman" w:hAnsi="Times New Roman" w:cs="Times New Roman"/>
                <w:color w:val="000000"/>
                <w:w w:val="102"/>
                <w:sz w:val="24"/>
                <w:szCs w:val="24"/>
              </w:rPr>
              <w:t>разделу</w:t>
            </w:r>
            <w:proofErr w:type="spellEnd"/>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2" w:after="0" w:line="228"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10</w:t>
            </w:r>
          </w:p>
        </w:tc>
        <w:tc>
          <w:tcPr>
            <w:tcW w:w="12516" w:type="dxa"/>
            <w:gridSpan w:val="6"/>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C7150C">
            <w:pPr>
              <w:rPr>
                <w:rFonts w:ascii="Times New Roman" w:hAnsi="Times New Roman" w:cs="Times New Roman"/>
                <w:sz w:val="24"/>
                <w:szCs w:val="24"/>
              </w:rPr>
            </w:pPr>
          </w:p>
        </w:tc>
      </w:tr>
      <w:tr w:rsidR="00C7150C" w:rsidRPr="00FC26FD" w:rsidTr="00075084">
        <w:trPr>
          <w:trHeight w:hRule="exact" w:val="568"/>
        </w:trPr>
        <w:tc>
          <w:tcPr>
            <w:tcW w:w="2269" w:type="dxa"/>
            <w:gridSpan w:val="2"/>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Резервное время</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1</w:t>
            </w:r>
          </w:p>
        </w:tc>
        <w:tc>
          <w:tcPr>
            <w:tcW w:w="12516" w:type="dxa"/>
            <w:gridSpan w:val="6"/>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C7150C">
            <w:pPr>
              <w:rPr>
                <w:rFonts w:ascii="Times New Roman" w:hAnsi="Times New Roman" w:cs="Times New Roman"/>
                <w:sz w:val="24"/>
                <w:szCs w:val="24"/>
              </w:rPr>
            </w:pPr>
          </w:p>
        </w:tc>
      </w:tr>
      <w:tr w:rsidR="00C7150C" w:rsidRPr="00FC26FD" w:rsidTr="005923E4">
        <w:trPr>
          <w:trHeight w:hRule="exact" w:val="1412"/>
        </w:trPr>
        <w:tc>
          <w:tcPr>
            <w:tcW w:w="2269" w:type="dxa"/>
            <w:gridSpan w:val="2"/>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45" w:lineRule="auto"/>
              <w:ind w:left="48"/>
              <w:rPr>
                <w:rFonts w:ascii="Times New Roman" w:hAnsi="Times New Roman" w:cs="Times New Roman"/>
                <w:sz w:val="24"/>
                <w:szCs w:val="24"/>
                <w:lang w:val="ru-RU"/>
              </w:rPr>
            </w:pPr>
            <w:r w:rsidRPr="00FC26FD">
              <w:rPr>
                <w:rFonts w:ascii="Times New Roman" w:eastAsia="Times New Roman" w:hAnsi="Times New Roman" w:cs="Times New Roman"/>
                <w:color w:val="000000"/>
                <w:w w:val="102"/>
                <w:sz w:val="24"/>
                <w:szCs w:val="24"/>
                <w:lang w:val="ru-RU"/>
              </w:rPr>
              <w:t>ОБЩЕЕ КОЛИЧЕСТВО ЧАСОВ ПО ПРОГРАММЕ</w:t>
            </w:r>
          </w:p>
        </w:tc>
        <w:tc>
          <w:tcPr>
            <w:tcW w:w="851"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6"/>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34</w:t>
            </w:r>
          </w:p>
        </w:tc>
        <w:tc>
          <w:tcPr>
            <w:tcW w:w="709"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3</w:t>
            </w:r>
          </w:p>
        </w:tc>
        <w:tc>
          <w:tcPr>
            <w:tcW w:w="708" w:type="dxa"/>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FC26FD">
            <w:pPr>
              <w:autoSpaceDE w:val="0"/>
              <w:autoSpaceDN w:val="0"/>
              <w:spacing w:before="50" w:after="0" w:line="233" w:lineRule="auto"/>
              <w:ind w:left="48"/>
              <w:rPr>
                <w:rFonts w:ascii="Times New Roman" w:hAnsi="Times New Roman" w:cs="Times New Roman"/>
                <w:sz w:val="24"/>
                <w:szCs w:val="24"/>
              </w:rPr>
            </w:pPr>
            <w:r w:rsidRPr="00FC26FD">
              <w:rPr>
                <w:rFonts w:ascii="Times New Roman" w:eastAsia="Times New Roman" w:hAnsi="Times New Roman" w:cs="Times New Roman"/>
                <w:color w:val="000000"/>
                <w:w w:val="102"/>
                <w:sz w:val="24"/>
                <w:szCs w:val="24"/>
              </w:rPr>
              <w:t>2</w:t>
            </w:r>
          </w:p>
        </w:tc>
        <w:tc>
          <w:tcPr>
            <w:tcW w:w="11099" w:type="dxa"/>
            <w:gridSpan w:val="4"/>
            <w:tcBorders>
              <w:top w:val="single" w:sz="3" w:space="0" w:color="000000"/>
              <w:left w:val="single" w:sz="3" w:space="0" w:color="000000"/>
              <w:bottom w:val="single" w:sz="3" w:space="0" w:color="000000"/>
              <w:right w:val="single" w:sz="3" w:space="0" w:color="000000"/>
            </w:tcBorders>
            <w:tcMar>
              <w:left w:w="0" w:type="dxa"/>
              <w:right w:w="0" w:type="dxa"/>
            </w:tcMar>
          </w:tcPr>
          <w:p w:rsidR="00C7150C" w:rsidRPr="00FC26FD" w:rsidRDefault="00C7150C">
            <w:pPr>
              <w:rPr>
                <w:rFonts w:ascii="Times New Roman" w:hAnsi="Times New Roman" w:cs="Times New Roman"/>
                <w:sz w:val="24"/>
                <w:szCs w:val="24"/>
              </w:rPr>
            </w:pPr>
          </w:p>
        </w:tc>
      </w:tr>
    </w:tbl>
    <w:p w:rsidR="00C7150C" w:rsidRPr="00FC26FD" w:rsidRDefault="00C7150C">
      <w:pPr>
        <w:autoSpaceDE w:val="0"/>
        <w:autoSpaceDN w:val="0"/>
        <w:spacing w:after="0" w:line="14" w:lineRule="exact"/>
        <w:rPr>
          <w:rFonts w:ascii="Times New Roman" w:hAnsi="Times New Roman" w:cs="Times New Roman"/>
          <w:sz w:val="24"/>
          <w:szCs w:val="24"/>
        </w:rPr>
      </w:pPr>
    </w:p>
    <w:p w:rsidR="00C7150C" w:rsidRDefault="00C7150C">
      <w:pPr>
        <w:sectPr w:rsidR="00C7150C">
          <w:pgSz w:w="16840" w:h="11900"/>
          <w:pgMar w:top="284" w:right="544" w:bottom="730" w:left="632" w:header="720" w:footer="720" w:gutter="0"/>
          <w:cols w:space="720" w:equalWidth="0">
            <w:col w:w="15663" w:space="0"/>
          </w:cols>
          <w:docGrid w:linePitch="360"/>
        </w:sectPr>
      </w:pPr>
    </w:p>
    <w:p w:rsidR="00C7150C" w:rsidRDefault="00C7150C">
      <w:pPr>
        <w:autoSpaceDE w:val="0"/>
        <w:autoSpaceDN w:val="0"/>
        <w:spacing w:after="78" w:line="220" w:lineRule="exact"/>
      </w:pPr>
    </w:p>
    <w:p w:rsidR="00A4319C" w:rsidRPr="00A4319C" w:rsidRDefault="00A4319C" w:rsidP="00A4319C">
      <w:pPr>
        <w:autoSpaceDE w:val="0"/>
        <w:autoSpaceDN w:val="0"/>
        <w:spacing w:after="0" w:line="230" w:lineRule="auto"/>
        <w:rPr>
          <w:lang w:val="ru-RU"/>
        </w:rPr>
      </w:pPr>
      <w:r w:rsidRPr="00A4319C">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A4319C" w:rsidRPr="00A4319C" w:rsidRDefault="00A4319C" w:rsidP="00A4319C">
      <w:pPr>
        <w:autoSpaceDE w:val="0"/>
        <w:autoSpaceDN w:val="0"/>
        <w:spacing w:before="346" w:after="0" w:line="230" w:lineRule="auto"/>
        <w:rPr>
          <w:lang w:val="ru-RU"/>
        </w:rPr>
      </w:pPr>
      <w:r w:rsidRPr="00A4319C">
        <w:rPr>
          <w:rFonts w:ascii="Times New Roman" w:eastAsia="Times New Roman" w:hAnsi="Times New Roman"/>
          <w:b/>
          <w:color w:val="000000"/>
          <w:sz w:val="24"/>
          <w:lang w:val="ru-RU"/>
        </w:rPr>
        <w:t>ОБЯЗАТЕЛЬНЫЕ УЧЕБНЫЕ МАТЕРИАЛЫ ДЛЯ УЧЕНИКА</w:t>
      </w:r>
    </w:p>
    <w:p w:rsidR="00A4319C" w:rsidRPr="00FC26FD" w:rsidRDefault="00A4319C" w:rsidP="00A4319C">
      <w:pPr>
        <w:autoSpaceDE w:val="0"/>
        <w:autoSpaceDN w:val="0"/>
        <w:spacing w:before="166" w:after="0"/>
        <w:ind w:right="144"/>
        <w:rPr>
          <w:lang w:val="ru-RU"/>
        </w:rPr>
      </w:pPr>
      <w:r w:rsidRPr="00FC26FD">
        <w:rPr>
          <w:rFonts w:ascii="Times New Roman" w:eastAsia="Times New Roman" w:hAnsi="Times New Roman"/>
          <w:color w:val="000000"/>
          <w:sz w:val="24"/>
          <w:lang w:val="ru-RU"/>
        </w:rPr>
        <w:t xml:space="preserve">Русский родной язык, 7 класс/Александрова О.М., Загоровская О.В., Богданов С.И., Вербицкая Л.А., </w:t>
      </w:r>
      <w:proofErr w:type="spellStart"/>
      <w:r w:rsidRPr="00FC26FD">
        <w:rPr>
          <w:rFonts w:ascii="Times New Roman" w:eastAsia="Times New Roman" w:hAnsi="Times New Roman"/>
          <w:color w:val="000000"/>
          <w:sz w:val="24"/>
          <w:lang w:val="ru-RU"/>
        </w:rPr>
        <w:t>Гостева</w:t>
      </w:r>
      <w:proofErr w:type="spellEnd"/>
      <w:r w:rsidRPr="00FC26FD">
        <w:rPr>
          <w:rFonts w:ascii="Times New Roman" w:eastAsia="Times New Roman" w:hAnsi="Times New Roman"/>
          <w:color w:val="000000"/>
          <w:sz w:val="24"/>
          <w:lang w:val="ru-RU"/>
        </w:rPr>
        <w:t xml:space="preserve"> Ю.Н., </w:t>
      </w:r>
      <w:proofErr w:type="spellStart"/>
      <w:r w:rsidRPr="00FC26FD">
        <w:rPr>
          <w:rFonts w:ascii="Times New Roman" w:eastAsia="Times New Roman" w:hAnsi="Times New Roman"/>
          <w:color w:val="000000"/>
          <w:sz w:val="24"/>
          <w:lang w:val="ru-RU"/>
        </w:rPr>
        <w:t>Добротина</w:t>
      </w:r>
      <w:proofErr w:type="spellEnd"/>
      <w:r w:rsidRPr="00FC26FD">
        <w:rPr>
          <w:rFonts w:ascii="Times New Roman" w:eastAsia="Times New Roman" w:hAnsi="Times New Roman"/>
          <w:color w:val="000000"/>
          <w:sz w:val="24"/>
          <w:lang w:val="ru-RU"/>
        </w:rPr>
        <w:t xml:space="preserve"> И.Н., </w:t>
      </w:r>
      <w:proofErr w:type="spellStart"/>
      <w:r w:rsidRPr="00FC26FD">
        <w:rPr>
          <w:rFonts w:ascii="Times New Roman" w:eastAsia="Times New Roman" w:hAnsi="Times New Roman"/>
          <w:color w:val="000000"/>
          <w:sz w:val="24"/>
          <w:lang w:val="ru-RU"/>
        </w:rPr>
        <w:t>Нарушевич</w:t>
      </w:r>
      <w:proofErr w:type="spellEnd"/>
      <w:r w:rsidRPr="00FC26FD">
        <w:rPr>
          <w:rFonts w:ascii="Times New Roman" w:eastAsia="Times New Roman" w:hAnsi="Times New Roman"/>
          <w:color w:val="000000"/>
          <w:sz w:val="24"/>
          <w:lang w:val="ru-RU"/>
        </w:rPr>
        <w:t xml:space="preserve"> А.Г., Казакова Е.И., Васильевых И.П.; АО</w:t>
      </w:r>
      <w:r w:rsidRPr="00FC26FD">
        <w:rPr>
          <w:lang w:val="ru-RU"/>
        </w:rPr>
        <w:br/>
      </w:r>
      <w:r w:rsidRPr="00FC26FD">
        <w:rPr>
          <w:rFonts w:ascii="Times New Roman" w:eastAsia="Times New Roman" w:hAnsi="Times New Roman"/>
          <w:color w:val="000000"/>
          <w:sz w:val="24"/>
          <w:lang w:val="ru-RU"/>
        </w:rPr>
        <w:t xml:space="preserve">«Просвещение»; </w:t>
      </w:r>
      <w:r w:rsidRPr="00FC26FD">
        <w:rPr>
          <w:lang w:val="ru-RU"/>
        </w:rPr>
        <w:br/>
      </w:r>
      <w:r w:rsidRPr="00FC26FD">
        <w:rPr>
          <w:rFonts w:ascii="Times New Roman" w:eastAsia="Times New Roman" w:hAnsi="Times New Roman"/>
          <w:color w:val="000000"/>
          <w:sz w:val="24"/>
          <w:lang w:val="ru-RU"/>
        </w:rPr>
        <w:t>Введите свой вариант:</w:t>
      </w:r>
    </w:p>
    <w:p w:rsidR="00A4319C" w:rsidRPr="00FC26FD" w:rsidRDefault="00A4319C" w:rsidP="00A4319C">
      <w:pPr>
        <w:autoSpaceDE w:val="0"/>
        <w:autoSpaceDN w:val="0"/>
        <w:spacing w:before="262" w:after="0" w:line="230" w:lineRule="auto"/>
        <w:rPr>
          <w:lang w:val="ru-RU"/>
        </w:rPr>
      </w:pPr>
      <w:r w:rsidRPr="00FC26FD">
        <w:rPr>
          <w:rFonts w:ascii="Times New Roman" w:eastAsia="Times New Roman" w:hAnsi="Times New Roman"/>
          <w:b/>
          <w:color w:val="000000"/>
          <w:sz w:val="24"/>
          <w:lang w:val="ru-RU"/>
        </w:rPr>
        <w:t>МЕТОДИЧЕСКИЕ МАТЕРИАЛЫ ДЛЯ УЧИТЕЛЯ</w:t>
      </w:r>
    </w:p>
    <w:p w:rsidR="00A4319C" w:rsidRPr="00FC26FD" w:rsidRDefault="00A4319C" w:rsidP="00A4319C">
      <w:pPr>
        <w:autoSpaceDE w:val="0"/>
        <w:autoSpaceDN w:val="0"/>
        <w:spacing w:before="166" w:after="0" w:line="274" w:lineRule="auto"/>
        <w:ind w:right="144"/>
        <w:rPr>
          <w:lang w:val="ru-RU"/>
        </w:rPr>
      </w:pPr>
      <w:r w:rsidRPr="00FC26FD">
        <w:rPr>
          <w:rFonts w:ascii="Times New Roman" w:eastAsia="Times New Roman" w:hAnsi="Times New Roman"/>
          <w:color w:val="000000"/>
          <w:sz w:val="24"/>
          <w:lang w:val="ru-RU"/>
        </w:rPr>
        <w:t xml:space="preserve">Русский родной язык, 7 класс/Александрова О.М., Загоровская О.В., Богданов С.И., Вербицкая Л.А., </w:t>
      </w:r>
      <w:proofErr w:type="spellStart"/>
      <w:r w:rsidRPr="00FC26FD">
        <w:rPr>
          <w:rFonts w:ascii="Times New Roman" w:eastAsia="Times New Roman" w:hAnsi="Times New Roman"/>
          <w:color w:val="000000"/>
          <w:sz w:val="24"/>
          <w:lang w:val="ru-RU"/>
        </w:rPr>
        <w:t>Гостева</w:t>
      </w:r>
      <w:proofErr w:type="spellEnd"/>
      <w:r w:rsidRPr="00FC26FD">
        <w:rPr>
          <w:rFonts w:ascii="Times New Roman" w:eastAsia="Times New Roman" w:hAnsi="Times New Roman"/>
          <w:color w:val="000000"/>
          <w:sz w:val="24"/>
          <w:lang w:val="ru-RU"/>
        </w:rPr>
        <w:t xml:space="preserve"> Ю.Н., </w:t>
      </w:r>
      <w:proofErr w:type="spellStart"/>
      <w:r w:rsidRPr="00FC26FD">
        <w:rPr>
          <w:rFonts w:ascii="Times New Roman" w:eastAsia="Times New Roman" w:hAnsi="Times New Roman"/>
          <w:color w:val="000000"/>
          <w:sz w:val="24"/>
          <w:lang w:val="ru-RU"/>
        </w:rPr>
        <w:t>Добротина</w:t>
      </w:r>
      <w:proofErr w:type="spellEnd"/>
      <w:r w:rsidRPr="00FC26FD">
        <w:rPr>
          <w:rFonts w:ascii="Times New Roman" w:eastAsia="Times New Roman" w:hAnsi="Times New Roman"/>
          <w:color w:val="000000"/>
          <w:sz w:val="24"/>
          <w:lang w:val="ru-RU"/>
        </w:rPr>
        <w:t xml:space="preserve"> И.Н., </w:t>
      </w:r>
      <w:proofErr w:type="spellStart"/>
      <w:r w:rsidRPr="00FC26FD">
        <w:rPr>
          <w:rFonts w:ascii="Times New Roman" w:eastAsia="Times New Roman" w:hAnsi="Times New Roman"/>
          <w:color w:val="000000"/>
          <w:sz w:val="24"/>
          <w:lang w:val="ru-RU"/>
        </w:rPr>
        <w:t>Нарушевич</w:t>
      </w:r>
      <w:proofErr w:type="spellEnd"/>
      <w:r w:rsidRPr="00FC26FD">
        <w:rPr>
          <w:rFonts w:ascii="Times New Roman" w:eastAsia="Times New Roman" w:hAnsi="Times New Roman"/>
          <w:color w:val="000000"/>
          <w:sz w:val="24"/>
          <w:lang w:val="ru-RU"/>
        </w:rPr>
        <w:t xml:space="preserve"> А.Г., Казакова Е.И., Васильевых И.П.; АО</w:t>
      </w:r>
      <w:r w:rsidRPr="00FC26FD">
        <w:rPr>
          <w:lang w:val="ru-RU"/>
        </w:rPr>
        <w:br/>
      </w:r>
      <w:r w:rsidRPr="00FC26FD">
        <w:rPr>
          <w:rFonts w:ascii="Times New Roman" w:eastAsia="Times New Roman" w:hAnsi="Times New Roman"/>
          <w:color w:val="000000"/>
          <w:sz w:val="24"/>
          <w:lang w:val="ru-RU"/>
        </w:rPr>
        <w:t>«Просвещение»;</w:t>
      </w:r>
    </w:p>
    <w:p w:rsidR="00A4319C" w:rsidRPr="00FC26FD" w:rsidRDefault="00A4319C" w:rsidP="00A4319C">
      <w:pPr>
        <w:autoSpaceDE w:val="0"/>
        <w:autoSpaceDN w:val="0"/>
        <w:spacing w:before="262" w:after="0" w:line="230" w:lineRule="auto"/>
        <w:rPr>
          <w:lang w:val="ru-RU"/>
        </w:rPr>
      </w:pPr>
      <w:r w:rsidRPr="00FC26FD">
        <w:rPr>
          <w:rFonts w:ascii="Times New Roman" w:eastAsia="Times New Roman" w:hAnsi="Times New Roman"/>
          <w:b/>
          <w:color w:val="000000"/>
          <w:sz w:val="24"/>
          <w:lang w:val="ru-RU"/>
        </w:rPr>
        <w:t>ЦИФРОВЫЕ ОБРАЗОВАТЕЛЬНЫЕ РЕСУРСЫ И РЕСУРСЫ СЕТИ ИНТЕРНЕТ</w:t>
      </w:r>
    </w:p>
    <w:p w:rsidR="00A4319C" w:rsidRPr="00FC26FD" w:rsidRDefault="00A4319C" w:rsidP="00A4319C">
      <w:pPr>
        <w:autoSpaceDE w:val="0"/>
        <w:autoSpaceDN w:val="0"/>
        <w:spacing w:before="166" w:after="0" w:line="281" w:lineRule="auto"/>
        <w:ind w:right="4608"/>
        <w:rPr>
          <w:lang w:val="ru-RU"/>
        </w:rPr>
      </w:pPr>
      <w:r w:rsidRPr="00FC26FD">
        <w:rPr>
          <w:rFonts w:ascii="Times New Roman" w:eastAsia="Times New Roman" w:hAnsi="Times New Roman"/>
          <w:color w:val="000000"/>
          <w:sz w:val="24"/>
          <w:lang w:val="ru-RU"/>
        </w:rPr>
        <w:t xml:space="preserve">Сайт «Российская электронная школа» </w:t>
      </w:r>
      <w:r>
        <w:rPr>
          <w:rFonts w:ascii="Times New Roman" w:eastAsia="Times New Roman" w:hAnsi="Times New Roman"/>
          <w:color w:val="000000"/>
          <w:sz w:val="24"/>
        </w:rPr>
        <w:t>https</w:t>
      </w:r>
      <w:r w:rsidRPr="00FC26F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FC26F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C26F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C26FD">
        <w:rPr>
          <w:rFonts w:ascii="Times New Roman" w:eastAsia="Times New Roman" w:hAnsi="Times New Roman"/>
          <w:color w:val="000000"/>
          <w:sz w:val="24"/>
          <w:lang w:val="ru-RU"/>
        </w:rPr>
        <w:t xml:space="preserve">/ Сайт «Издательский дом «1 сентября»» </w:t>
      </w:r>
      <w:r>
        <w:rPr>
          <w:rFonts w:ascii="Times New Roman" w:eastAsia="Times New Roman" w:hAnsi="Times New Roman"/>
          <w:color w:val="000000"/>
          <w:sz w:val="24"/>
        </w:rPr>
        <w:t>https</w:t>
      </w:r>
      <w:r w:rsidRPr="00FC26FD">
        <w:rPr>
          <w:rFonts w:ascii="Times New Roman" w:eastAsia="Times New Roman" w:hAnsi="Times New Roman"/>
          <w:color w:val="000000"/>
          <w:sz w:val="24"/>
          <w:lang w:val="ru-RU"/>
        </w:rPr>
        <w:t>://1</w:t>
      </w:r>
      <w:r>
        <w:rPr>
          <w:rFonts w:ascii="Times New Roman" w:eastAsia="Times New Roman" w:hAnsi="Times New Roman"/>
          <w:color w:val="000000"/>
          <w:sz w:val="24"/>
        </w:rPr>
        <w:t>sept</w:t>
      </w:r>
      <w:r w:rsidRPr="00FC26F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C26FD">
        <w:rPr>
          <w:rFonts w:ascii="Times New Roman" w:eastAsia="Times New Roman" w:hAnsi="Times New Roman"/>
          <w:color w:val="000000"/>
          <w:sz w:val="24"/>
          <w:lang w:val="ru-RU"/>
        </w:rPr>
        <w:t xml:space="preserve">/ Сайт </w:t>
      </w:r>
      <w:proofErr w:type="spellStart"/>
      <w:r w:rsidRPr="00FC26FD">
        <w:rPr>
          <w:rFonts w:ascii="Times New Roman" w:eastAsia="Times New Roman" w:hAnsi="Times New Roman"/>
          <w:color w:val="000000"/>
          <w:sz w:val="24"/>
          <w:lang w:val="ru-RU"/>
        </w:rPr>
        <w:t>Интернетурок</w:t>
      </w:r>
      <w:proofErr w:type="spellEnd"/>
      <w:r w:rsidRPr="00FC26FD">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FC26F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FC26F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C26FD">
        <w:rPr>
          <w:rFonts w:ascii="Times New Roman" w:eastAsia="Times New Roman" w:hAnsi="Times New Roman"/>
          <w:color w:val="000000"/>
          <w:sz w:val="24"/>
          <w:lang w:val="ru-RU"/>
        </w:rPr>
        <w:t xml:space="preserve">/ </w:t>
      </w:r>
      <w:r w:rsidRPr="00FC26FD">
        <w:rPr>
          <w:lang w:val="ru-RU"/>
        </w:rPr>
        <w:br/>
      </w:r>
      <w:r w:rsidRPr="00FC26FD">
        <w:rPr>
          <w:rFonts w:ascii="Times New Roman" w:eastAsia="Times New Roman" w:hAnsi="Times New Roman"/>
          <w:color w:val="000000"/>
          <w:sz w:val="24"/>
          <w:lang w:val="ru-RU"/>
        </w:rPr>
        <w:t xml:space="preserve">Сайт </w:t>
      </w:r>
      <w:proofErr w:type="spellStart"/>
      <w:r w:rsidRPr="00FC26FD">
        <w:rPr>
          <w:rFonts w:ascii="Times New Roman" w:eastAsia="Times New Roman" w:hAnsi="Times New Roman"/>
          <w:color w:val="000000"/>
          <w:sz w:val="24"/>
          <w:lang w:val="ru-RU"/>
        </w:rPr>
        <w:t>мультиурок</w:t>
      </w:r>
      <w:proofErr w:type="spellEnd"/>
      <w:r>
        <w:rPr>
          <w:rFonts w:ascii="Times New Roman" w:eastAsia="Times New Roman" w:hAnsi="Times New Roman"/>
          <w:color w:val="000000"/>
          <w:sz w:val="24"/>
        </w:rPr>
        <w:t>https</w:t>
      </w:r>
      <w:r w:rsidRPr="00FC26F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multiurok</w:t>
      </w:r>
      <w:proofErr w:type="spellEnd"/>
      <w:r w:rsidRPr="00FC26F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C26FD">
        <w:rPr>
          <w:rFonts w:ascii="Times New Roman" w:eastAsia="Times New Roman" w:hAnsi="Times New Roman"/>
          <w:color w:val="000000"/>
          <w:sz w:val="24"/>
          <w:lang w:val="ru-RU"/>
        </w:rPr>
        <w:t xml:space="preserve">/ </w:t>
      </w:r>
      <w:r w:rsidRPr="00FC26FD">
        <w:rPr>
          <w:lang w:val="ru-RU"/>
        </w:rPr>
        <w:br/>
      </w:r>
      <w:r w:rsidRPr="00FC26FD">
        <w:rPr>
          <w:rFonts w:ascii="Times New Roman" w:eastAsia="Times New Roman" w:hAnsi="Times New Roman"/>
          <w:color w:val="000000"/>
          <w:sz w:val="24"/>
          <w:lang w:val="ru-RU"/>
        </w:rPr>
        <w:t xml:space="preserve">Цифровой образовательный контент </w:t>
      </w:r>
      <w:r>
        <w:rPr>
          <w:rFonts w:ascii="Times New Roman" w:eastAsia="Times New Roman" w:hAnsi="Times New Roman"/>
          <w:color w:val="000000"/>
          <w:sz w:val="24"/>
        </w:rPr>
        <w:t>https</w:t>
      </w:r>
      <w:r w:rsidRPr="00FC26FD">
        <w:rPr>
          <w:rFonts w:ascii="Times New Roman" w:eastAsia="Times New Roman" w:hAnsi="Times New Roman"/>
          <w:color w:val="000000"/>
          <w:sz w:val="24"/>
          <w:lang w:val="ru-RU"/>
        </w:rPr>
        <w:t>: //</w:t>
      </w:r>
      <w:proofErr w:type="spellStart"/>
      <w:r>
        <w:rPr>
          <w:rFonts w:ascii="Times New Roman" w:eastAsia="Times New Roman" w:hAnsi="Times New Roman"/>
          <w:color w:val="000000"/>
          <w:sz w:val="24"/>
        </w:rPr>
        <w:t>edukont</w:t>
      </w:r>
      <w:proofErr w:type="spellEnd"/>
      <w:r w:rsidRPr="00FC26F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C26FD">
        <w:rPr>
          <w:rFonts w:ascii="Times New Roman" w:eastAsia="Times New Roman" w:hAnsi="Times New Roman"/>
          <w:color w:val="000000"/>
          <w:sz w:val="24"/>
          <w:lang w:val="ru-RU"/>
        </w:rPr>
        <w:t>/ Онлайн-школа «</w:t>
      </w:r>
      <w:proofErr w:type="spellStart"/>
      <w:r w:rsidRPr="00FC26FD">
        <w:rPr>
          <w:rFonts w:ascii="Times New Roman" w:eastAsia="Times New Roman" w:hAnsi="Times New Roman"/>
          <w:color w:val="000000"/>
          <w:sz w:val="24"/>
          <w:lang w:val="ru-RU"/>
        </w:rPr>
        <w:t>Фоксфорд</w:t>
      </w:r>
      <w:proofErr w:type="spellEnd"/>
      <w:r w:rsidRPr="00FC26FD">
        <w:rPr>
          <w:rFonts w:ascii="Times New Roman" w:eastAsia="Times New Roman" w:hAnsi="Times New Roman"/>
          <w:color w:val="000000"/>
          <w:sz w:val="24"/>
          <w:lang w:val="ru-RU"/>
        </w:rPr>
        <w:t xml:space="preserve">» - </w:t>
      </w:r>
      <w:r>
        <w:rPr>
          <w:rFonts w:ascii="Times New Roman" w:eastAsia="Times New Roman" w:hAnsi="Times New Roman"/>
          <w:color w:val="000000"/>
          <w:sz w:val="24"/>
        </w:rPr>
        <w:t>https</w:t>
      </w:r>
      <w:r w:rsidRPr="00FC26F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foxford</w:t>
      </w:r>
      <w:proofErr w:type="spellEnd"/>
      <w:r w:rsidRPr="00FC26F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C26FD">
        <w:rPr>
          <w:rFonts w:ascii="Times New Roman" w:eastAsia="Times New Roman" w:hAnsi="Times New Roman"/>
          <w:color w:val="000000"/>
          <w:sz w:val="24"/>
          <w:lang w:val="ru-RU"/>
        </w:rPr>
        <w:t>/</w:t>
      </w:r>
    </w:p>
    <w:p w:rsidR="00A4319C" w:rsidRDefault="00A4319C" w:rsidP="00A4319C">
      <w:pPr>
        <w:rPr>
          <w:lang w:val="ru-RU"/>
        </w:rPr>
      </w:pPr>
    </w:p>
    <w:p w:rsidR="00A4319C" w:rsidRPr="00FC26FD" w:rsidRDefault="00A4319C" w:rsidP="00A4319C">
      <w:pPr>
        <w:autoSpaceDE w:val="0"/>
        <w:autoSpaceDN w:val="0"/>
        <w:spacing w:after="78" w:line="220" w:lineRule="exact"/>
        <w:rPr>
          <w:lang w:val="ru-RU"/>
        </w:rPr>
      </w:pPr>
    </w:p>
    <w:p w:rsidR="00A4319C" w:rsidRPr="00FC26FD" w:rsidRDefault="00A4319C" w:rsidP="00A4319C">
      <w:pPr>
        <w:autoSpaceDE w:val="0"/>
        <w:autoSpaceDN w:val="0"/>
        <w:spacing w:after="0" w:line="230" w:lineRule="auto"/>
        <w:rPr>
          <w:lang w:val="ru-RU"/>
        </w:rPr>
      </w:pPr>
      <w:r w:rsidRPr="00FC26FD">
        <w:rPr>
          <w:rFonts w:ascii="Times New Roman" w:eastAsia="Times New Roman" w:hAnsi="Times New Roman"/>
          <w:b/>
          <w:color w:val="000000"/>
          <w:sz w:val="24"/>
          <w:lang w:val="ru-RU"/>
        </w:rPr>
        <w:t>МАТЕРИАЛЬНО-ТЕХНИЧЕСКОЕ ОБЕСПЕЧЕНИЕ ОБРАЗОВАТЕЛЬНОГО ПРОЦЕССА</w:t>
      </w:r>
    </w:p>
    <w:p w:rsidR="00A4319C" w:rsidRPr="00FC26FD" w:rsidRDefault="00A4319C" w:rsidP="00A4319C">
      <w:pPr>
        <w:autoSpaceDE w:val="0"/>
        <w:autoSpaceDN w:val="0"/>
        <w:spacing w:before="346" w:after="0" w:line="302" w:lineRule="auto"/>
        <w:ind w:right="4320"/>
        <w:rPr>
          <w:lang w:val="ru-RU"/>
        </w:rPr>
      </w:pPr>
      <w:r w:rsidRPr="00FC26FD">
        <w:rPr>
          <w:rFonts w:ascii="Times New Roman" w:eastAsia="Times New Roman" w:hAnsi="Times New Roman"/>
          <w:b/>
          <w:color w:val="000000"/>
          <w:sz w:val="24"/>
          <w:lang w:val="ru-RU"/>
        </w:rPr>
        <w:t xml:space="preserve">УЧЕБНОЕ ОБОРУДОВАНИЕ </w:t>
      </w:r>
      <w:r w:rsidRPr="00FC26FD">
        <w:rPr>
          <w:lang w:val="ru-RU"/>
        </w:rPr>
        <w:br/>
      </w:r>
      <w:r w:rsidRPr="00FC26FD">
        <w:rPr>
          <w:rFonts w:ascii="Times New Roman" w:eastAsia="Times New Roman" w:hAnsi="Times New Roman"/>
          <w:color w:val="000000"/>
          <w:sz w:val="24"/>
          <w:lang w:val="ru-RU"/>
        </w:rPr>
        <w:t>мультимедийное оборудование: компьютер, экран, проектор</w:t>
      </w:r>
    </w:p>
    <w:p w:rsidR="00C7150C" w:rsidRPr="00A4319C" w:rsidRDefault="00A4319C" w:rsidP="00A4319C">
      <w:pPr>
        <w:autoSpaceDE w:val="0"/>
        <w:autoSpaceDN w:val="0"/>
        <w:spacing w:before="262" w:after="0" w:line="302" w:lineRule="auto"/>
        <w:ind w:right="3024"/>
        <w:rPr>
          <w:lang w:val="ru-RU"/>
        </w:rPr>
        <w:sectPr w:rsidR="00C7150C" w:rsidRPr="00A4319C">
          <w:pgSz w:w="11900" w:h="16840"/>
          <w:pgMar w:top="284" w:right="650" w:bottom="1130" w:left="666" w:header="720" w:footer="720" w:gutter="0"/>
          <w:cols w:space="720" w:equalWidth="0">
            <w:col w:w="10584" w:space="0"/>
          </w:cols>
          <w:docGrid w:linePitch="360"/>
        </w:sectPr>
      </w:pPr>
      <w:r w:rsidRPr="00FC26FD">
        <w:rPr>
          <w:rFonts w:ascii="Times New Roman" w:eastAsia="Times New Roman" w:hAnsi="Times New Roman"/>
          <w:b/>
          <w:color w:val="000000"/>
          <w:sz w:val="24"/>
          <w:lang w:val="ru-RU"/>
        </w:rPr>
        <w:t xml:space="preserve">ОБОРУДОВАНИЕ ДЛЯ ПРОВЕДЕНИЯ ПРАКТИЧЕСКИХ РАБОТ </w:t>
      </w:r>
      <w:r>
        <w:rPr>
          <w:rFonts w:ascii="Times New Roman" w:eastAsia="Times New Roman" w:hAnsi="Times New Roman"/>
          <w:color w:val="000000"/>
          <w:sz w:val="24"/>
          <w:lang w:val="ru-RU"/>
        </w:rPr>
        <w:t xml:space="preserve">Раздаточные </w:t>
      </w:r>
      <w:proofErr w:type="spellStart"/>
      <w:r>
        <w:rPr>
          <w:rFonts w:ascii="Times New Roman" w:eastAsia="Times New Roman" w:hAnsi="Times New Roman"/>
          <w:color w:val="000000"/>
          <w:sz w:val="24"/>
          <w:lang w:val="ru-RU"/>
        </w:rPr>
        <w:t>материа</w:t>
      </w:r>
      <w:bookmarkStart w:id="0" w:name="_GoBack"/>
      <w:bookmarkEnd w:id="0"/>
      <w:proofErr w:type="spellEnd"/>
    </w:p>
    <w:p w:rsidR="00C7150C" w:rsidRPr="00FC26FD" w:rsidRDefault="00C7150C" w:rsidP="00A4319C">
      <w:pPr>
        <w:autoSpaceDE w:val="0"/>
        <w:autoSpaceDN w:val="0"/>
        <w:spacing w:after="0" w:line="230" w:lineRule="auto"/>
        <w:rPr>
          <w:lang w:val="ru-RU"/>
        </w:rPr>
      </w:pPr>
    </w:p>
    <w:sectPr w:rsidR="00C7150C" w:rsidRPr="00FC26FD" w:rsidSect="00A4319C">
      <w:pgSz w:w="11900" w:h="16840"/>
      <w:pgMar w:top="851"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10E70"/>
    <w:rsid w:val="00034616"/>
    <w:rsid w:val="0006063C"/>
    <w:rsid w:val="00075084"/>
    <w:rsid w:val="0015074B"/>
    <w:rsid w:val="001B5F32"/>
    <w:rsid w:val="0029639D"/>
    <w:rsid w:val="00326F90"/>
    <w:rsid w:val="00423DFD"/>
    <w:rsid w:val="005923E4"/>
    <w:rsid w:val="009A09B3"/>
    <w:rsid w:val="00A4319C"/>
    <w:rsid w:val="00AA1D8D"/>
    <w:rsid w:val="00B47730"/>
    <w:rsid w:val="00C7150C"/>
    <w:rsid w:val="00CB0664"/>
    <w:rsid w:val="00F855A0"/>
    <w:rsid w:val="00FC26FD"/>
    <w:rsid w:val="00FC693F"/>
    <w:rsid w:val="00FD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EB690"/>
  <w14:defaultImageDpi w14:val="300"/>
  <w15:docId w15:val="{55BBFCB2-B4FE-45E0-9985-229819DE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5FED-9B61-496E-AE99-294F1001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6771</Words>
  <Characters>38599</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Полина</cp:lastModifiedBy>
  <cp:revision>8</cp:revision>
  <dcterms:created xsi:type="dcterms:W3CDTF">2013-12-23T23:15:00Z</dcterms:created>
  <dcterms:modified xsi:type="dcterms:W3CDTF">2022-09-28T08:25:00Z</dcterms:modified>
  <cp:category/>
</cp:coreProperties>
</file>