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17" w:rsidRDefault="00701D17">
      <w:pPr>
        <w:autoSpaceDE w:val="0"/>
        <w:autoSpaceDN w:val="0"/>
        <w:spacing w:after="78" w:line="220" w:lineRule="exact"/>
      </w:pPr>
    </w:p>
    <w:p w:rsidR="00701D17" w:rsidRPr="003347D7" w:rsidRDefault="00CB3A0E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01D17" w:rsidRPr="003347D7" w:rsidRDefault="00CB3A0E">
      <w:pPr>
        <w:autoSpaceDE w:val="0"/>
        <w:autoSpaceDN w:val="0"/>
        <w:spacing w:before="670" w:after="1436" w:line="230" w:lineRule="auto"/>
        <w:ind w:left="2232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МОУ гимназия имени А. Л.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Кекина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г. Ростова</w:t>
      </w:r>
    </w:p>
    <w:p w:rsidR="00701D17" w:rsidRPr="003347D7" w:rsidRDefault="00701D17">
      <w:pPr>
        <w:rPr>
          <w:lang w:val="ru-RU"/>
        </w:rPr>
        <w:sectPr w:rsidR="00701D17" w:rsidRPr="003347D7">
          <w:pgSz w:w="11900" w:h="16840"/>
          <w:pgMar w:top="298" w:right="870" w:bottom="1440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701D17" w:rsidRDefault="00CB3A0E">
      <w:pPr>
        <w:autoSpaceDE w:val="0"/>
        <w:autoSpaceDN w:val="0"/>
        <w:spacing w:after="0" w:line="245" w:lineRule="auto"/>
        <w:ind w:left="2816" w:right="576"/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  <w:r w:rsidRPr="003347D7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РАССМОТРЕНО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на заседании филологической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кафедры</w:t>
      </w:r>
    </w:p>
    <w:p w:rsidR="00701D17" w:rsidRPr="003347D7" w:rsidRDefault="00011E3B" w:rsidP="00011E3B">
      <w:pPr>
        <w:autoSpaceDE w:val="0"/>
        <w:autoSpaceDN w:val="0"/>
        <w:spacing w:after="0" w:line="245" w:lineRule="auto"/>
        <w:ind w:left="2816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от 26.08.2022 </w:t>
      </w:r>
      <w:r w:rsidR="00CB3A0E" w:rsidRPr="003347D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Заведующий кафедрой  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</w:t>
      </w:r>
      <w:r w:rsidR="00CB3A0E" w:rsidRPr="003347D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Шишкина С.А.</w:t>
      </w:r>
    </w:p>
    <w:p w:rsidR="00701D17" w:rsidRDefault="00701D17">
      <w:pPr>
        <w:rPr>
          <w:lang w:val="ru-RU"/>
        </w:rPr>
      </w:pPr>
    </w:p>
    <w:p w:rsidR="00011E3B" w:rsidRDefault="00011E3B">
      <w:pPr>
        <w:rPr>
          <w:lang w:val="ru-RU"/>
        </w:rPr>
      </w:pPr>
    </w:p>
    <w:p w:rsidR="00011E3B" w:rsidRDefault="00011E3B">
      <w:pPr>
        <w:rPr>
          <w:lang w:val="ru-RU"/>
        </w:rPr>
      </w:pPr>
    </w:p>
    <w:p w:rsidR="00011E3B" w:rsidRDefault="00011E3B">
      <w:pPr>
        <w:rPr>
          <w:lang w:val="ru-RU"/>
        </w:rPr>
      </w:pPr>
    </w:p>
    <w:p w:rsidR="00011E3B" w:rsidRPr="003347D7" w:rsidRDefault="00011E3B">
      <w:pPr>
        <w:rPr>
          <w:lang w:val="ru-RU"/>
        </w:rPr>
        <w:sectPr w:rsidR="00011E3B" w:rsidRPr="003347D7">
          <w:type w:val="continuous"/>
          <w:pgSz w:w="11900" w:h="16840"/>
          <w:pgMar w:top="298" w:right="870" w:bottom="1440" w:left="1440" w:header="720" w:footer="720" w:gutter="0"/>
          <w:cols w:num="2" w:space="720" w:equalWidth="0">
            <w:col w:w="6058" w:space="0"/>
            <w:col w:w="3532" w:space="0"/>
          </w:cols>
          <w:docGrid w:linePitch="360"/>
        </w:sectPr>
      </w:pPr>
    </w:p>
    <w:p w:rsidR="00011E3B" w:rsidRDefault="00CB3A0E">
      <w:pPr>
        <w:autoSpaceDE w:val="0"/>
        <w:autoSpaceDN w:val="0"/>
        <w:spacing w:after="0" w:line="286" w:lineRule="auto"/>
        <w:ind w:left="274"/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  <w:r w:rsidRPr="003347D7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решением педсовета </w:t>
      </w:r>
    </w:p>
    <w:p w:rsidR="00011E3B" w:rsidRDefault="00011E3B">
      <w:pPr>
        <w:autoSpaceDE w:val="0"/>
        <w:autoSpaceDN w:val="0"/>
        <w:spacing w:after="0" w:line="286" w:lineRule="auto"/>
        <w:ind w:left="274"/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  <w:r w:rsidRPr="003347D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№189-0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от 26.08.2022</w:t>
      </w:r>
      <w:r w:rsidR="00CB3A0E" w:rsidRPr="003347D7">
        <w:rPr>
          <w:lang w:val="ru-RU"/>
        </w:rPr>
        <w:br/>
      </w:r>
      <w:r w:rsidR="00CB3A0E" w:rsidRPr="003347D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гимназии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</w:t>
      </w:r>
    </w:p>
    <w:p w:rsidR="00701D17" w:rsidRPr="003347D7" w:rsidRDefault="00011E3B" w:rsidP="003D7DC6">
      <w:pPr>
        <w:autoSpaceDE w:val="0"/>
        <w:autoSpaceDN w:val="0"/>
        <w:spacing w:after="0" w:line="286" w:lineRule="auto"/>
        <w:ind w:left="274"/>
        <w:rPr>
          <w:lang w:val="ru-RU"/>
        </w:rPr>
        <w:sectPr w:rsidR="00701D17" w:rsidRPr="003347D7">
          <w:type w:val="nextColumn"/>
          <w:pgSz w:w="11900" w:h="16840"/>
          <w:pgMar w:top="298" w:right="870" w:bottom="1440" w:left="1440" w:header="720" w:footer="720" w:gutter="0"/>
          <w:cols w:num="2" w:space="720" w:equalWidth="0">
            <w:col w:w="6058" w:space="0"/>
            <w:col w:w="3532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               </w:t>
      </w:r>
      <w:r w:rsidR="00411CE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Браж</w:t>
      </w:r>
      <w:r w:rsidR="00CB3A0E" w:rsidRPr="003347D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ников Д.А.</w:t>
      </w:r>
    </w:p>
    <w:p w:rsidR="00701D17" w:rsidRPr="003347D7" w:rsidRDefault="00CB3A0E" w:rsidP="003D7DC6">
      <w:pPr>
        <w:autoSpaceDE w:val="0"/>
        <w:autoSpaceDN w:val="0"/>
        <w:spacing w:before="1038" w:after="0" w:line="262" w:lineRule="auto"/>
        <w:ind w:right="3600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2219058)</w:t>
      </w:r>
    </w:p>
    <w:p w:rsidR="00701D17" w:rsidRPr="003347D7" w:rsidRDefault="00CB3A0E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701D17" w:rsidRPr="003347D7" w:rsidRDefault="00CB3A0E">
      <w:pPr>
        <w:autoSpaceDE w:val="0"/>
        <w:autoSpaceDN w:val="0"/>
        <w:spacing w:before="670" w:after="0" w:line="262" w:lineRule="auto"/>
        <w:ind w:left="2304" w:right="2736"/>
        <w:jc w:val="center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</w:t>
      </w:r>
      <w:r w:rsid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В и Д 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класс</w:t>
      </w:r>
      <w:r w:rsidR="003347D7">
        <w:rPr>
          <w:rFonts w:ascii="Times New Roman" w:eastAsia="Times New Roman" w:hAnsi="Times New Roman"/>
          <w:color w:val="000000"/>
          <w:sz w:val="24"/>
          <w:lang w:val="ru-RU"/>
        </w:rPr>
        <w:t>ов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основного общего образования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701D17" w:rsidRDefault="00CB3A0E">
      <w:pPr>
        <w:autoSpaceDE w:val="0"/>
        <w:autoSpaceDN w:val="0"/>
        <w:spacing w:before="2112" w:after="0" w:line="262" w:lineRule="auto"/>
        <w:ind w:left="5696" w:hanging="7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Люткина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Ирина Владимировна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литературы</w:t>
      </w:r>
    </w:p>
    <w:p w:rsidR="003347D7" w:rsidRPr="003347D7" w:rsidRDefault="003347D7">
      <w:pPr>
        <w:autoSpaceDE w:val="0"/>
        <w:autoSpaceDN w:val="0"/>
        <w:spacing w:before="2112" w:after="0" w:line="262" w:lineRule="auto"/>
        <w:ind w:left="5696" w:hanging="744"/>
        <w:rPr>
          <w:lang w:val="ru-RU"/>
        </w:rPr>
      </w:pPr>
    </w:p>
    <w:p w:rsidR="00701D17" w:rsidRPr="003347D7" w:rsidRDefault="00701D17">
      <w:pPr>
        <w:autoSpaceDE w:val="0"/>
        <w:autoSpaceDN w:val="0"/>
        <w:spacing w:after="78" w:line="220" w:lineRule="exact"/>
        <w:rPr>
          <w:lang w:val="ru-RU"/>
        </w:rPr>
      </w:pPr>
    </w:p>
    <w:p w:rsidR="00701D17" w:rsidRPr="003347D7" w:rsidRDefault="00CB3A0E">
      <w:pPr>
        <w:autoSpaceDE w:val="0"/>
        <w:autoSpaceDN w:val="0"/>
        <w:spacing w:after="0" w:line="230" w:lineRule="auto"/>
        <w:ind w:right="3726"/>
        <w:jc w:val="right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г. Ростов 2022</w:t>
      </w:r>
    </w:p>
    <w:p w:rsidR="00701D17" w:rsidRPr="003347D7" w:rsidRDefault="00701D17">
      <w:pPr>
        <w:rPr>
          <w:lang w:val="ru-RU"/>
        </w:rPr>
        <w:sectPr w:rsidR="00701D17" w:rsidRPr="003347D7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701D17" w:rsidRPr="003347D7" w:rsidRDefault="00701D17">
      <w:pPr>
        <w:autoSpaceDE w:val="0"/>
        <w:autoSpaceDN w:val="0"/>
        <w:spacing w:after="78" w:line="220" w:lineRule="exact"/>
        <w:rPr>
          <w:lang w:val="ru-RU"/>
        </w:rPr>
      </w:pPr>
    </w:p>
    <w:p w:rsidR="00701D17" w:rsidRPr="003347D7" w:rsidRDefault="00CB3A0E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701D17" w:rsidRPr="003347D7" w:rsidRDefault="00CB3A0E">
      <w:pPr>
        <w:autoSpaceDE w:val="0"/>
        <w:autoSpaceDN w:val="0"/>
        <w:spacing w:before="226" w:after="0" w:line="230" w:lineRule="auto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01D17" w:rsidRPr="003347D7" w:rsidRDefault="00CB3A0E">
      <w:pPr>
        <w:autoSpaceDE w:val="0"/>
        <w:autoSpaceDN w:val="0"/>
        <w:spacing w:before="348" w:after="0"/>
        <w:ind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701D17" w:rsidRPr="003347D7" w:rsidRDefault="00CB3A0E">
      <w:pPr>
        <w:autoSpaceDE w:val="0"/>
        <w:autoSpaceDN w:val="0"/>
        <w:spacing w:before="262" w:after="0" w:line="230" w:lineRule="auto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701D17" w:rsidRPr="003347D7" w:rsidRDefault="00CB3A0E">
      <w:pPr>
        <w:autoSpaceDE w:val="0"/>
        <w:autoSpaceDN w:val="0"/>
        <w:spacing w:before="166" w:after="0"/>
        <w:ind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701D17" w:rsidRPr="003347D7" w:rsidRDefault="00CB3A0E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701D17" w:rsidRPr="003347D7" w:rsidRDefault="00CB3A0E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01D17" w:rsidRPr="003347D7" w:rsidRDefault="00CB3A0E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701D17" w:rsidRPr="003347D7" w:rsidRDefault="00CB3A0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701D17" w:rsidRPr="003347D7" w:rsidRDefault="00CB3A0E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701D17" w:rsidRPr="003347D7" w:rsidRDefault="00CB3A0E">
      <w:pPr>
        <w:autoSpaceDE w:val="0"/>
        <w:autoSpaceDN w:val="0"/>
        <w:spacing w:before="262" w:after="0" w:line="230" w:lineRule="auto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701D17" w:rsidRPr="003347D7" w:rsidRDefault="00CB3A0E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701D17" w:rsidRPr="003347D7" w:rsidRDefault="00701D17">
      <w:pPr>
        <w:rPr>
          <w:lang w:val="ru-RU"/>
        </w:rPr>
        <w:sectPr w:rsidR="00701D17" w:rsidRPr="003347D7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1D17" w:rsidRPr="003347D7" w:rsidRDefault="00701D17">
      <w:pPr>
        <w:autoSpaceDE w:val="0"/>
        <w:autoSpaceDN w:val="0"/>
        <w:spacing w:after="78" w:line="220" w:lineRule="exact"/>
        <w:rPr>
          <w:lang w:val="ru-RU"/>
        </w:rPr>
      </w:pPr>
    </w:p>
    <w:p w:rsidR="00701D17" w:rsidRPr="003347D7" w:rsidRDefault="00CB3A0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получения знаний в разных сферах ​человеческой деятельности; проявление уважения к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01D17" w:rsidRPr="003347D7" w:rsidRDefault="00CB3A0E">
      <w:pPr>
        <w:autoSpaceDE w:val="0"/>
        <w:autoSpaceDN w:val="0"/>
        <w:spacing w:before="262" w:after="0" w:line="230" w:lineRule="auto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701D17" w:rsidRPr="003347D7" w:rsidRDefault="00CB3A0E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701D17" w:rsidRPr="003347D7" w:rsidRDefault="00CB3A0E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701D17" w:rsidRPr="003347D7" w:rsidRDefault="00701D17">
      <w:pPr>
        <w:rPr>
          <w:lang w:val="ru-RU"/>
        </w:rPr>
        <w:sectPr w:rsidR="00701D17" w:rsidRPr="003347D7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701D17" w:rsidRPr="003347D7" w:rsidRDefault="00701D17">
      <w:pPr>
        <w:autoSpaceDE w:val="0"/>
        <w:autoSpaceDN w:val="0"/>
        <w:spacing w:after="78" w:line="220" w:lineRule="exact"/>
        <w:rPr>
          <w:lang w:val="ru-RU"/>
        </w:rPr>
      </w:pPr>
    </w:p>
    <w:p w:rsidR="00701D17" w:rsidRPr="003347D7" w:rsidRDefault="00CB3A0E">
      <w:pPr>
        <w:autoSpaceDE w:val="0"/>
        <w:autoSpaceDN w:val="0"/>
        <w:spacing w:after="0" w:line="230" w:lineRule="auto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01D17" w:rsidRPr="003347D7" w:rsidRDefault="00CB3A0E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701D17" w:rsidRPr="003347D7" w:rsidRDefault="00CB3A0E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речь.Речь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устная и письменная, монологическая и диалогическая,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полилог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: выборочное, ознакомительное, детальное.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701D17" w:rsidRPr="003347D7" w:rsidRDefault="00CB3A0E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3347D7">
        <w:rPr>
          <w:lang w:val="ru-RU"/>
        </w:rPr>
        <w:br/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 Тема и главная мысль текста.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701D17" w:rsidRPr="003347D7" w:rsidRDefault="00CB3A0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01D17" w:rsidRPr="003347D7" w:rsidRDefault="00CB3A0E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701D17" w:rsidRPr="003347D7" w:rsidRDefault="00CB3A0E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701D17" w:rsidRPr="003347D7" w:rsidRDefault="00701D17">
      <w:pPr>
        <w:rPr>
          <w:lang w:val="ru-RU"/>
        </w:rPr>
        <w:sectPr w:rsidR="00701D17" w:rsidRPr="003347D7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1D17" w:rsidRPr="003347D7" w:rsidRDefault="00701D17">
      <w:pPr>
        <w:autoSpaceDE w:val="0"/>
        <w:autoSpaceDN w:val="0"/>
        <w:spacing w:after="78" w:line="220" w:lineRule="exact"/>
        <w:rPr>
          <w:lang w:val="ru-RU"/>
        </w:rPr>
      </w:pPr>
    </w:p>
    <w:p w:rsidR="00701D17" w:rsidRPr="003347D7" w:rsidRDefault="00CB3A0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701D17" w:rsidRPr="003347D7" w:rsidRDefault="00CB3A0E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3347D7">
        <w:rPr>
          <w:lang w:val="ru-RU"/>
        </w:rPr>
        <w:br/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Орфография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01D17" w:rsidRPr="003347D7" w:rsidRDefault="00CB3A0E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3347D7">
        <w:rPr>
          <w:lang w:val="ru-RU"/>
        </w:rPr>
        <w:br/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Лексикология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701D17" w:rsidRPr="003347D7" w:rsidRDefault="00CB3A0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:rsidR="00701D17" w:rsidRPr="003347D7" w:rsidRDefault="00CB3A0E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Морфемика как раздел лингвистики.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:rsidR="00701D17" w:rsidRPr="003347D7" w:rsidRDefault="00CB3A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:rsidR="00701D17" w:rsidRPr="003347D7" w:rsidRDefault="00CB3A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01D17" w:rsidRPr="003347D7" w:rsidRDefault="00CB3A0E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701D17" w:rsidRPr="003347D7" w:rsidRDefault="00701D17">
      <w:pPr>
        <w:rPr>
          <w:lang w:val="ru-RU"/>
        </w:rPr>
        <w:sectPr w:rsidR="00701D17" w:rsidRPr="003347D7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701D17" w:rsidRPr="003347D7" w:rsidRDefault="00701D17">
      <w:pPr>
        <w:autoSpaceDE w:val="0"/>
        <w:autoSpaceDN w:val="0"/>
        <w:spacing w:after="78" w:line="220" w:lineRule="exact"/>
        <w:rPr>
          <w:lang w:val="ru-RU"/>
        </w:rPr>
      </w:pPr>
    </w:p>
    <w:p w:rsidR="00701D17" w:rsidRPr="003347D7" w:rsidRDefault="00CB3A0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701D17" w:rsidRPr="003347D7" w:rsidRDefault="00CB3A0E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: -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proofErr w:type="gram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proofErr w:type="spellStart"/>
      <w:proofErr w:type="gramEnd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701D17" w:rsidRPr="003347D7" w:rsidRDefault="00CB3A0E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Глагол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701D17" w:rsidRPr="003347D7" w:rsidRDefault="00CB3A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бер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proofErr w:type="spellEnd"/>
      <w:proofErr w:type="gram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proofErr w:type="gramEnd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тся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3347D7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701D17" w:rsidRPr="003347D7" w:rsidRDefault="00CB3A0E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701D17" w:rsidRPr="003347D7" w:rsidRDefault="00701D17">
      <w:pPr>
        <w:rPr>
          <w:lang w:val="ru-RU"/>
        </w:rPr>
        <w:sectPr w:rsidR="00701D17" w:rsidRPr="003347D7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701D17" w:rsidRPr="003347D7" w:rsidRDefault="00701D17">
      <w:pPr>
        <w:autoSpaceDE w:val="0"/>
        <w:autoSpaceDN w:val="0"/>
        <w:spacing w:after="66" w:line="220" w:lineRule="exact"/>
        <w:rPr>
          <w:lang w:val="ru-RU"/>
        </w:rPr>
      </w:pPr>
    </w:p>
    <w:p w:rsidR="00701D17" w:rsidRPr="003347D7" w:rsidRDefault="00CB3A0E">
      <w:pPr>
        <w:autoSpaceDE w:val="0"/>
        <w:autoSpaceDN w:val="0"/>
        <w:spacing w:after="0" w:line="230" w:lineRule="auto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701D17" w:rsidRPr="003347D7" w:rsidRDefault="00CB3A0E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01D17" w:rsidRPr="003347D7" w:rsidRDefault="00CB3A0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701D17" w:rsidRPr="003347D7" w:rsidRDefault="00CB3A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701D17" w:rsidRPr="003347D7" w:rsidRDefault="00CB3A0E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701D17" w:rsidRPr="003347D7" w:rsidRDefault="00CB3A0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союзами</w:t>
      </w:r>
      <w:proofErr w:type="gram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701D17" w:rsidRPr="003347D7" w:rsidRDefault="00CB3A0E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701D17" w:rsidRPr="003347D7" w:rsidRDefault="00CB3A0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союзами</w:t>
      </w:r>
      <w:proofErr w:type="gram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701D17" w:rsidRPr="003347D7" w:rsidRDefault="00CB3A0E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01D17" w:rsidRPr="003347D7" w:rsidRDefault="00CB3A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701D17" w:rsidRPr="003347D7" w:rsidRDefault="00CB3A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701D17" w:rsidRPr="003347D7" w:rsidRDefault="00CB3A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701D17" w:rsidRPr="003347D7" w:rsidRDefault="00701D17">
      <w:pPr>
        <w:rPr>
          <w:lang w:val="ru-RU"/>
        </w:rPr>
        <w:sectPr w:rsidR="00701D17" w:rsidRPr="003347D7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701D17" w:rsidRPr="003347D7" w:rsidRDefault="00701D17">
      <w:pPr>
        <w:autoSpaceDE w:val="0"/>
        <w:autoSpaceDN w:val="0"/>
        <w:spacing w:after="78" w:line="220" w:lineRule="exact"/>
        <w:rPr>
          <w:lang w:val="ru-RU"/>
        </w:rPr>
      </w:pPr>
    </w:p>
    <w:p w:rsidR="00701D17" w:rsidRPr="003347D7" w:rsidRDefault="00CB3A0E">
      <w:pPr>
        <w:autoSpaceDE w:val="0"/>
        <w:autoSpaceDN w:val="0"/>
        <w:spacing w:after="0" w:line="230" w:lineRule="auto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01D17" w:rsidRPr="003347D7" w:rsidRDefault="00CB3A0E">
      <w:pPr>
        <w:autoSpaceDE w:val="0"/>
        <w:autoSpaceDN w:val="0"/>
        <w:spacing w:before="346" w:after="0" w:line="230" w:lineRule="auto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01D17" w:rsidRPr="003347D7" w:rsidRDefault="00CB3A0E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:rsidR="00701D17" w:rsidRPr="003347D7" w:rsidRDefault="00701D17">
      <w:pPr>
        <w:rPr>
          <w:lang w:val="ru-RU"/>
        </w:rPr>
        <w:sectPr w:rsidR="00701D17" w:rsidRPr="003347D7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1D17" w:rsidRPr="003347D7" w:rsidRDefault="00701D17">
      <w:pPr>
        <w:autoSpaceDE w:val="0"/>
        <w:autoSpaceDN w:val="0"/>
        <w:spacing w:after="66" w:line="220" w:lineRule="exact"/>
        <w:rPr>
          <w:lang w:val="ru-RU"/>
        </w:rPr>
      </w:pPr>
    </w:p>
    <w:p w:rsidR="00701D17" w:rsidRPr="003347D7" w:rsidRDefault="00CB3A0E">
      <w:pPr>
        <w:autoSpaceDE w:val="0"/>
        <w:autoSpaceDN w:val="0"/>
        <w:spacing w:after="0" w:line="230" w:lineRule="auto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01D17" w:rsidRPr="003347D7" w:rsidRDefault="00CB3A0E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:rsidR="00701D17" w:rsidRPr="003347D7" w:rsidRDefault="00701D17">
      <w:pPr>
        <w:rPr>
          <w:lang w:val="ru-RU"/>
        </w:rPr>
        <w:sectPr w:rsidR="00701D17" w:rsidRPr="003347D7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701D17" w:rsidRPr="003347D7" w:rsidRDefault="00701D17">
      <w:pPr>
        <w:autoSpaceDE w:val="0"/>
        <w:autoSpaceDN w:val="0"/>
        <w:spacing w:after="66" w:line="220" w:lineRule="exact"/>
        <w:rPr>
          <w:lang w:val="ru-RU"/>
        </w:rPr>
      </w:pPr>
    </w:p>
    <w:p w:rsidR="00701D17" w:rsidRPr="003347D7" w:rsidRDefault="00CB3A0E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701D17" w:rsidRPr="003347D7" w:rsidRDefault="00CB3A0E">
      <w:pPr>
        <w:autoSpaceDE w:val="0"/>
        <w:autoSpaceDN w:val="0"/>
        <w:spacing w:before="262" w:after="0" w:line="230" w:lineRule="auto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01D17" w:rsidRPr="003347D7" w:rsidRDefault="00701D17">
      <w:pPr>
        <w:rPr>
          <w:lang w:val="ru-RU"/>
        </w:rPr>
        <w:sectPr w:rsidR="00701D17" w:rsidRPr="003347D7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701D17" w:rsidRPr="003347D7" w:rsidRDefault="00701D17">
      <w:pPr>
        <w:autoSpaceDE w:val="0"/>
        <w:autoSpaceDN w:val="0"/>
        <w:spacing w:after="90" w:line="220" w:lineRule="exact"/>
        <w:rPr>
          <w:lang w:val="ru-RU"/>
        </w:rPr>
      </w:pPr>
    </w:p>
    <w:p w:rsidR="00701D17" w:rsidRPr="003347D7" w:rsidRDefault="00CB3A0E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пред​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01D17" w:rsidRPr="003347D7" w:rsidRDefault="00CB3A0E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ин​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701D17" w:rsidRPr="003347D7" w:rsidRDefault="00701D17">
      <w:pPr>
        <w:rPr>
          <w:lang w:val="ru-RU"/>
        </w:rPr>
        <w:sectPr w:rsidR="00701D17" w:rsidRPr="003347D7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701D17" w:rsidRPr="003347D7" w:rsidRDefault="00701D17">
      <w:pPr>
        <w:autoSpaceDE w:val="0"/>
        <w:autoSpaceDN w:val="0"/>
        <w:spacing w:after="66" w:line="220" w:lineRule="exact"/>
        <w:rPr>
          <w:lang w:val="ru-RU"/>
        </w:rPr>
      </w:pPr>
    </w:p>
    <w:p w:rsidR="00701D17" w:rsidRPr="003347D7" w:rsidRDefault="00CB3A0E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​ной работы; уметь обобщать мнения нескольких людей, проявлять готовность руководить, выполнять поручения, подчиняться;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результата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701D17" w:rsidRPr="003347D7" w:rsidRDefault="00CB3A0E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701D17" w:rsidRPr="003347D7" w:rsidRDefault="00CB3A0E">
      <w:pPr>
        <w:autoSpaceDE w:val="0"/>
        <w:autoSpaceDN w:val="0"/>
        <w:spacing w:before="262" w:after="0" w:line="230" w:lineRule="auto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01D17" w:rsidRPr="003347D7" w:rsidRDefault="00701D17">
      <w:pPr>
        <w:rPr>
          <w:lang w:val="ru-RU"/>
        </w:rPr>
        <w:sectPr w:rsidR="00701D17" w:rsidRPr="003347D7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701D17" w:rsidRPr="003347D7" w:rsidRDefault="00701D17">
      <w:pPr>
        <w:autoSpaceDE w:val="0"/>
        <w:autoSpaceDN w:val="0"/>
        <w:spacing w:after="78" w:line="220" w:lineRule="exact"/>
        <w:rPr>
          <w:lang w:val="ru-RU"/>
        </w:rPr>
      </w:pPr>
    </w:p>
    <w:p w:rsidR="00701D17" w:rsidRPr="003347D7" w:rsidRDefault="00CB3A0E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в диалоге/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полилоге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жизненных наблюдений объёмом не менее 3 реплик.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701D17" w:rsidRPr="003347D7" w:rsidRDefault="00CB3A0E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701D17" w:rsidRPr="003347D7" w:rsidRDefault="00CB3A0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01D17" w:rsidRPr="003347D7" w:rsidRDefault="00CB3A0E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:rsidR="00701D17" w:rsidRPr="003347D7" w:rsidRDefault="00CB3A0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ционально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-смысловому типу речи.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 w:rsidR="00701D17" w:rsidRPr="003347D7" w:rsidRDefault="00701D17">
      <w:pPr>
        <w:rPr>
          <w:lang w:val="ru-RU"/>
        </w:rPr>
        <w:sectPr w:rsidR="00701D17" w:rsidRPr="003347D7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701D17" w:rsidRPr="003347D7" w:rsidRDefault="00701D17">
      <w:pPr>
        <w:autoSpaceDE w:val="0"/>
        <w:autoSpaceDN w:val="0"/>
        <w:spacing w:after="78" w:line="220" w:lineRule="exact"/>
        <w:rPr>
          <w:lang w:val="ru-RU"/>
        </w:rPr>
      </w:pPr>
    </w:p>
    <w:p w:rsidR="00701D17" w:rsidRPr="003347D7" w:rsidRDefault="00CB3A0E">
      <w:pPr>
        <w:autoSpaceDE w:val="0"/>
        <w:autoSpaceDN w:val="0"/>
        <w:spacing w:after="0" w:line="230" w:lineRule="auto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701D17" w:rsidRPr="003347D7" w:rsidRDefault="00CB3A0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701D17" w:rsidRPr="003347D7" w:rsidRDefault="00CB3A0E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паро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01D17" w:rsidRPr="003347D7" w:rsidRDefault="00CB3A0E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701D17" w:rsidRPr="003347D7" w:rsidRDefault="00CB3A0E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:rsidR="00701D17" w:rsidRPr="003347D7" w:rsidRDefault="00701D17">
      <w:pPr>
        <w:rPr>
          <w:lang w:val="ru-RU"/>
        </w:rPr>
        <w:sectPr w:rsidR="00701D17" w:rsidRPr="003347D7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701D17" w:rsidRPr="003347D7" w:rsidRDefault="00701D17">
      <w:pPr>
        <w:autoSpaceDE w:val="0"/>
        <w:autoSpaceDN w:val="0"/>
        <w:spacing w:after="66" w:line="220" w:lineRule="exact"/>
        <w:rPr>
          <w:lang w:val="ru-RU"/>
        </w:rPr>
      </w:pPr>
    </w:p>
    <w:p w:rsidR="00701D17" w:rsidRPr="003347D7" w:rsidRDefault="00CB3A0E">
      <w:pPr>
        <w:autoSpaceDE w:val="0"/>
        <w:autoSpaceDN w:val="0"/>
        <w:spacing w:after="0" w:line="271" w:lineRule="auto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Морфология. Культура речи. Орфография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701D17" w:rsidRPr="003347D7" w:rsidRDefault="00CB3A0E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</w:t>
      </w:r>
      <w:proofErr w:type="gram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чередованием</w:t>
      </w:r>
      <w:proofErr w:type="gram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701D17" w:rsidRPr="003347D7" w:rsidRDefault="00CB3A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01D17" w:rsidRPr="003347D7" w:rsidRDefault="00CB3A0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глаголов (в рамках изученного).</w:t>
      </w:r>
    </w:p>
    <w:p w:rsidR="00701D17" w:rsidRPr="003347D7" w:rsidRDefault="00701D17">
      <w:pPr>
        <w:rPr>
          <w:lang w:val="ru-RU"/>
        </w:rPr>
        <w:sectPr w:rsidR="00701D17" w:rsidRPr="003347D7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701D17" w:rsidRPr="003347D7" w:rsidRDefault="00701D17">
      <w:pPr>
        <w:autoSpaceDE w:val="0"/>
        <w:autoSpaceDN w:val="0"/>
        <w:spacing w:after="78" w:line="220" w:lineRule="exact"/>
        <w:rPr>
          <w:lang w:val="ru-RU"/>
        </w:rPr>
      </w:pPr>
    </w:p>
    <w:p w:rsidR="00701D17" w:rsidRPr="003347D7" w:rsidRDefault="00CB3A0E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701D17" w:rsidRPr="003347D7" w:rsidRDefault="00CB3A0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тся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701D17" w:rsidRPr="003347D7" w:rsidRDefault="00CB3A0E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Синтаксис. Культура речи. Пунктуация </w:t>
      </w:r>
      <w:r w:rsidRPr="003347D7">
        <w:rPr>
          <w:lang w:val="ru-RU"/>
        </w:rPr>
        <w:br/>
      </w:r>
      <w:r w:rsidRPr="003347D7">
        <w:rPr>
          <w:lang w:val="ru-RU"/>
        </w:rPr>
        <w:tab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01D17" w:rsidRPr="003347D7" w:rsidRDefault="00CB3A0E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701D17" w:rsidRPr="003347D7" w:rsidRDefault="00CB3A0E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союзами</w:t>
      </w:r>
      <w:proofErr w:type="gram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34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701D17" w:rsidRPr="003347D7" w:rsidRDefault="00701D17">
      <w:pPr>
        <w:rPr>
          <w:lang w:val="ru-RU"/>
        </w:rPr>
        <w:sectPr w:rsidR="00701D17" w:rsidRPr="003347D7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701D17" w:rsidRPr="003347D7" w:rsidRDefault="00701D17">
      <w:pPr>
        <w:autoSpaceDE w:val="0"/>
        <w:autoSpaceDN w:val="0"/>
        <w:spacing w:after="64" w:line="220" w:lineRule="exact"/>
        <w:rPr>
          <w:lang w:val="ru-RU"/>
        </w:rPr>
      </w:pPr>
    </w:p>
    <w:p w:rsidR="00701D17" w:rsidRDefault="00CB3A0E">
      <w:pPr>
        <w:autoSpaceDE w:val="0"/>
        <w:autoSpaceDN w:val="0"/>
        <w:spacing w:after="212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16"/>
        </w:rPr>
        <w:t xml:space="preserve">ТЕМАТИЧЕСКОЕ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4"/>
        <w:gridCol w:w="2376"/>
        <w:gridCol w:w="436"/>
        <w:gridCol w:w="910"/>
        <w:gridCol w:w="940"/>
        <w:gridCol w:w="710"/>
        <w:gridCol w:w="1606"/>
        <w:gridCol w:w="840"/>
        <w:gridCol w:w="7412"/>
      </w:tblGrid>
      <w:tr w:rsidR="00701D17">
        <w:trPr>
          <w:trHeight w:hRule="exact" w:val="28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</w:rPr>
              <w:t>п/п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6" w:after="0" w:line="245" w:lineRule="auto"/>
              <w:ind w:left="60" w:right="432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  <w:lang w:val="ru-RU"/>
              </w:rPr>
              <w:t>Наименование разделов и тем программы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30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</w:rPr>
              <w:t>часов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45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</w:rPr>
              <w:t>изучения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</w:rPr>
              <w:t>Виды деятельности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47" w:lineRule="auto"/>
              <w:ind w:left="6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</w:rPr>
              <w:t>контроля</w:t>
            </w:r>
          </w:p>
        </w:tc>
        <w:tc>
          <w:tcPr>
            <w:tcW w:w="7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</w:rPr>
              <w:t>Электронные (цифровые) образовательные ресурсы</w:t>
            </w:r>
          </w:p>
        </w:tc>
      </w:tr>
      <w:tr w:rsidR="00701D17">
        <w:trPr>
          <w:trHeight w:hRule="exact" w:val="446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01D17" w:rsidRDefault="00701D17"/>
        </w:tc>
        <w:tc>
          <w:tcPr>
            <w:tcW w:w="1738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1D17" w:rsidRDefault="00701D17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</w:rPr>
              <w:t>всего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45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</w:rPr>
              <w:t>контрольные работы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45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</w:rPr>
              <w:t>практические работы</w:t>
            </w: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17" w:rsidRDefault="00701D17"/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17" w:rsidRDefault="00701D17"/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17" w:rsidRDefault="00701D17"/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17" w:rsidRDefault="00701D17"/>
        </w:tc>
      </w:tr>
      <w:tr w:rsidR="00701D17" w:rsidRPr="00411CE9">
        <w:trPr>
          <w:trHeight w:hRule="exact" w:val="286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2" w:after="0" w:line="230" w:lineRule="auto"/>
              <w:ind w:left="58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  <w:lang w:val="ru-RU"/>
              </w:rPr>
              <w:t xml:space="preserve">Раздел 1. ОБЩИЕ  СВЕДЕНИЯ  О  ЯЗЫКЕ </w:t>
            </w:r>
          </w:p>
        </w:tc>
      </w:tr>
      <w:tr w:rsidR="00701D17">
        <w:trPr>
          <w:trHeight w:hRule="exact" w:val="92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1.1.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4" w:after="0" w:line="245" w:lineRule="auto"/>
              <w:ind w:left="60" w:right="144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02.09.2022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4" w:after="0" w:line="252" w:lineRule="auto"/>
              <w:ind w:left="60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Самостоятельно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формулировать суждения о красоте и богатстве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русского языка на основе проведённого анализа;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https://interneturok.ru/lesson/russian/5-klass/vvedenie/obschie-svedeniya-o-russkom-yazyke</w:t>
            </w:r>
          </w:p>
        </w:tc>
      </w:tr>
      <w:tr w:rsidR="00701D17">
        <w:trPr>
          <w:trHeight w:hRule="exact" w:val="6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1.2.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2" w:after="0" w:line="233" w:lineRule="auto"/>
              <w:ind w:left="60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Лингвистика как наука о языке.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03.09.2022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50" w:lineRule="auto"/>
              <w:ind w:left="6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Характеризовать основные разделы лингвистики;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 опрос;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https://interneturok.ru/lesson/russian/6-klass/vvedenie/lingvistika-i-ee-razdely?block=content</w:t>
            </w:r>
          </w:p>
        </w:tc>
      </w:tr>
      <w:tr w:rsidR="00701D17">
        <w:trPr>
          <w:trHeight w:hRule="exact" w:val="28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Итого по разделу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</w:t>
            </w:r>
          </w:p>
        </w:tc>
        <w:tc>
          <w:tcPr>
            <w:tcW w:w="1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</w:tr>
      <w:tr w:rsidR="00701D17">
        <w:trPr>
          <w:trHeight w:hRule="exact" w:val="286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</w:rPr>
              <w:t xml:space="preserve">Раздел 2. ПОВТОРЕНИЕ </w:t>
            </w:r>
          </w:p>
        </w:tc>
      </w:tr>
      <w:tr w:rsidR="00701D17">
        <w:trPr>
          <w:trHeight w:hRule="exact" w:val="60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2.1.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Повторение пройденного материала.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05.09.2022 12.09.2022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2" w:after="0" w:line="250" w:lineRule="auto"/>
              <w:ind w:left="60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Выявлять и сравнивать основные единицы языка и речи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50" w:lineRule="auto"/>
              <w:ind w:left="6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https://www.yaklass.ru/p/russky-yazik#program-5-klass https://edu.skysmart.ru/homework/new</w:t>
            </w:r>
          </w:p>
        </w:tc>
      </w:tr>
      <w:tr w:rsidR="00701D17">
        <w:trPr>
          <w:trHeight w:hRule="exact" w:val="286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Итого по разделу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</w:tr>
      <w:tr w:rsidR="00701D17">
        <w:trPr>
          <w:trHeight w:hRule="exact" w:val="288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</w:rPr>
              <w:t xml:space="preserve">Раздел 3. ЯЗЫК И  РЕЧЬ </w:t>
            </w:r>
          </w:p>
        </w:tc>
      </w:tr>
      <w:tr w:rsidR="00701D17">
        <w:trPr>
          <w:trHeight w:hRule="exact" w:val="123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3.1.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jc w:val="center"/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13.09.2022 16.09.2022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2" w:after="0" w:line="252" w:lineRule="auto"/>
              <w:ind w:left="60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Создавать устные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монологические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высказывания на основе жизненных наблюдений, чтения научно-учебной,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художественной и научно-популярной литературы;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45" w:lineRule="auto"/>
              <w:ind w:left="60" w:right="288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https://interneturok.ru/lesson/russian/5-klass/bglava-2-sintaksis-punktuaciyab/dialog https://resh.edu.ru/subject/lesson/7653/start/312213/</w:t>
            </w:r>
          </w:p>
        </w:tc>
      </w:tr>
      <w:tr w:rsidR="00701D17">
        <w:trPr>
          <w:trHeight w:hRule="exact" w:val="171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3.2.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Речь как деятельность.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17.09.2022 20.09.2022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4" w:after="0" w:line="254" w:lineRule="auto"/>
              <w:ind w:left="60" w:right="144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Использовать приёмы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различных видов </w:t>
            </w:r>
            <w:r w:rsidRPr="003347D7">
              <w:rPr>
                <w:lang w:val="ru-RU"/>
              </w:rPr>
              <w:br/>
            </w:r>
            <w:proofErr w:type="spellStart"/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аудирования</w:t>
            </w:r>
            <w:proofErr w:type="spellEnd"/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 и чтения;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Устно и письменно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формулировать тему и главную мысль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прослушанного и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прочитанного текста,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вопросы по содержанию текста и отвечать на них;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https://resh.edu.ru/subject/lesson/7621/start/306308/</w:t>
            </w:r>
          </w:p>
        </w:tc>
      </w:tr>
      <w:tr w:rsidR="00701D17">
        <w:trPr>
          <w:trHeight w:hRule="exact" w:val="28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Итого по разделу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6</w:t>
            </w:r>
          </w:p>
        </w:tc>
        <w:tc>
          <w:tcPr>
            <w:tcW w:w="1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</w:tr>
      <w:tr w:rsidR="00701D17">
        <w:trPr>
          <w:trHeight w:hRule="exact" w:val="286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</w:rPr>
              <w:t>Раздел 4. ТЕКСТ</w:t>
            </w:r>
          </w:p>
        </w:tc>
      </w:tr>
      <w:tr w:rsidR="00701D17">
        <w:trPr>
          <w:trHeight w:hRule="exact" w:val="4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4.1.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6" w:after="0" w:line="230" w:lineRule="auto"/>
              <w:ind w:left="60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Текст и его основные признаки.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21.09.2022 23.09.2022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45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Распознавать основные признаки текста;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 опрос;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https://resh.edu.ru/subject/lesson/7624/start/267756/</w:t>
            </w:r>
          </w:p>
        </w:tc>
      </w:tr>
      <w:tr w:rsidR="00701D17">
        <w:trPr>
          <w:trHeight w:hRule="exact" w:val="744"/>
        </w:trPr>
        <w:tc>
          <w:tcPr>
            <w:tcW w:w="3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4.2.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Композиционная структура текста.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24.09.2022 26.09.2022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4" w:after="0" w:line="250" w:lineRule="auto"/>
              <w:ind w:left="60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Членить текст на </w:t>
            </w:r>
            <w:r w:rsidRPr="003347D7">
              <w:rPr>
                <w:lang w:val="ru-RU"/>
              </w:rPr>
              <w:br/>
            </w:r>
            <w:proofErr w:type="spellStart"/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композиционносмысловые</w:t>
            </w:r>
            <w:proofErr w:type="spellEnd"/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 части (абзацы);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7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45" w:lineRule="auto"/>
              <w:ind w:left="60" w:right="37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https://infourok.ru/urok-na-temu-struktura-teksta-klass-1353672.html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https://www.youtube.com/watch?</w:t>
            </w:r>
          </w:p>
          <w:p w:rsidR="00701D17" w:rsidRDefault="00CB3A0E">
            <w:pPr>
              <w:autoSpaceDE w:val="0"/>
              <w:autoSpaceDN w:val="0"/>
              <w:spacing w:before="16" w:after="0" w:line="245" w:lineRule="auto"/>
              <w:ind w:left="60" w:right="11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v=0bjwObXJ9uU&amp;ab_channel=%D0%9A%D1%83%D0%BB%D1%8C%D1%82%D1%83%D1%80%D0%B0-%D0%B7%D0%B4%D0%B5%D1%81%D1%8C%D0%B8%D1%81%D0%B5%D0%B9%D1%87%D0%B0%D1%81</w:t>
            </w:r>
          </w:p>
        </w:tc>
      </w:tr>
    </w:tbl>
    <w:p w:rsidR="00701D17" w:rsidRDefault="00701D17">
      <w:pPr>
        <w:autoSpaceDE w:val="0"/>
        <w:autoSpaceDN w:val="0"/>
        <w:spacing w:after="0" w:line="14" w:lineRule="exact"/>
      </w:pPr>
    </w:p>
    <w:p w:rsidR="00701D17" w:rsidRDefault="00701D17">
      <w:pPr>
        <w:sectPr w:rsidR="00701D17">
          <w:pgSz w:w="16840" w:h="11900"/>
          <w:pgMar w:top="284" w:right="544" w:bottom="954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701D17" w:rsidRDefault="00701D1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4"/>
        <w:gridCol w:w="2376"/>
        <w:gridCol w:w="436"/>
        <w:gridCol w:w="910"/>
        <w:gridCol w:w="940"/>
        <w:gridCol w:w="710"/>
        <w:gridCol w:w="1606"/>
        <w:gridCol w:w="840"/>
        <w:gridCol w:w="7412"/>
      </w:tblGrid>
      <w:tr w:rsidR="00701D17">
        <w:trPr>
          <w:trHeight w:hRule="exact" w:val="23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4.3.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Функциональносмысловые типы речи.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27.09.2022 28.09.2022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2" w:after="0" w:line="254" w:lineRule="auto"/>
              <w:ind w:left="60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Анализировать и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характеризовать текст с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точки зрения его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соответствия основным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признакам (наличие темы, главной мысли,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грамматической связи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предложений, цельности и относительной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законченности); с точки зрения его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принадлежности к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функционально-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смысловому типу речи;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47" w:lineRule="auto"/>
              <w:ind w:left="60" w:right="172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https://www.yaklass.ru/p/russky-yazik/5-klass/rech-11403/tekst-tipy-rechi-11406/re-ddebf59d-c0b8-4315-b563-f2c17895483b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https://resh.edu.ru/subject/lesson/7660/start/269272/</w:t>
            </w:r>
          </w:p>
        </w:tc>
      </w:tr>
      <w:tr w:rsidR="00701D17">
        <w:trPr>
          <w:trHeight w:hRule="exact" w:val="76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4.4.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2" w:after="0" w:line="233" w:lineRule="auto"/>
              <w:ind w:left="60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Повествование как тип речи. Рассказ.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29.09.2022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2" w:after="0" w:line="250" w:lineRule="auto"/>
              <w:ind w:left="60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Устанавливать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взаимосвязь описанных в тексте событий, явлений, процессов;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https://www.youtube.com/watch?</w:t>
            </w:r>
          </w:p>
          <w:p w:rsidR="00701D17" w:rsidRDefault="00CB3A0E">
            <w:pPr>
              <w:autoSpaceDE w:val="0"/>
              <w:autoSpaceDN w:val="0"/>
              <w:spacing w:before="1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v=_vdjfClE_oI&amp;ab_channel=%D0%A0%D1%83%D1%81%D1%81%D0%BA%D0%B8%D0%B9%D0%AF%D0%B7%D1%8B%D0%BA</w:t>
            </w:r>
          </w:p>
          <w:p w:rsidR="00701D17" w:rsidRDefault="00CB3A0E">
            <w:pPr>
              <w:autoSpaceDE w:val="0"/>
              <w:autoSpaceDN w:val="0"/>
              <w:spacing w:before="17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https://www.youtube.com/watch?v=LCPWVgjbQS8&amp;ab_channel=LiameloNSchool</w:t>
            </w:r>
          </w:p>
        </w:tc>
      </w:tr>
      <w:tr w:rsidR="00701D17">
        <w:trPr>
          <w:trHeight w:hRule="exact" w:val="15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4.5.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Смысловой анализ текста.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30.09.2022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2" w:after="0" w:line="254" w:lineRule="auto"/>
              <w:ind w:left="60" w:right="144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Создавать тексты,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опираясь на знание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основных признаков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текста, особенностей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функционально-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смысловых типов речи, функциональных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разновидностей языка (в рамках изученного);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45" w:lineRule="auto"/>
              <w:ind w:left="60" w:right="158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https://www.prodlenka.org/metodicheskie-razrabotki/101227-urok-russkogo-jazyka-5kl-smyslovoj-analiz-tek https://infourok.ru/konspekt-uroka-smyslovoj-analiz-teksta-5346383.html</w:t>
            </w:r>
          </w:p>
        </w:tc>
      </w:tr>
      <w:tr w:rsidR="00701D17">
        <w:trPr>
          <w:trHeight w:hRule="exact" w:val="92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4.6.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2" w:after="0" w:line="245" w:lineRule="auto"/>
              <w:ind w:left="60" w:right="144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01.10.2022 03.10.2022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2" w:after="0" w:line="252" w:lineRule="auto"/>
              <w:ind w:left="60" w:right="144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Восстанавливать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деформированный текст, корректировать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восстановленный текст с опорой на образец;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нет</w:t>
            </w:r>
          </w:p>
        </w:tc>
      </w:tr>
      <w:tr w:rsidR="00701D17">
        <w:trPr>
          <w:trHeight w:hRule="exact" w:val="284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Итого по разделу: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10</w:t>
            </w:r>
          </w:p>
        </w:tc>
        <w:tc>
          <w:tcPr>
            <w:tcW w:w="1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</w:tr>
      <w:tr w:rsidR="00701D17">
        <w:trPr>
          <w:trHeight w:hRule="exact" w:val="290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</w:rPr>
              <w:t>Раздел 5. ФУНКЦИОНАЛЬНЫЕ  РАЗНОВИДНОСТИ  ЯЗЫКА</w:t>
            </w:r>
          </w:p>
        </w:tc>
      </w:tr>
      <w:tr w:rsidR="00701D17">
        <w:trPr>
          <w:trHeight w:hRule="exact" w:val="155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5.1.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0" w:after="0" w:line="245" w:lineRule="auto"/>
              <w:ind w:left="60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04.10.2022 08.10.2022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0" w:after="0" w:line="254" w:lineRule="auto"/>
              <w:ind w:left="60"/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Распознавать тексты,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принадлежащие к разным функциональным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разновидностям языка: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определять сферу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использования и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соотносить её с той или иной разновидностью </w:t>
            </w:r>
            <w:r w:rsidRPr="003347D7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языка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0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 опрос;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0" w:after="0" w:line="245" w:lineRule="auto"/>
              <w:ind w:right="460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https://resh.edu.ru/subject/lesson/7622/start/311655/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https://resh.edu.ru/subject/lesson/7025/main/261229/</w:t>
            </w:r>
          </w:p>
        </w:tc>
      </w:tr>
      <w:tr w:rsidR="00701D17">
        <w:trPr>
          <w:trHeight w:hRule="exact" w:val="290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Итого по разделу: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</w:t>
            </w:r>
          </w:p>
        </w:tc>
        <w:tc>
          <w:tcPr>
            <w:tcW w:w="1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</w:tr>
      <w:tr w:rsidR="00701D17">
        <w:trPr>
          <w:trHeight w:hRule="exact" w:val="286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</w:rPr>
              <w:t xml:space="preserve">Раздел 6. СИСТЕМА ЯЗЫКА </w:t>
            </w:r>
          </w:p>
        </w:tc>
      </w:tr>
      <w:tr w:rsidR="00701D17">
        <w:trPr>
          <w:trHeight w:hRule="exact" w:val="20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6.1.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Фонетика. Графика. Орфоэпия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10.10.2022 17.10.2022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4" w:after="0" w:line="254" w:lineRule="auto"/>
              <w:ind w:left="60" w:right="144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Понимать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смыслоразличительную функцию звука речи в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слове; приводить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примеры;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Распознавать звуки речи по заданным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характеристикам;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Определять звуковой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состав слова;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Классифицировать звуки по заданным признакам;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45" w:lineRule="auto"/>
              <w:ind w:left="6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https://resh.edu.ru/subject/lesson/7665/start/312244/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https://www.yaklass.ru/p/russky-yazik/5-klass/fonetika-orfoepiia-grafika-10531/zvuki-i-bukvyfoneticheskaia-transkriptciia-10532</w:t>
            </w:r>
          </w:p>
        </w:tc>
      </w:tr>
    </w:tbl>
    <w:p w:rsidR="00701D17" w:rsidRDefault="00701D17">
      <w:pPr>
        <w:autoSpaceDE w:val="0"/>
        <w:autoSpaceDN w:val="0"/>
        <w:spacing w:after="0" w:line="14" w:lineRule="exact"/>
      </w:pPr>
    </w:p>
    <w:p w:rsidR="00701D17" w:rsidRDefault="00701D17">
      <w:pPr>
        <w:sectPr w:rsidR="00701D17">
          <w:pgSz w:w="16840" w:h="11900"/>
          <w:pgMar w:top="284" w:right="544" w:bottom="504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701D17" w:rsidRDefault="00701D1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4"/>
        <w:gridCol w:w="2376"/>
        <w:gridCol w:w="436"/>
        <w:gridCol w:w="910"/>
        <w:gridCol w:w="940"/>
        <w:gridCol w:w="710"/>
        <w:gridCol w:w="1606"/>
        <w:gridCol w:w="840"/>
        <w:gridCol w:w="7412"/>
      </w:tblGrid>
      <w:tr w:rsidR="00701D17">
        <w:trPr>
          <w:trHeight w:hRule="exact" w:val="25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6.2.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Орфография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18.10.2022 21.10.2022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2" w:after="0" w:line="254" w:lineRule="auto"/>
              <w:ind w:left="60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Оперировать понятием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«орфограмма» и различать буквенные и небуквенные орфограммы при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проведении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орфографического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анализа слова;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Распознавать изученные орфограммы;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Применять знания по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орфографии в практике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правописания (в том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числе применять знания о правописании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разделительных ъ и ь);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5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45" w:lineRule="auto"/>
              <w:ind w:left="60" w:right="144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https://interneturok.ru/lesson/russian/5-klass/fonetika-grafika-orfografiya/bukvy-e-yo-yu-ya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https://www.yaklass.ru/p/russky-yazik/5-klass/fonetika-orfoepiia-grafika-10531/pozitcionnyecheredovaniia-11857</w:t>
            </w:r>
          </w:p>
        </w:tc>
      </w:tr>
      <w:tr w:rsidR="00701D17">
        <w:trPr>
          <w:trHeight w:hRule="exact" w:val="438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6.3.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Лексикология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22.10.2022 18.11.2022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4" w:after="0" w:line="257" w:lineRule="auto"/>
              <w:ind w:left="60" w:right="144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Объяснять лексическое значение слова разными способами (подбор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однокоренных слов;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подбор синонимов и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антонимов; определение значения слова по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контексту, с помощью толкового словаря);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Распознавать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однозначные и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многозначные слова,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различать прямое и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переносное значения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слова;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Сравнивать прямое и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переносное значения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слова по заданному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признаку;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Распознавать синонимы, антонимы, омонимы;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Различать многозначные слова и омонимы;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Уметь правильно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употреблять слова-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паронимы;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45" w:lineRule="auto"/>
              <w:ind w:left="60" w:right="21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https://resh.edu.ru/subject/lesson/7672/start/312368/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https://www.yaklass.ru/p/russky-yazik/5-klass/leksika-13969/omonimy-sinonimy-antonimy-13137</w:t>
            </w:r>
          </w:p>
        </w:tc>
      </w:tr>
      <w:tr w:rsidR="00701D17">
        <w:trPr>
          <w:trHeight w:hRule="exact" w:val="218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6.4.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Морфемика. Орфография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19.11.2022 06.12.2022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4" w:after="0" w:line="254" w:lineRule="auto"/>
              <w:ind w:left="60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Характеризовать морфему как минимальную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значимую единицу языка; Распознавать морфемы в слове (корень, приставку, суффикс, окончание),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выделять основу слова;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Определять чередование звуков в морфемах (в том числе чередование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гласных с нулём звука); Проводить морфемный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анализ слов;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5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45" w:lineRule="auto"/>
              <w:ind w:left="60" w:right="18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https://www.yaklass.ru/p/russky-yazik/5-klass/orfografiia-morfemika-14362/pravopisanie-kornei-13711 https://resh.edu.ru/subject/lesson/1172/</w:t>
            </w:r>
          </w:p>
        </w:tc>
      </w:tr>
      <w:tr w:rsidR="00701D17">
        <w:trPr>
          <w:trHeight w:hRule="exact" w:val="290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Итого по разделу: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34</w:t>
            </w:r>
          </w:p>
        </w:tc>
        <w:tc>
          <w:tcPr>
            <w:tcW w:w="1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</w:tr>
      <w:tr w:rsidR="00701D17" w:rsidRPr="00411CE9">
        <w:trPr>
          <w:trHeight w:hRule="exact" w:val="264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4" w:after="0" w:line="230" w:lineRule="auto"/>
              <w:ind w:left="58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  <w:lang w:val="ru-RU"/>
              </w:rPr>
              <w:t>Раздел 7. МОРФОЛОГИЯ. КУЛЬТУРА РЕЧИ. ОРФОГРАФИЯ</w:t>
            </w:r>
          </w:p>
        </w:tc>
      </w:tr>
    </w:tbl>
    <w:p w:rsidR="00701D17" w:rsidRPr="003347D7" w:rsidRDefault="00701D17">
      <w:pPr>
        <w:autoSpaceDE w:val="0"/>
        <w:autoSpaceDN w:val="0"/>
        <w:spacing w:after="0" w:line="14" w:lineRule="exact"/>
        <w:rPr>
          <w:lang w:val="ru-RU"/>
        </w:rPr>
      </w:pPr>
    </w:p>
    <w:p w:rsidR="00701D17" w:rsidRPr="003347D7" w:rsidRDefault="00701D17">
      <w:pPr>
        <w:rPr>
          <w:lang w:val="ru-RU"/>
        </w:rPr>
        <w:sectPr w:rsidR="00701D17" w:rsidRPr="003347D7">
          <w:pgSz w:w="16840" w:h="11900"/>
          <w:pgMar w:top="284" w:right="544" w:bottom="836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701D17" w:rsidRPr="003347D7" w:rsidRDefault="00701D1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4"/>
        <w:gridCol w:w="2376"/>
        <w:gridCol w:w="436"/>
        <w:gridCol w:w="910"/>
        <w:gridCol w:w="940"/>
        <w:gridCol w:w="710"/>
        <w:gridCol w:w="1606"/>
        <w:gridCol w:w="840"/>
        <w:gridCol w:w="7412"/>
      </w:tblGrid>
      <w:tr w:rsidR="00701D17">
        <w:trPr>
          <w:trHeight w:hRule="exact" w:val="17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7.1.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Морфология как раздел лингвистики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07.12.2022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2" w:after="0" w:line="254" w:lineRule="auto"/>
              <w:ind w:left="60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Применять знания о части речи как лексико-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грамматическом разряде слов, о грамматическом значении слова, о системе частей речи в русском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языке для решения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практико-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ориентированных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учебных задач;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5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https://www.youtube.com/watch?v=R-bgaV1INrk</w:t>
            </w:r>
          </w:p>
        </w:tc>
      </w:tr>
      <w:tr w:rsidR="00701D17">
        <w:trPr>
          <w:trHeight w:hRule="exact" w:val="76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7.2.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Имя существительное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09.12.2022 25.01.2023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6" w:after="0" w:line="247" w:lineRule="auto"/>
              <w:ind w:left="60" w:right="144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Проводить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морфологический анализ имён существительных;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5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47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https://resh.edu.ru/subject/lesson/393/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https://www.yaklass.ru/p/russky-yazik/5-klass/imia-sushchestvitelnoe-14368/odushevlennye-ineodushevlennye-imena-sushchestvitelnye-rod-imen-sushches_-13555</w:t>
            </w:r>
          </w:p>
        </w:tc>
      </w:tr>
      <w:tr w:rsidR="00701D17">
        <w:trPr>
          <w:trHeight w:hRule="exact" w:val="155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7.3.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Имя прилагательное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26.01.2023 17.02.2023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4" w:after="0" w:line="254" w:lineRule="auto"/>
              <w:ind w:left="60" w:right="144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Анализировать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особенности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использования имён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прилагательных в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изучаемых текстах;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Проводить частичный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морфологический анализ имён прилагательных (в рамках изученного);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5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372" w:lineRule="auto"/>
              <w:ind w:left="60" w:right="11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https://interneturok.ru/lesson/russian/5-klass/vvodnyy-kurs-morfologiya-orfografiya/imya-prilagatelnoe-kak-chast-rechi https://resh.edu.ru/subject/lesson/41/</w:t>
            </w:r>
          </w:p>
        </w:tc>
      </w:tr>
      <w:tr w:rsidR="00701D17">
        <w:trPr>
          <w:trHeight w:hRule="exact" w:val="13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7.4.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Глагол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18.02.2023 15.04.2023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4" w:after="0" w:line="252" w:lineRule="auto"/>
              <w:ind w:left="60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Определять и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характеризовать общее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грамматическое значение, морфологические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признаки и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синтаксические функции глагола;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5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45" w:lineRule="auto"/>
              <w:ind w:left="60" w:right="21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https://resh.edu.ru/subject/lesson/397/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https://interneturok.ru/lesson/russian/4-klass/pravopisanie/napisanie-tsya-i-tsya-v-kontse-glagolov</w:t>
            </w:r>
          </w:p>
        </w:tc>
      </w:tr>
      <w:tr w:rsidR="00701D17">
        <w:trPr>
          <w:trHeight w:hRule="exact" w:val="286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Итого по разделу: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70</w:t>
            </w:r>
          </w:p>
        </w:tc>
        <w:tc>
          <w:tcPr>
            <w:tcW w:w="1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</w:tr>
      <w:tr w:rsidR="00701D17" w:rsidRPr="00411CE9">
        <w:trPr>
          <w:trHeight w:hRule="exact" w:val="288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6" w:after="0" w:line="230" w:lineRule="auto"/>
              <w:ind w:left="58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  <w:lang w:val="ru-RU"/>
              </w:rPr>
              <w:t>Раздел 8. СИНТАКСИС. КУЛЬТУРА РЕЧИ. ПУНКТУАЦИЯ</w:t>
            </w:r>
          </w:p>
        </w:tc>
      </w:tr>
      <w:tr w:rsidR="00701D17">
        <w:trPr>
          <w:trHeight w:hRule="exact" w:val="108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8.1.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4" w:after="0" w:line="245" w:lineRule="auto"/>
              <w:ind w:left="60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Синтаксис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и пунктуация как разделы лингвистики. </w:t>
            </w:r>
          </w:p>
          <w:p w:rsidR="00701D17" w:rsidRDefault="00CB3A0E">
            <w:pPr>
              <w:autoSpaceDE w:val="0"/>
              <w:autoSpaceDN w:val="0"/>
              <w:spacing w:before="16" w:after="0" w:line="23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Словосочетание</w:t>
            </w:r>
            <w:proofErr w:type="spellEnd"/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17.04.2023 18.04.2023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4" w:after="0" w:line="252" w:lineRule="auto"/>
              <w:ind w:left="60" w:right="288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Распознавать единицы синтаксиса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(словосочетание и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предложение);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Определять функции знаков препинания;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5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45" w:lineRule="auto"/>
              <w:ind w:left="6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https://resh.edu.ru/subject/lesson/575/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https://www.yaklass.ru/p/russky-yazik/5-klass/osnovnye-poniatiia-sintaksisa-i-punktuatcii-10910/chto-takoe-slovosochetanie-10933</w:t>
            </w:r>
          </w:p>
        </w:tc>
      </w:tr>
      <w:tr w:rsidR="00701D17">
        <w:trPr>
          <w:trHeight w:hRule="exact" w:val="92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8.2.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Простое двусоставное предложение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19.04.2023 25.04.2023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2" w:after="0" w:line="250" w:lineRule="auto"/>
              <w:ind w:left="60" w:right="144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Проводить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синтаксический анализ простых двусоставных предложений;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5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50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https://interneturok.ru/lesson/russian/5-klass/bglava-2-sintaksis-punktuaciyab/slozhnoe-predlozhenieponyatie-o-soyuznoy-i-bessoyuznoy-svyazi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https://yandex.ru/video/preview/?</w:t>
            </w:r>
          </w:p>
          <w:p w:rsidR="00701D17" w:rsidRDefault="00CB3A0E">
            <w:pPr>
              <w:autoSpaceDE w:val="0"/>
              <w:autoSpaceDN w:val="0"/>
              <w:spacing w:before="14" w:after="0" w:line="245" w:lineRule="auto"/>
              <w:ind w:left="60" w:right="172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text=Простое%20двусоставное%20предложение%20урок%205%20класс&amp;path=yandex_search&amp;parent- reqid=164840853659328</w:t>
            </w:r>
          </w:p>
        </w:tc>
      </w:tr>
      <w:tr w:rsidR="00701D17">
        <w:trPr>
          <w:trHeight w:hRule="exact" w:val="76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8.3.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Простое осложнённое предложение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26.04.2023 05.05.2023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2" w:after="0" w:line="250" w:lineRule="auto"/>
              <w:ind w:left="60" w:right="144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Проводить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синтаксический анализ простых осложнённых предложений;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5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https://yandex.ru/video/preview/?</w:t>
            </w:r>
          </w:p>
          <w:p w:rsidR="00701D17" w:rsidRDefault="00CB3A0E">
            <w:pPr>
              <w:autoSpaceDE w:val="0"/>
              <w:autoSpaceDN w:val="0"/>
              <w:spacing w:before="16" w:after="0" w:line="245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text=Простое%20осложнённое%20предложение&amp;path=yandex_search&amp;parentreqid=1648408683497661-14745196657779804358-sas2-0406-sas-l7-balancer-8080-BAL6436&amp;from_type=vast&amp;filmId=2415107757118475597</w:t>
            </w:r>
          </w:p>
        </w:tc>
      </w:tr>
      <w:tr w:rsidR="00701D17">
        <w:trPr>
          <w:trHeight w:hRule="exact" w:val="9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8.4.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Сложное предложение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10.05.2023 16.05.2023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4" w:after="0" w:line="250" w:lineRule="auto"/>
              <w:ind w:left="60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Анализировать простые и сложные предложения с точки зрения количества грамматических основ;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5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https://yandex.ru/video/preview/?</w:t>
            </w:r>
          </w:p>
          <w:p w:rsidR="00701D17" w:rsidRDefault="00CB3A0E">
            <w:pPr>
              <w:autoSpaceDE w:val="0"/>
              <w:autoSpaceDN w:val="0"/>
              <w:spacing w:before="16" w:after="0" w:line="250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text=сложное%20предложение%205%20класс&amp;path=yandex_search&amp;parent-reqid=1648408746286112-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5914572508176508596-sas2-0406-sas-l7-balancer-8080-BAL5303&amp;from_type=vast&amp;filmId=2290455521537907279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https://interneturok.ru/lesson/russian/5-klass/bglava-2-sintaksis-punktuaciyab/slozhnoe-predlozhenieponyatie-o-soyuznoy-i-bessoyuznoy-svyazi</w:t>
            </w:r>
          </w:p>
        </w:tc>
      </w:tr>
    </w:tbl>
    <w:p w:rsidR="00701D17" w:rsidRDefault="00701D17">
      <w:pPr>
        <w:autoSpaceDE w:val="0"/>
        <w:autoSpaceDN w:val="0"/>
        <w:spacing w:after="0" w:line="14" w:lineRule="exact"/>
      </w:pPr>
    </w:p>
    <w:p w:rsidR="00701D17" w:rsidRDefault="00701D17">
      <w:pPr>
        <w:sectPr w:rsidR="00701D17">
          <w:pgSz w:w="16840" w:h="11900"/>
          <w:pgMar w:top="284" w:right="544" w:bottom="862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701D17" w:rsidRDefault="00701D1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4"/>
        <w:gridCol w:w="2376"/>
        <w:gridCol w:w="436"/>
        <w:gridCol w:w="910"/>
        <w:gridCol w:w="940"/>
        <w:gridCol w:w="710"/>
        <w:gridCol w:w="1606"/>
        <w:gridCol w:w="840"/>
        <w:gridCol w:w="7412"/>
      </w:tblGrid>
      <w:tr w:rsidR="00701D17">
        <w:trPr>
          <w:trHeight w:hRule="exact" w:val="15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8.5.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Предложения с прямой речью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17.05.2023 20.05.2023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2" w:after="0" w:line="254" w:lineRule="auto"/>
              <w:ind w:left="60" w:right="144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Анализировать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предложения с прямой речью и сравнивать их с точки зрения позиции слов автора в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предложении и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пунктуационного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оформления этих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предложений;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5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45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https://www.yaklass.ru/p/russky-yazik/5-klass/osnovnye-poniatiia-sintaksisa-i-punktuatcii-10910/priamaiarech-dialog-11543/re-e7e51585-aae9-4f2f-acd3-c52a7dbb1bd8</w:t>
            </w:r>
          </w:p>
        </w:tc>
      </w:tr>
      <w:tr w:rsidR="00701D17">
        <w:trPr>
          <w:trHeight w:hRule="exact" w:val="9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8.6.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Диалог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22.05.2023 24.05.2023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2" w:after="0" w:line="252" w:lineRule="auto"/>
              <w:ind w:left="60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Моделировать диалоги на лингвистические темы (в рамках изученного) и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темы на основе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жизненных наблюдений;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5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https://interneturok.ru/lesson/russian/5-klass/bglava-2-sintaksis-punktuaciyab/dialog</w:t>
            </w:r>
          </w:p>
        </w:tc>
      </w:tr>
      <w:tr w:rsidR="00701D17">
        <w:trPr>
          <w:trHeight w:hRule="exact" w:val="28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Итого по разделу: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24</w:t>
            </w:r>
          </w:p>
        </w:tc>
        <w:tc>
          <w:tcPr>
            <w:tcW w:w="1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</w:tr>
      <w:tr w:rsidR="00701D17">
        <w:trPr>
          <w:trHeight w:hRule="exact" w:val="288"/>
        </w:trPr>
        <w:tc>
          <w:tcPr>
            <w:tcW w:w="15614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</w:rPr>
              <w:t xml:space="preserve">Раздел 9. ПОВТОРЕНИЕ </w:t>
            </w:r>
          </w:p>
        </w:tc>
      </w:tr>
      <w:tr w:rsidR="00701D17">
        <w:trPr>
          <w:trHeight w:hRule="exact" w:val="76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9.1.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Повторение пройденного материала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25.05.2023 30.05.2023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4" w:after="0" w:line="247" w:lineRule="auto"/>
              <w:ind w:left="60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 xml:space="preserve">Систематизировать знания по всем изученным </w:t>
            </w:r>
            <w:r w:rsidRPr="003347D7">
              <w:rPr>
                <w:lang w:val="ru-RU"/>
              </w:rPr>
              <w:br/>
            </w: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разделам языкознания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5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;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https://interneturok.ru/lesson/russian/5-klass/leksika/povtorenie-izuchennogo-v-5-klasse-kontrolnayarabota</w:t>
            </w:r>
          </w:p>
        </w:tc>
      </w:tr>
      <w:tr w:rsidR="00701D17">
        <w:trPr>
          <w:trHeight w:hRule="exact" w:val="28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Итого по разделу: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5</w:t>
            </w:r>
          </w:p>
        </w:tc>
        <w:tc>
          <w:tcPr>
            <w:tcW w:w="1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</w:tr>
      <w:tr w:rsidR="00701D17" w:rsidRPr="00411CE9">
        <w:trPr>
          <w:trHeight w:hRule="exact" w:val="286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4" w:after="0" w:line="230" w:lineRule="auto"/>
              <w:ind w:left="58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b/>
                <w:color w:val="000000"/>
                <w:w w:val="98"/>
                <w:sz w:val="13"/>
                <w:lang w:val="ru-RU"/>
              </w:rPr>
              <w:t>Раздел 10. СОЧИНЕНИЯ, ИЗЛОЖЕНИЯ, КОНТРОЛЬНЫЕ И ПРОВЕРОЧНЫЕ РАБОТЫ</w:t>
            </w:r>
          </w:p>
        </w:tc>
      </w:tr>
      <w:tr w:rsidR="00701D17">
        <w:trPr>
          <w:trHeight w:hRule="exact" w:val="2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10.1.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Сочинения (в течение года)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</w:tr>
      <w:tr w:rsidR="00701D17">
        <w:trPr>
          <w:trHeight w:hRule="exact" w:val="286"/>
        </w:trPr>
        <w:tc>
          <w:tcPr>
            <w:tcW w:w="3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10.2.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Изложения (в течение года)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2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  <w:tc>
          <w:tcPr>
            <w:tcW w:w="16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  <w:tc>
          <w:tcPr>
            <w:tcW w:w="8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  <w:tc>
          <w:tcPr>
            <w:tcW w:w="7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</w:tr>
      <w:tr w:rsidR="00701D17">
        <w:trPr>
          <w:trHeight w:hRule="exact" w:val="4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10.3.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4" w:after="0" w:line="245" w:lineRule="auto"/>
              <w:ind w:left="60" w:right="144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</w:tr>
      <w:tr w:rsidR="00701D17">
        <w:trPr>
          <w:trHeight w:hRule="exact" w:val="286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Итого по разделу: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12</w:t>
            </w:r>
          </w:p>
        </w:tc>
        <w:tc>
          <w:tcPr>
            <w:tcW w:w="1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</w:tr>
      <w:tr w:rsidR="00701D17">
        <w:trPr>
          <w:trHeight w:hRule="exact" w:val="42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Pr="003347D7" w:rsidRDefault="00CB3A0E">
            <w:pPr>
              <w:autoSpaceDE w:val="0"/>
              <w:autoSpaceDN w:val="0"/>
              <w:spacing w:before="66" w:after="0" w:line="245" w:lineRule="auto"/>
              <w:ind w:left="58" w:right="576"/>
              <w:rPr>
                <w:lang w:val="ru-RU"/>
              </w:rPr>
            </w:pPr>
            <w:r w:rsidRPr="003347D7">
              <w:rPr>
                <w:rFonts w:ascii="Times New Roman" w:eastAsia="Times New Roman" w:hAnsi="Times New Roman"/>
                <w:color w:val="000000"/>
                <w:w w:val="98"/>
                <w:sz w:val="13"/>
                <w:lang w:val="ru-RU"/>
              </w:rPr>
              <w:t>ОБЩЕЕ КОЛИЧЕСТВО ЧАСОВ ПО ПРОГРАММЕ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CB3A0E">
            <w:pPr>
              <w:autoSpaceDE w:val="0"/>
              <w:autoSpaceDN w:val="0"/>
              <w:spacing w:before="6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3"/>
              </w:rPr>
              <w:t>15</w:t>
            </w:r>
          </w:p>
        </w:tc>
        <w:tc>
          <w:tcPr>
            <w:tcW w:w="10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D17" w:rsidRDefault="00701D17"/>
        </w:tc>
      </w:tr>
    </w:tbl>
    <w:p w:rsidR="00701D17" w:rsidRDefault="00701D17">
      <w:pPr>
        <w:autoSpaceDE w:val="0"/>
        <w:autoSpaceDN w:val="0"/>
        <w:spacing w:after="0" w:line="14" w:lineRule="exact"/>
      </w:pPr>
    </w:p>
    <w:p w:rsidR="00701D17" w:rsidRDefault="00701D17">
      <w:pPr>
        <w:sectPr w:rsidR="00701D17">
          <w:pgSz w:w="16840" w:h="11900"/>
          <w:pgMar w:top="284" w:right="544" w:bottom="1440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701D17" w:rsidRDefault="00701D17">
      <w:pPr>
        <w:autoSpaceDE w:val="0"/>
        <w:autoSpaceDN w:val="0"/>
        <w:spacing w:after="78" w:line="220" w:lineRule="exact"/>
      </w:pPr>
    </w:p>
    <w:p w:rsidR="00701D17" w:rsidRDefault="00701D17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701D17" w:rsidRDefault="00CB3A0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01D17" w:rsidRDefault="00CB3A0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01D17" w:rsidRPr="003347D7" w:rsidRDefault="00CB3A0E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Т.А., Баранов М. Т.,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Л.А. и другие. Русский язык (в 2 частях), 5 класс/ Акционерное общество «Издательство «Просвещение»;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01D17" w:rsidRPr="003347D7" w:rsidRDefault="00CB3A0E">
      <w:pPr>
        <w:autoSpaceDE w:val="0"/>
        <w:autoSpaceDN w:val="0"/>
        <w:spacing w:before="262" w:after="0" w:line="230" w:lineRule="auto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01D17" w:rsidRPr="003347D7" w:rsidRDefault="00CB3A0E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язык. 5 класс. Методические рекомендации.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Т.А.,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Л.А. Русский язык, Книга для учителя, 5 класс.</w:t>
      </w:r>
    </w:p>
    <w:p w:rsidR="00701D17" w:rsidRPr="003347D7" w:rsidRDefault="00CB3A0E">
      <w:pPr>
        <w:autoSpaceDE w:val="0"/>
        <w:autoSpaceDN w:val="0"/>
        <w:spacing w:before="72" w:after="0" w:line="262" w:lineRule="auto"/>
        <w:ind w:right="576"/>
        <w:rPr>
          <w:lang w:val="ru-RU"/>
        </w:rPr>
      </w:pP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Т.А. Учебно- методические материалы по русскому языку 5-9 классы (по учебнику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Т.А.Ладыженской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01D17" w:rsidRPr="003347D7" w:rsidRDefault="00CB3A0E">
      <w:pPr>
        <w:autoSpaceDE w:val="0"/>
        <w:autoSpaceDN w:val="0"/>
        <w:spacing w:before="70" w:after="0" w:line="262" w:lineRule="auto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Текучева И.В. "Русский язык" Контрольные и диагностические работы к учебнику Т.А.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Ладыженской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5 класс.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язык. Тематические тесты. В помощь учителю автор-составитель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Н.А.Шарова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01D17" w:rsidRPr="003347D7" w:rsidRDefault="00CB3A0E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5-9 классы. Правила орфографии в таблицах и схемах. Автор-составитель Н.Ю.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Кадашникова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Открытые уроки по курсу «Русский язык»5-11 классы.</w:t>
      </w:r>
    </w:p>
    <w:p w:rsidR="00701D17" w:rsidRPr="003347D7" w:rsidRDefault="00CB3A0E">
      <w:pPr>
        <w:autoSpaceDE w:val="0"/>
        <w:autoSpaceDN w:val="0"/>
        <w:spacing w:before="70" w:after="0" w:line="230" w:lineRule="auto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Сборник олимпиадных заданий по русскому языку.</w:t>
      </w:r>
    </w:p>
    <w:p w:rsidR="00701D17" w:rsidRPr="003347D7" w:rsidRDefault="00CB3A0E">
      <w:pPr>
        <w:autoSpaceDE w:val="0"/>
        <w:autoSpaceDN w:val="0"/>
        <w:spacing w:before="262" w:after="0" w:line="230" w:lineRule="auto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01D17" w:rsidRPr="003347D7" w:rsidRDefault="00CB3A0E">
      <w:pPr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Каталог образовательных ресурсов сети Интернет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/ )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Единое окно доступа к образовательным ресурсам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/)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Единая коллекция цифровых образовательных ресурсов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/)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Федеральный портал «Российское образование»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/)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Федеральный центр электронных образовательных ресурсов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/)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Архив учебных программ и презентаций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rusedu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/) </w:t>
      </w:r>
      <w:r w:rsidRPr="003347D7">
        <w:rPr>
          <w:lang w:val="ru-RU"/>
        </w:rPr>
        <w:br/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по школьным предметам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InternetUrok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interneturok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/)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Справочно-информационный портал ГРАМОТА.РУ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gramota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/)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Язык русской деревни: диалектологический атлас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gramota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village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/)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Говорим и пишем правильно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pishu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pravilno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livejournal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/)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Конкурс «Русский Медвежонок — языкознание для всех»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rm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kirov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/) Правила русской орфографии и пунктуации. Полный академический справочник (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infanata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Портал «Культура письменной речи»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gramma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/)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Свиток — История письменности на Руси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ivki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svitok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/)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«Русский язык на 5»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russkiy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-5.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/) </w:t>
      </w:r>
      <w:r w:rsidRPr="003347D7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InternetUrok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spellStart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 по школьным предметам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interneturok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/)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Интернет-школа «Просвещение.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»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 xml:space="preserve">/)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Школьный университет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club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itdrom</w:t>
      </w:r>
      <w:proofErr w:type="spellEnd"/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701D17" w:rsidRPr="003347D7" w:rsidRDefault="00701D17">
      <w:pPr>
        <w:rPr>
          <w:lang w:val="ru-RU"/>
        </w:rPr>
        <w:sectPr w:rsidR="00701D17" w:rsidRPr="003347D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1D17" w:rsidRPr="003347D7" w:rsidRDefault="00701D17">
      <w:pPr>
        <w:autoSpaceDE w:val="0"/>
        <w:autoSpaceDN w:val="0"/>
        <w:spacing w:after="78" w:line="220" w:lineRule="exact"/>
        <w:rPr>
          <w:lang w:val="ru-RU"/>
        </w:rPr>
      </w:pPr>
    </w:p>
    <w:p w:rsidR="00701D17" w:rsidRPr="003347D7" w:rsidRDefault="00CB3A0E">
      <w:pPr>
        <w:autoSpaceDE w:val="0"/>
        <w:autoSpaceDN w:val="0"/>
        <w:spacing w:after="0" w:line="230" w:lineRule="auto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01D17" w:rsidRPr="003347D7" w:rsidRDefault="00CB3A0E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3347D7">
        <w:rPr>
          <w:lang w:val="ru-RU"/>
        </w:rPr>
        <w:br/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таблицы, словари</w:t>
      </w:r>
    </w:p>
    <w:p w:rsidR="00701D17" w:rsidRPr="003347D7" w:rsidRDefault="00CB3A0E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334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3347D7">
        <w:rPr>
          <w:rFonts w:ascii="Times New Roman" w:eastAsia="Times New Roman" w:hAnsi="Times New Roman"/>
          <w:color w:val="000000"/>
          <w:sz w:val="24"/>
          <w:lang w:val="ru-RU"/>
        </w:rPr>
        <w:t>Раздаточные материалы, тесты</w:t>
      </w:r>
    </w:p>
    <w:p w:rsidR="00701D17" w:rsidRPr="003347D7" w:rsidRDefault="00701D17">
      <w:pPr>
        <w:rPr>
          <w:lang w:val="ru-RU"/>
        </w:rPr>
        <w:sectPr w:rsidR="00701D17" w:rsidRPr="003347D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3A0E" w:rsidRPr="003347D7" w:rsidRDefault="00CB3A0E">
      <w:pPr>
        <w:rPr>
          <w:lang w:val="ru-RU"/>
        </w:rPr>
      </w:pPr>
    </w:p>
    <w:sectPr w:rsidR="00CB3A0E" w:rsidRPr="003347D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1E3B"/>
    <w:rsid w:val="00034616"/>
    <w:rsid w:val="0006063C"/>
    <w:rsid w:val="0015074B"/>
    <w:rsid w:val="0029639D"/>
    <w:rsid w:val="00326F90"/>
    <w:rsid w:val="003347D7"/>
    <w:rsid w:val="003D7DC6"/>
    <w:rsid w:val="00411CE9"/>
    <w:rsid w:val="00701D17"/>
    <w:rsid w:val="00AA1D8D"/>
    <w:rsid w:val="00B47730"/>
    <w:rsid w:val="00CB0664"/>
    <w:rsid w:val="00CB3A0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ED11B"/>
  <w14:defaultImageDpi w14:val="300"/>
  <w15:docId w15:val="{D5973690-41DD-41B9-89A0-74137880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6A5E75-E3FD-4B87-BA78-781E6B97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8802</Words>
  <Characters>50172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Полина</cp:lastModifiedBy>
  <cp:revision>8</cp:revision>
  <dcterms:created xsi:type="dcterms:W3CDTF">2013-12-23T23:15:00Z</dcterms:created>
  <dcterms:modified xsi:type="dcterms:W3CDTF">2022-09-28T08:38:00Z</dcterms:modified>
  <cp:category/>
</cp:coreProperties>
</file>